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D897B" w14:textId="77777777" w:rsidR="00DD1DE8" w:rsidRDefault="00DD1DE8" w:rsidP="00DD1DE8">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527F3BB0" wp14:editId="7621C326">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FF4CF" w14:textId="77777777" w:rsidR="00DD1DE8" w:rsidRDefault="00DD1DE8" w:rsidP="00DD1DE8">
                            <w:pPr>
                              <w:jc w:val="center"/>
                              <w:rPr>
                                <w:rFonts w:ascii="Century" w:hAnsi="Century" w:cs="Arial"/>
                              </w:rPr>
                            </w:pPr>
                          </w:p>
                          <w:p w14:paraId="25AF9F11" w14:textId="0A890886" w:rsidR="00DD1DE8" w:rsidRDefault="00DD1DE8" w:rsidP="00DD1DE8">
                            <w:pPr>
                              <w:pStyle w:val="NormalWeb"/>
                              <w:spacing w:before="0" w:after="0" w:line="480" w:lineRule="auto"/>
                              <w:jc w:val="center"/>
                              <w:rPr>
                                <w:b/>
                                <w:sz w:val="60"/>
                                <w:szCs w:val="60"/>
                              </w:rPr>
                            </w:pPr>
                            <w:r>
                              <w:rPr>
                                <w:rFonts w:ascii="Tahoma" w:hAnsi="Tahoma" w:cs="Tahoma"/>
                                <w:b/>
                                <w:sz w:val="60"/>
                                <w:szCs w:val="60"/>
                              </w:rPr>
                              <w:t>LEY DE INGRESOS DEL MUNICIPIO DE TEKAX,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7F3BB0"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14:paraId="588FF4CF" w14:textId="77777777" w:rsidR="00DD1DE8" w:rsidRDefault="00DD1DE8" w:rsidP="00DD1DE8">
                      <w:pPr>
                        <w:jc w:val="center"/>
                        <w:rPr>
                          <w:rFonts w:ascii="Century" w:hAnsi="Century" w:cs="Arial"/>
                        </w:rPr>
                      </w:pPr>
                    </w:p>
                    <w:p w14:paraId="25AF9F11" w14:textId="0A890886" w:rsidR="00DD1DE8" w:rsidRDefault="00DD1DE8" w:rsidP="00DD1DE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TEKAX</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08487E72" wp14:editId="602795C8">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6BC86D" id="Grupo 2"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ta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6IUta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69AA069A" wp14:editId="3ACC1FD5">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63CB0FE6" w14:textId="77777777" w:rsidR="00DD1DE8" w:rsidRDefault="00DD1DE8" w:rsidP="00DD1DE8">
                            <w:pPr>
                              <w:jc w:val="center"/>
                              <w:rPr>
                                <w:rFonts w:ascii="CG Omega" w:hAnsi="CG Omega"/>
                                <w:sz w:val="16"/>
                              </w:rPr>
                            </w:pPr>
                            <w:r>
                              <w:rPr>
                                <w:rFonts w:ascii="CG Omega" w:hAnsi="CG Omega"/>
                                <w:sz w:val="16"/>
                              </w:rPr>
                              <w:object w:dxaOrig="2550" w:dyaOrig="2445" w14:anchorId="136D5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3861" r:id="rId9"/>
                              </w:object>
                            </w:r>
                          </w:p>
                          <w:p w14:paraId="002DE2E5" w14:textId="77777777" w:rsidR="00DD1DE8" w:rsidRDefault="00DD1DE8" w:rsidP="00DD1DE8">
                            <w:pPr>
                              <w:rPr>
                                <w:rFonts w:ascii="Tahoma" w:hAnsi="Tahoma" w:cs="Tahoma"/>
                                <w:b/>
                                <w:sz w:val="16"/>
                              </w:rPr>
                            </w:pPr>
                          </w:p>
                          <w:p w14:paraId="7B6613B9" w14:textId="77777777" w:rsidR="00DD1DE8" w:rsidRDefault="00DD1DE8" w:rsidP="00DD1DE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A069A"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2" w:name="_MON_1240304745"/>
                    <w:bookmarkEnd w:id="2"/>
                    <w:bookmarkStart w:id="3" w:name="_MON_1161073130"/>
                    <w:bookmarkEnd w:id="3"/>
                    <w:p w14:paraId="63CB0FE6" w14:textId="77777777" w:rsidR="00DD1DE8" w:rsidRDefault="00DD1DE8" w:rsidP="00DD1DE8">
                      <w:pPr>
                        <w:jc w:val="center"/>
                        <w:rPr>
                          <w:rFonts w:ascii="CG Omega" w:hAnsi="CG Omega"/>
                          <w:sz w:val="16"/>
                        </w:rPr>
                      </w:pPr>
                      <w:r>
                        <w:rPr>
                          <w:rFonts w:ascii="CG Omega" w:hAnsi="CG Omega"/>
                          <w:sz w:val="16"/>
                        </w:rPr>
                        <w:object w:dxaOrig="2550" w:dyaOrig="2445" w14:anchorId="136D510D">
                          <v:shape id="_x0000_i1025" type="#_x0000_t75" style="width:127.5pt;height:122.25pt">
                            <v:imagedata r:id="rId10" o:title=""/>
                          </v:shape>
                          <o:OLEObject Type="Embed" ProgID="Word.Picture.8" ShapeID="_x0000_i1025" DrawAspect="Content" ObjectID="_1646822018" r:id="rId11"/>
                        </w:object>
                      </w:r>
                    </w:p>
                    <w:p w14:paraId="002DE2E5" w14:textId="77777777" w:rsidR="00DD1DE8" w:rsidRDefault="00DD1DE8" w:rsidP="00DD1DE8">
                      <w:pPr>
                        <w:rPr>
                          <w:rFonts w:ascii="Tahoma" w:hAnsi="Tahoma" w:cs="Tahoma"/>
                          <w:b/>
                          <w:sz w:val="16"/>
                        </w:rPr>
                      </w:pPr>
                    </w:p>
                    <w:p w14:paraId="7B6613B9" w14:textId="77777777" w:rsidR="00DD1DE8" w:rsidRDefault="00DD1DE8" w:rsidP="00DD1DE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3EDF8B5" wp14:editId="1B6B18CA">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38A7B" w14:textId="77777777" w:rsidR="00DD1DE8" w:rsidRDefault="00DD1DE8" w:rsidP="00DD1DE8">
                            <w:pPr>
                              <w:jc w:val="center"/>
                              <w:rPr>
                                <w:b/>
                              </w:rPr>
                            </w:pPr>
                          </w:p>
                          <w:p w14:paraId="72B49681" w14:textId="77777777" w:rsidR="00DD1DE8" w:rsidRDefault="00DD1DE8" w:rsidP="00DD1DE8">
                            <w:pPr>
                              <w:jc w:val="center"/>
                              <w:rPr>
                                <w:rFonts w:ascii="Century" w:hAnsi="Century"/>
                                <w:b/>
                                <w:sz w:val="30"/>
                                <w:szCs w:val="30"/>
                              </w:rPr>
                            </w:pPr>
                            <w:r>
                              <w:rPr>
                                <w:rFonts w:ascii="Century" w:hAnsi="Century"/>
                                <w:b/>
                                <w:sz w:val="30"/>
                                <w:szCs w:val="30"/>
                              </w:rPr>
                              <w:t xml:space="preserve">SECRETARÍA GENERAL DEL </w:t>
                            </w:r>
                          </w:p>
                          <w:p w14:paraId="14FEBC97" w14:textId="77777777" w:rsidR="00DD1DE8" w:rsidRDefault="00DD1DE8" w:rsidP="00DD1DE8">
                            <w:pPr>
                              <w:jc w:val="center"/>
                              <w:rPr>
                                <w:rFonts w:ascii="Century" w:hAnsi="Century"/>
                                <w:b/>
                                <w:sz w:val="30"/>
                                <w:szCs w:val="30"/>
                              </w:rPr>
                            </w:pPr>
                            <w:r>
                              <w:rPr>
                                <w:rFonts w:ascii="Century" w:hAnsi="Century"/>
                                <w:b/>
                                <w:sz w:val="30"/>
                                <w:szCs w:val="30"/>
                              </w:rPr>
                              <w:t>PODER LEGISLATIVO</w:t>
                            </w:r>
                          </w:p>
                          <w:p w14:paraId="0B95ABB9" w14:textId="77777777" w:rsidR="00DD1DE8" w:rsidRDefault="00DD1DE8" w:rsidP="00DD1DE8">
                            <w:pPr>
                              <w:jc w:val="center"/>
                              <w:rPr>
                                <w:rFonts w:ascii="Century" w:hAnsi="Century"/>
                                <w:b/>
                                <w:sz w:val="26"/>
                                <w:szCs w:val="26"/>
                              </w:rPr>
                            </w:pPr>
                          </w:p>
                          <w:p w14:paraId="07E99AE6" w14:textId="77777777" w:rsidR="00DD1DE8" w:rsidRDefault="00DD1DE8" w:rsidP="00DD1DE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EDF8B5"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14:paraId="72138A7B" w14:textId="77777777" w:rsidR="00DD1DE8" w:rsidRDefault="00DD1DE8" w:rsidP="00DD1DE8">
                      <w:pPr>
                        <w:jc w:val="center"/>
                        <w:rPr>
                          <w:b/>
                        </w:rPr>
                      </w:pPr>
                    </w:p>
                    <w:p w14:paraId="72B49681" w14:textId="77777777" w:rsidR="00DD1DE8" w:rsidRDefault="00DD1DE8" w:rsidP="00DD1DE8">
                      <w:pPr>
                        <w:jc w:val="center"/>
                        <w:rPr>
                          <w:rFonts w:ascii="Century" w:hAnsi="Century"/>
                          <w:b/>
                          <w:sz w:val="30"/>
                          <w:szCs w:val="30"/>
                        </w:rPr>
                      </w:pPr>
                      <w:r>
                        <w:rPr>
                          <w:rFonts w:ascii="Century" w:hAnsi="Century"/>
                          <w:b/>
                          <w:sz w:val="30"/>
                          <w:szCs w:val="30"/>
                        </w:rPr>
                        <w:t xml:space="preserve">SECRETARÍA GENERAL DEL </w:t>
                      </w:r>
                    </w:p>
                    <w:p w14:paraId="14FEBC97" w14:textId="77777777" w:rsidR="00DD1DE8" w:rsidRDefault="00DD1DE8" w:rsidP="00DD1DE8">
                      <w:pPr>
                        <w:jc w:val="center"/>
                        <w:rPr>
                          <w:rFonts w:ascii="Century" w:hAnsi="Century"/>
                          <w:b/>
                          <w:sz w:val="30"/>
                          <w:szCs w:val="30"/>
                        </w:rPr>
                      </w:pPr>
                      <w:r>
                        <w:rPr>
                          <w:rFonts w:ascii="Century" w:hAnsi="Century"/>
                          <w:b/>
                          <w:sz w:val="30"/>
                          <w:szCs w:val="30"/>
                        </w:rPr>
                        <w:t>PODER LEGISLATIVO</w:t>
                      </w:r>
                    </w:p>
                    <w:p w14:paraId="0B95ABB9" w14:textId="77777777" w:rsidR="00DD1DE8" w:rsidRDefault="00DD1DE8" w:rsidP="00DD1DE8">
                      <w:pPr>
                        <w:jc w:val="center"/>
                        <w:rPr>
                          <w:rFonts w:ascii="Century" w:hAnsi="Century"/>
                          <w:b/>
                          <w:sz w:val="26"/>
                          <w:szCs w:val="26"/>
                        </w:rPr>
                      </w:pPr>
                    </w:p>
                    <w:p w14:paraId="07E99AE6" w14:textId="77777777" w:rsidR="00DD1DE8" w:rsidRDefault="00DD1DE8" w:rsidP="00DD1DE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6A2B979" wp14:editId="5BB24AB8">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6416" w14:textId="77777777" w:rsidR="00DD1DE8" w:rsidRDefault="00DD1DE8" w:rsidP="00DD1DE8">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A2B979"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14:paraId="0CBA6416" w14:textId="77777777" w:rsidR="00DD1DE8" w:rsidRDefault="00DD1DE8" w:rsidP="00DD1DE8">
                      <w:pPr>
                        <w:jc w:val="center"/>
                        <w:rPr>
                          <w:rFonts w:ascii="Century Gothic" w:hAnsi="Century Gothic"/>
                          <w:b/>
                        </w:rPr>
                      </w:pPr>
                      <w:r>
                        <w:rPr>
                          <w:rFonts w:ascii="Century Gothic" w:hAnsi="Century Gothic"/>
                          <w:b/>
                        </w:rPr>
                        <w:t>Nueva Publicación: D.O.  27-diciembre-2019</w:t>
                      </w:r>
                    </w:p>
                  </w:txbxContent>
                </v:textbox>
              </v:shape>
            </w:pict>
          </mc:Fallback>
        </mc:AlternateContent>
      </w:r>
    </w:p>
    <w:p w14:paraId="7C2FD805" w14:textId="77777777" w:rsidR="00DD1DE8" w:rsidRDefault="00DD1DE8" w:rsidP="00DD1DE8">
      <w:pPr>
        <w:spacing w:after="0" w:line="360" w:lineRule="auto"/>
        <w:rPr>
          <w:rFonts w:ascii="Tahoma" w:hAnsi="Tahoma" w:cs="Tahoma"/>
          <w:b/>
          <w:bCs/>
          <w:sz w:val="28"/>
          <w:szCs w:val="28"/>
        </w:rPr>
        <w:sectPr w:rsidR="00DD1DE8">
          <w:headerReference w:type="first" r:id="rId12"/>
          <w:footerReference w:type="first" r:id="rId13"/>
          <w:pgSz w:w="12240" w:h="15840"/>
          <w:pgMar w:top="1701" w:right="1134" w:bottom="1418" w:left="1985" w:header="720" w:footer="720" w:gutter="0"/>
          <w:cols w:space="720"/>
        </w:sectPr>
      </w:pPr>
    </w:p>
    <w:p w14:paraId="7DD01E5D" w14:textId="77777777" w:rsidR="00DD1DE8" w:rsidRPr="00DD1DE8" w:rsidRDefault="00DD1DE8" w:rsidP="00DD1DE8">
      <w:pPr>
        <w:spacing w:after="0" w:line="240" w:lineRule="auto"/>
        <w:jc w:val="center"/>
        <w:rPr>
          <w:rFonts w:ascii="Arial" w:eastAsia="Times New Roman" w:hAnsi="Arial" w:cs="Arial"/>
          <w:b/>
          <w:sz w:val="24"/>
          <w:szCs w:val="24"/>
          <w:lang w:val="es-ES" w:eastAsia="es-ES"/>
        </w:rPr>
      </w:pPr>
      <w:bookmarkStart w:id="2" w:name="_Hlk35003154"/>
      <w:r w:rsidRPr="00DD1DE8">
        <w:rPr>
          <w:rFonts w:ascii="Arial" w:eastAsia="Times New Roman" w:hAnsi="Arial" w:cs="Arial"/>
          <w:b/>
          <w:sz w:val="24"/>
          <w:szCs w:val="24"/>
          <w:lang w:val="es-ES" w:eastAsia="es-ES"/>
        </w:rPr>
        <w:lastRenderedPageBreak/>
        <w:t>Decreto 151/2019</w:t>
      </w:r>
    </w:p>
    <w:p w14:paraId="3429C488" w14:textId="77777777" w:rsidR="00DD1DE8" w:rsidRPr="00DD1DE8" w:rsidRDefault="00DD1DE8" w:rsidP="00DD1DE8">
      <w:pPr>
        <w:spacing w:after="0" w:line="240" w:lineRule="auto"/>
        <w:jc w:val="both"/>
        <w:rPr>
          <w:rFonts w:ascii="Arial" w:eastAsia="Times New Roman" w:hAnsi="Arial" w:cs="Arial"/>
          <w:b/>
          <w:sz w:val="24"/>
          <w:szCs w:val="24"/>
          <w:lang w:val="es-ES" w:eastAsia="es-ES"/>
        </w:rPr>
      </w:pPr>
    </w:p>
    <w:p w14:paraId="41655ADD" w14:textId="77777777" w:rsidR="00DD1DE8" w:rsidRPr="00DD1DE8" w:rsidRDefault="00DD1DE8" w:rsidP="00DD1DE8">
      <w:pPr>
        <w:spacing w:after="0" w:line="240" w:lineRule="auto"/>
        <w:jc w:val="both"/>
        <w:rPr>
          <w:rFonts w:ascii="Arial" w:eastAsia="Times New Roman" w:hAnsi="Arial" w:cs="Arial"/>
          <w:b/>
          <w:sz w:val="24"/>
          <w:szCs w:val="24"/>
          <w:lang w:val="es-ES" w:eastAsia="es-ES"/>
        </w:rPr>
      </w:pPr>
      <w:r w:rsidRPr="00DD1DE8">
        <w:rPr>
          <w:rFonts w:ascii="Arial" w:eastAsia="Times New Roman" w:hAnsi="Arial" w:cs="Arial"/>
          <w:b/>
          <w:sz w:val="24"/>
          <w:szCs w:val="24"/>
          <w:lang w:val="es-ES" w:eastAsia="es-ES"/>
        </w:rPr>
        <w:t xml:space="preserve">se aprueban las Leyes de Ingresos de los Municipios de </w:t>
      </w:r>
      <w:proofErr w:type="spellStart"/>
      <w:r w:rsidRPr="00DD1DE8">
        <w:rPr>
          <w:rFonts w:ascii="Arial" w:eastAsia="Times New Roman" w:hAnsi="Arial" w:cs="Arial"/>
          <w:b/>
          <w:sz w:val="24"/>
          <w:szCs w:val="24"/>
          <w:lang w:val="es-ES" w:eastAsia="es-ES"/>
        </w:rPr>
        <w:t>Akil</w:t>
      </w:r>
      <w:proofErr w:type="spellEnd"/>
      <w:r w:rsidRPr="00DD1DE8">
        <w:rPr>
          <w:rFonts w:ascii="Arial" w:eastAsia="Times New Roman" w:hAnsi="Arial" w:cs="Arial"/>
          <w:b/>
          <w:sz w:val="24"/>
          <w:szCs w:val="24"/>
          <w:lang w:val="es-ES" w:eastAsia="es-ES"/>
        </w:rPr>
        <w:t xml:space="preserve">, Baca, </w:t>
      </w:r>
      <w:proofErr w:type="spellStart"/>
      <w:r w:rsidRPr="00DD1DE8">
        <w:rPr>
          <w:rFonts w:ascii="Arial" w:eastAsia="Times New Roman" w:hAnsi="Arial" w:cs="Arial"/>
          <w:b/>
          <w:sz w:val="24"/>
          <w:szCs w:val="24"/>
          <w:lang w:val="es-ES" w:eastAsia="es-ES"/>
        </w:rPr>
        <w:t>Bokobá</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Calotmul</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Celestún</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Chicxulub</w:t>
      </w:r>
      <w:proofErr w:type="spellEnd"/>
      <w:r w:rsidRPr="00DD1DE8">
        <w:rPr>
          <w:rFonts w:ascii="Arial" w:eastAsia="Times New Roman" w:hAnsi="Arial" w:cs="Arial"/>
          <w:b/>
          <w:sz w:val="24"/>
          <w:szCs w:val="24"/>
          <w:lang w:val="es-ES" w:eastAsia="es-ES"/>
        </w:rPr>
        <w:t xml:space="preserve"> Pueblo, </w:t>
      </w:r>
      <w:proofErr w:type="spellStart"/>
      <w:r w:rsidRPr="00DD1DE8">
        <w:rPr>
          <w:rFonts w:ascii="Arial" w:eastAsia="Times New Roman" w:hAnsi="Arial" w:cs="Arial"/>
          <w:b/>
          <w:sz w:val="24"/>
          <w:szCs w:val="24"/>
          <w:lang w:val="es-ES" w:eastAsia="es-ES"/>
        </w:rPr>
        <w:t>Chocholá</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Conkal</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Cuncunul</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Dzemul</w:t>
      </w:r>
      <w:proofErr w:type="spellEnd"/>
      <w:r w:rsidRPr="00DD1DE8">
        <w:rPr>
          <w:rFonts w:ascii="Arial" w:eastAsia="Times New Roman" w:hAnsi="Arial" w:cs="Arial"/>
          <w:b/>
          <w:sz w:val="24"/>
          <w:szCs w:val="24"/>
          <w:lang w:val="es-ES" w:eastAsia="es-ES"/>
        </w:rPr>
        <w:t xml:space="preserve">, Dzilam de Bravo, </w:t>
      </w:r>
      <w:proofErr w:type="spellStart"/>
      <w:r w:rsidRPr="00DD1DE8">
        <w:rPr>
          <w:rFonts w:ascii="Arial" w:eastAsia="Times New Roman" w:hAnsi="Arial" w:cs="Arial"/>
          <w:b/>
          <w:sz w:val="24"/>
          <w:szCs w:val="24"/>
          <w:lang w:val="es-ES" w:eastAsia="es-ES"/>
        </w:rPr>
        <w:t>Dzilam</w:t>
      </w:r>
      <w:proofErr w:type="spellEnd"/>
      <w:r w:rsidRPr="00DD1DE8">
        <w:rPr>
          <w:rFonts w:ascii="Arial" w:eastAsia="Times New Roman" w:hAnsi="Arial" w:cs="Arial"/>
          <w:b/>
          <w:sz w:val="24"/>
          <w:szCs w:val="24"/>
          <w:lang w:val="es-ES" w:eastAsia="es-ES"/>
        </w:rPr>
        <w:t xml:space="preserve"> González, </w:t>
      </w:r>
      <w:proofErr w:type="spellStart"/>
      <w:r w:rsidRPr="00DD1DE8">
        <w:rPr>
          <w:rFonts w:ascii="Arial" w:eastAsia="Times New Roman" w:hAnsi="Arial" w:cs="Arial"/>
          <w:b/>
          <w:sz w:val="24"/>
          <w:szCs w:val="24"/>
          <w:lang w:val="es-ES" w:eastAsia="es-ES"/>
        </w:rPr>
        <w:t>Dzoncauich</w:t>
      </w:r>
      <w:proofErr w:type="spellEnd"/>
      <w:r w:rsidRPr="00DD1DE8">
        <w:rPr>
          <w:rFonts w:ascii="Arial" w:eastAsia="Times New Roman" w:hAnsi="Arial" w:cs="Arial"/>
          <w:b/>
          <w:sz w:val="24"/>
          <w:szCs w:val="24"/>
          <w:lang w:val="es-ES" w:eastAsia="es-ES"/>
        </w:rPr>
        <w:t xml:space="preserve">, Espita, </w:t>
      </w:r>
      <w:proofErr w:type="spellStart"/>
      <w:r w:rsidRPr="00DD1DE8">
        <w:rPr>
          <w:rFonts w:ascii="Arial" w:eastAsia="Times New Roman" w:hAnsi="Arial" w:cs="Arial"/>
          <w:b/>
          <w:sz w:val="24"/>
          <w:szCs w:val="24"/>
          <w:lang w:val="es-ES" w:eastAsia="es-ES"/>
        </w:rPr>
        <w:t>Hocabá</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Huhí</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Hunucmá</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Ixil</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Kanasín</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Kinchil</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Kopomá</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Motul</w:t>
      </w:r>
      <w:proofErr w:type="spellEnd"/>
      <w:r w:rsidRPr="00DD1DE8">
        <w:rPr>
          <w:rFonts w:ascii="Arial" w:eastAsia="Times New Roman" w:hAnsi="Arial" w:cs="Arial"/>
          <w:b/>
          <w:sz w:val="24"/>
          <w:szCs w:val="24"/>
          <w:lang w:val="es-ES" w:eastAsia="es-ES"/>
        </w:rPr>
        <w:t xml:space="preserve">, Muna, Oxkutzcab, Peto, Quintana Roo, Río Lagartos, San Felipe, </w:t>
      </w:r>
      <w:proofErr w:type="spellStart"/>
      <w:r w:rsidRPr="00DD1DE8">
        <w:rPr>
          <w:rFonts w:ascii="Arial" w:eastAsia="Times New Roman" w:hAnsi="Arial" w:cs="Arial"/>
          <w:b/>
          <w:sz w:val="24"/>
          <w:szCs w:val="24"/>
          <w:lang w:val="es-ES" w:eastAsia="es-ES"/>
        </w:rPr>
        <w:t>Sanahcat</w:t>
      </w:r>
      <w:proofErr w:type="spellEnd"/>
      <w:r w:rsidRPr="00DD1DE8">
        <w:rPr>
          <w:rFonts w:ascii="Arial" w:eastAsia="Times New Roman" w:hAnsi="Arial" w:cs="Arial"/>
          <w:b/>
          <w:sz w:val="24"/>
          <w:szCs w:val="24"/>
          <w:lang w:val="es-ES" w:eastAsia="es-ES"/>
        </w:rPr>
        <w:t xml:space="preserve">, Santa Elena, </w:t>
      </w:r>
      <w:proofErr w:type="spellStart"/>
      <w:r w:rsidRPr="00DD1DE8">
        <w:rPr>
          <w:rFonts w:ascii="Arial" w:eastAsia="Times New Roman" w:hAnsi="Arial" w:cs="Arial"/>
          <w:b/>
          <w:sz w:val="24"/>
          <w:szCs w:val="24"/>
          <w:lang w:val="es-ES" w:eastAsia="es-ES"/>
        </w:rPr>
        <w:t>Seyé</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Sotuta</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Sucilá</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Sudzal</w:t>
      </w:r>
      <w:proofErr w:type="spellEnd"/>
      <w:r w:rsidRPr="00DD1DE8">
        <w:rPr>
          <w:rFonts w:ascii="Arial" w:eastAsia="Times New Roman" w:hAnsi="Arial" w:cs="Arial"/>
          <w:b/>
          <w:sz w:val="24"/>
          <w:szCs w:val="24"/>
          <w:lang w:val="es-ES" w:eastAsia="es-ES"/>
        </w:rPr>
        <w:t xml:space="preserve">, Suma de Hidalgo, </w:t>
      </w:r>
      <w:proofErr w:type="spellStart"/>
      <w:r w:rsidRPr="00DD1DE8">
        <w:rPr>
          <w:rFonts w:ascii="Arial" w:eastAsia="Times New Roman" w:hAnsi="Arial" w:cs="Arial"/>
          <w:b/>
          <w:sz w:val="24"/>
          <w:szCs w:val="24"/>
          <w:lang w:val="es-ES" w:eastAsia="es-ES"/>
        </w:rPr>
        <w:t>Tecoh</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Tekal</w:t>
      </w:r>
      <w:proofErr w:type="spellEnd"/>
      <w:r w:rsidRPr="00DD1DE8">
        <w:rPr>
          <w:rFonts w:ascii="Arial" w:eastAsia="Times New Roman" w:hAnsi="Arial" w:cs="Arial"/>
          <w:b/>
          <w:sz w:val="24"/>
          <w:szCs w:val="24"/>
          <w:lang w:val="es-ES" w:eastAsia="es-ES"/>
        </w:rPr>
        <w:t xml:space="preserve"> de Venegas, </w:t>
      </w:r>
      <w:proofErr w:type="spellStart"/>
      <w:r w:rsidRPr="00DD1DE8">
        <w:rPr>
          <w:rFonts w:ascii="Arial" w:eastAsia="Times New Roman" w:hAnsi="Arial" w:cs="Arial"/>
          <w:b/>
          <w:sz w:val="24"/>
          <w:szCs w:val="24"/>
          <w:lang w:val="es-ES" w:eastAsia="es-ES"/>
        </w:rPr>
        <w:t>Tekantó</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Tekax</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Tekom</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Telchac</w:t>
      </w:r>
      <w:proofErr w:type="spellEnd"/>
      <w:r w:rsidRPr="00DD1DE8">
        <w:rPr>
          <w:rFonts w:ascii="Arial" w:eastAsia="Times New Roman" w:hAnsi="Arial" w:cs="Arial"/>
          <w:b/>
          <w:sz w:val="24"/>
          <w:szCs w:val="24"/>
          <w:lang w:val="es-ES" w:eastAsia="es-ES"/>
        </w:rPr>
        <w:t xml:space="preserve"> Puerto, </w:t>
      </w:r>
      <w:proofErr w:type="spellStart"/>
      <w:r w:rsidRPr="00DD1DE8">
        <w:rPr>
          <w:rFonts w:ascii="Arial" w:eastAsia="Times New Roman" w:hAnsi="Arial" w:cs="Arial"/>
          <w:b/>
          <w:sz w:val="24"/>
          <w:szCs w:val="24"/>
          <w:lang w:val="es-ES" w:eastAsia="es-ES"/>
        </w:rPr>
        <w:t>Temax</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Tepakán</w:t>
      </w:r>
      <w:proofErr w:type="spellEnd"/>
      <w:r w:rsidRPr="00DD1DE8">
        <w:rPr>
          <w:rFonts w:ascii="Arial" w:eastAsia="Times New Roman" w:hAnsi="Arial" w:cs="Arial"/>
          <w:b/>
          <w:sz w:val="24"/>
          <w:szCs w:val="24"/>
          <w:lang w:val="es-ES" w:eastAsia="es-ES"/>
        </w:rPr>
        <w:t xml:space="preserve">, Teya, </w:t>
      </w:r>
      <w:proofErr w:type="spellStart"/>
      <w:r w:rsidRPr="00DD1DE8">
        <w:rPr>
          <w:rFonts w:ascii="Arial" w:eastAsia="Times New Roman" w:hAnsi="Arial" w:cs="Arial"/>
          <w:b/>
          <w:sz w:val="24"/>
          <w:szCs w:val="24"/>
          <w:lang w:val="es-ES" w:eastAsia="es-ES"/>
        </w:rPr>
        <w:t>Timucuy</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Tixkokob</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Tizimín</w:t>
      </w:r>
      <w:proofErr w:type="spellEnd"/>
      <w:r w:rsidRPr="00DD1DE8">
        <w:rPr>
          <w:rFonts w:ascii="Arial" w:eastAsia="Times New Roman" w:hAnsi="Arial" w:cs="Arial"/>
          <w:b/>
          <w:sz w:val="24"/>
          <w:szCs w:val="24"/>
          <w:lang w:val="es-ES" w:eastAsia="es-ES"/>
        </w:rPr>
        <w:t xml:space="preserve">, </w:t>
      </w:r>
      <w:proofErr w:type="spellStart"/>
      <w:r w:rsidRPr="00DD1DE8">
        <w:rPr>
          <w:rFonts w:ascii="Arial" w:eastAsia="Times New Roman" w:hAnsi="Arial" w:cs="Arial"/>
          <w:b/>
          <w:sz w:val="24"/>
          <w:szCs w:val="24"/>
          <w:lang w:val="es-ES" w:eastAsia="es-ES"/>
        </w:rPr>
        <w:t>Tunkás</w:t>
      </w:r>
      <w:proofErr w:type="spellEnd"/>
      <w:r w:rsidRPr="00DD1DE8">
        <w:rPr>
          <w:rFonts w:ascii="Arial" w:eastAsia="Times New Roman" w:hAnsi="Arial" w:cs="Arial"/>
          <w:b/>
          <w:sz w:val="24"/>
          <w:szCs w:val="24"/>
          <w:lang w:val="es-ES" w:eastAsia="es-ES"/>
        </w:rPr>
        <w:t xml:space="preserve">, Umán, Valladolid, </w:t>
      </w:r>
      <w:proofErr w:type="spellStart"/>
      <w:r w:rsidRPr="00DD1DE8">
        <w:rPr>
          <w:rFonts w:ascii="Arial" w:eastAsia="Times New Roman" w:hAnsi="Arial" w:cs="Arial"/>
          <w:b/>
          <w:sz w:val="24"/>
          <w:szCs w:val="24"/>
          <w:lang w:val="es-ES" w:eastAsia="es-ES"/>
        </w:rPr>
        <w:t>Xocchel</w:t>
      </w:r>
      <w:proofErr w:type="spellEnd"/>
      <w:r w:rsidRPr="00DD1DE8">
        <w:rPr>
          <w:rFonts w:ascii="Arial" w:eastAsia="Times New Roman" w:hAnsi="Arial" w:cs="Arial"/>
          <w:b/>
          <w:sz w:val="24"/>
          <w:szCs w:val="24"/>
          <w:lang w:val="es-ES" w:eastAsia="es-ES"/>
        </w:rPr>
        <w:t xml:space="preserve"> y </w:t>
      </w:r>
      <w:proofErr w:type="spellStart"/>
      <w:r w:rsidRPr="00DD1DE8">
        <w:rPr>
          <w:rFonts w:ascii="Arial" w:eastAsia="Times New Roman" w:hAnsi="Arial" w:cs="Arial"/>
          <w:b/>
          <w:sz w:val="24"/>
          <w:szCs w:val="24"/>
          <w:lang w:val="es-ES" w:eastAsia="es-ES"/>
        </w:rPr>
        <w:t>Yobaín</w:t>
      </w:r>
      <w:proofErr w:type="spellEnd"/>
      <w:r w:rsidRPr="00DD1DE8">
        <w:rPr>
          <w:rFonts w:ascii="Arial" w:eastAsia="Times New Roman" w:hAnsi="Arial" w:cs="Arial"/>
          <w:b/>
          <w:sz w:val="24"/>
          <w:szCs w:val="24"/>
          <w:lang w:val="es-ES" w:eastAsia="es-ES"/>
        </w:rPr>
        <w:t xml:space="preserve">, todos del estado de Yucatán, para el Ejercicio Fiscal 2020 </w:t>
      </w:r>
    </w:p>
    <w:p w14:paraId="685BB8BC" w14:textId="77777777" w:rsidR="00DD1DE8" w:rsidRPr="00DD1DE8" w:rsidRDefault="00DD1DE8" w:rsidP="00DD1DE8">
      <w:pPr>
        <w:spacing w:after="0" w:line="240" w:lineRule="auto"/>
        <w:jc w:val="both"/>
        <w:rPr>
          <w:rFonts w:ascii="Arial" w:eastAsia="Times New Roman" w:hAnsi="Arial" w:cs="Arial"/>
          <w:sz w:val="24"/>
          <w:szCs w:val="24"/>
          <w:lang w:val="es-ES" w:eastAsia="es-ES"/>
        </w:rPr>
      </w:pPr>
    </w:p>
    <w:p w14:paraId="21CAE615" w14:textId="77777777" w:rsidR="00DD1DE8" w:rsidRPr="00DD1DE8" w:rsidRDefault="00DD1DE8" w:rsidP="00DD1DE8">
      <w:pPr>
        <w:spacing w:after="0" w:line="240" w:lineRule="auto"/>
        <w:jc w:val="both"/>
        <w:rPr>
          <w:rFonts w:ascii="Arial" w:eastAsia="Times New Roman" w:hAnsi="Arial" w:cs="Arial"/>
          <w:b/>
          <w:iCs/>
          <w:sz w:val="24"/>
          <w:szCs w:val="24"/>
          <w:lang w:val="es-ES" w:eastAsia="es-ES"/>
        </w:rPr>
      </w:pPr>
      <w:r w:rsidRPr="00DD1DE8">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FE968AD" w14:textId="77777777" w:rsidR="00DD1DE8" w:rsidRPr="00DD1DE8" w:rsidRDefault="00DD1DE8" w:rsidP="00DD1DE8">
      <w:pPr>
        <w:spacing w:after="0" w:line="240" w:lineRule="auto"/>
        <w:jc w:val="both"/>
        <w:rPr>
          <w:rFonts w:ascii="Arial" w:eastAsia="Times New Roman" w:hAnsi="Arial" w:cs="Arial"/>
          <w:b/>
          <w:iCs/>
          <w:sz w:val="24"/>
          <w:szCs w:val="24"/>
          <w:lang w:val="es-ES" w:eastAsia="es-ES"/>
        </w:rPr>
      </w:pPr>
    </w:p>
    <w:p w14:paraId="3861A5C4" w14:textId="77777777" w:rsidR="00DD1DE8" w:rsidRPr="00DD1DE8" w:rsidRDefault="00DD1DE8" w:rsidP="00DD1DE8">
      <w:pPr>
        <w:spacing w:after="0" w:line="240" w:lineRule="auto"/>
        <w:jc w:val="both"/>
        <w:rPr>
          <w:rFonts w:ascii="Arial" w:eastAsia="Times New Roman" w:hAnsi="Arial" w:cs="Arial"/>
          <w:b/>
          <w:iCs/>
          <w:sz w:val="24"/>
          <w:szCs w:val="24"/>
          <w:lang w:val="es-ES" w:eastAsia="es-ES"/>
        </w:rPr>
      </w:pPr>
      <w:r w:rsidRPr="00DD1DE8">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15211FDB" w14:textId="77777777" w:rsidR="00DD1DE8" w:rsidRPr="00DD1DE8" w:rsidRDefault="00DD1DE8" w:rsidP="00DD1DE8">
      <w:pPr>
        <w:widowControl w:val="0"/>
        <w:tabs>
          <w:tab w:val="left" w:pos="8280"/>
          <w:tab w:val="left" w:pos="9310"/>
        </w:tabs>
        <w:autoSpaceDE w:val="0"/>
        <w:autoSpaceDN w:val="0"/>
        <w:adjustRightInd w:val="0"/>
        <w:spacing w:line="240" w:lineRule="auto"/>
        <w:ind w:right="-51"/>
        <w:jc w:val="center"/>
        <w:rPr>
          <w:rFonts w:ascii="Arial" w:eastAsia="Times New Roman" w:hAnsi="Arial" w:cs="Arial"/>
          <w:b/>
        </w:rPr>
      </w:pPr>
    </w:p>
    <w:p w14:paraId="32CFCB42" w14:textId="77777777" w:rsidR="00DD1DE8" w:rsidRPr="00DD1DE8" w:rsidRDefault="00DD1DE8" w:rsidP="00DD1DE8">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DD1DE8">
        <w:rPr>
          <w:rFonts w:ascii="Arial" w:eastAsia="Times New Roman" w:hAnsi="Arial" w:cs="Arial"/>
          <w:b/>
          <w:color w:val="000000"/>
          <w:sz w:val="24"/>
          <w:szCs w:val="24"/>
          <w:lang w:val="pt-BR" w:eastAsia="ar-SA"/>
        </w:rPr>
        <w:t>E X P O S I C I Ó N   D E   M O T I V O S:</w:t>
      </w:r>
    </w:p>
    <w:p w14:paraId="68B56D61" w14:textId="77777777" w:rsidR="00DD1DE8" w:rsidRPr="00DD1DE8" w:rsidRDefault="00DD1DE8" w:rsidP="00DD1DE8">
      <w:pPr>
        <w:spacing w:after="0" w:line="360" w:lineRule="auto"/>
        <w:ind w:firstLine="709"/>
        <w:jc w:val="both"/>
        <w:rPr>
          <w:rFonts w:ascii="Arial" w:eastAsia="Times New Roman" w:hAnsi="Arial" w:cs="Arial"/>
          <w:sz w:val="24"/>
          <w:szCs w:val="24"/>
          <w:lang w:val="pt-BR" w:eastAsia="es-ES"/>
        </w:rPr>
      </w:pPr>
    </w:p>
    <w:p w14:paraId="13320A3E" w14:textId="77777777" w:rsidR="00DD1DE8" w:rsidRPr="00DD1DE8" w:rsidRDefault="00DD1DE8" w:rsidP="00DD1DE8">
      <w:pPr>
        <w:spacing w:after="0" w:line="360" w:lineRule="auto"/>
        <w:ind w:firstLine="709"/>
        <w:jc w:val="both"/>
        <w:rPr>
          <w:rFonts w:ascii="Arial" w:eastAsia="Times New Roman" w:hAnsi="Arial" w:cs="Arial"/>
          <w:iCs/>
          <w:sz w:val="24"/>
          <w:szCs w:val="24"/>
          <w:lang w:val="es-ES" w:eastAsia="es-ES"/>
        </w:rPr>
      </w:pPr>
      <w:r w:rsidRPr="00DD1DE8">
        <w:rPr>
          <w:rFonts w:ascii="Arial" w:eastAsia="Times New Roman" w:hAnsi="Arial" w:cs="Arial"/>
          <w:b/>
          <w:iCs/>
          <w:sz w:val="24"/>
          <w:szCs w:val="24"/>
          <w:lang w:val="es-ES" w:eastAsia="es-ES"/>
        </w:rPr>
        <w:t>PRIMERA.</w:t>
      </w:r>
      <w:r w:rsidRPr="00DD1DE8">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DD1DE8">
        <w:rPr>
          <w:rFonts w:ascii="Arial" w:eastAsia="Times New Roman" w:hAnsi="Arial" w:cs="Arial"/>
          <w:sz w:val="24"/>
          <w:szCs w:val="24"/>
          <w:lang w:val="es-ES" w:eastAsia="es-ES"/>
        </w:rPr>
        <w:t xml:space="preserve">, </w:t>
      </w:r>
      <w:r w:rsidRPr="00DD1DE8">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DD1DE8">
        <w:rPr>
          <w:rFonts w:ascii="Arial" w:eastAsia="Times New Roman" w:hAnsi="Arial" w:cs="Arial"/>
          <w:iCs/>
          <w:sz w:val="24"/>
          <w:szCs w:val="24"/>
          <w:lang w:val="es-ES" w:eastAsia="es-ES"/>
        </w:rPr>
        <w:t>nullum</w:t>
      </w:r>
      <w:proofErr w:type="spellEnd"/>
      <w:r w:rsidRPr="00DD1DE8">
        <w:rPr>
          <w:rFonts w:ascii="Arial" w:eastAsia="Times New Roman" w:hAnsi="Arial" w:cs="Arial"/>
          <w:iCs/>
          <w:sz w:val="24"/>
          <w:szCs w:val="24"/>
          <w:lang w:val="es-ES" w:eastAsia="es-ES"/>
        </w:rPr>
        <w:t xml:space="preserve"> </w:t>
      </w:r>
      <w:proofErr w:type="spellStart"/>
      <w:r w:rsidRPr="00DD1DE8">
        <w:rPr>
          <w:rFonts w:ascii="Arial" w:eastAsia="Times New Roman" w:hAnsi="Arial" w:cs="Arial"/>
          <w:iCs/>
          <w:sz w:val="24"/>
          <w:szCs w:val="24"/>
          <w:lang w:val="es-ES" w:eastAsia="es-ES"/>
        </w:rPr>
        <w:t>tributum</w:t>
      </w:r>
      <w:proofErr w:type="spellEnd"/>
      <w:r w:rsidRPr="00DD1DE8">
        <w:rPr>
          <w:rFonts w:ascii="Arial" w:eastAsia="Times New Roman" w:hAnsi="Arial" w:cs="Arial"/>
          <w:iCs/>
          <w:sz w:val="24"/>
          <w:szCs w:val="24"/>
          <w:lang w:val="es-ES" w:eastAsia="es-ES"/>
        </w:rPr>
        <w:t xml:space="preserve"> sine </w:t>
      </w:r>
      <w:proofErr w:type="spellStart"/>
      <w:r w:rsidRPr="00DD1DE8">
        <w:rPr>
          <w:rFonts w:ascii="Arial" w:eastAsia="Times New Roman" w:hAnsi="Arial" w:cs="Arial"/>
          <w:iCs/>
          <w:sz w:val="24"/>
          <w:szCs w:val="24"/>
          <w:lang w:val="es-ES" w:eastAsia="es-ES"/>
        </w:rPr>
        <w:t>lege</w:t>
      </w:r>
      <w:proofErr w:type="spellEnd"/>
      <w:r w:rsidRPr="00DD1DE8">
        <w:rPr>
          <w:rFonts w:ascii="Arial" w:eastAsia="Times New Roman" w:hAnsi="Arial" w:cs="Arial"/>
          <w:iCs/>
          <w:sz w:val="24"/>
          <w:szCs w:val="24"/>
          <w:lang w:val="es-ES" w:eastAsia="es-ES"/>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DD1DE8">
        <w:rPr>
          <w:rFonts w:ascii="Arial" w:eastAsia="Times New Roman" w:hAnsi="Arial" w:cs="Arial"/>
          <w:iCs/>
          <w:sz w:val="24"/>
          <w:szCs w:val="24"/>
          <w:lang w:val="es-ES" w:eastAsia="es-ES"/>
        </w:rPr>
        <w:lastRenderedPageBreak/>
        <w:t>ejercicio y la cual servirá de sustento para el cálculo de las partidas que integrarán el presupuesto de egresos de cada Municipio.</w:t>
      </w:r>
    </w:p>
    <w:p w14:paraId="01BFA480" w14:textId="77777777" w:rsidR="00DD1DE8" w:rsidRPr="00DD1DE8" w:rsidRDefault="00DD1DE8" w:rsidP="00DD1DE8">
      <w:pPr>
        <w:spacing w:after="0" w:line="240" w:lineRule="auto"/>
        <w:ind w:firstLine="540"/>
        <w:jc w:val="both"/>
        <w:rPr>
          <w:rFonts w:ascii="Arial" w:eastAsia="Times New Roman" w:hAnsi="Arial" w:cs="Arial"/>
          <w:iCs/>
          <w:sz w:val="24"/>
          <w:szCs w:val="24"/>
          <w:lang w:val="es-ES" w:eastAsia="es-ES"/>
        </w:rPr>
      </w:pPr>
    </w:p>
    <w:p w14:paraId="301669EA" w14:textId="77777777" w:rsidR="00DD1DE8" w:rsidRPr="00DD1DE8" w:rsidRDefault="00DD1DE8" w:rsidP="00DD1DE8">
      <w:pPr>
        <w:spacing w:after="0" w:line="360" w:lineRule="auto"/>
        <w:ind w:firstLine="709"/>
        <w:jc w:val="both"/>
        <w:rPr>
          <w:rFonts w:ascii="Arial" w:eastAsia="Times New Roman" w:hAnsi="Arial" w:cs="Arial"/>
          <w:iCs/>
          <w:sz w:val="24"/>
          <w:szCs w:val="24"/>
          <w:lang w:val="es-ES" w:eastAsia="es-ES"/>
        </w:rPr>
      </w:pPr>
      <w:r w:rsidRPr="00DD1DE8">
        <w:rPr>
          <w:rFonts w:ascii="Arial" w:eastAsia="Times New Roman" w:hAnsi="Arial" w:cs="Arial"/>
          <w:b/>
          <w:iCs/>
          <w:sz w:val="24"/>
          <w:szCs w:val="24"/>
          <w:lang w:val="es-ES" w:eastAsia="es-ES"/>
        </w:rPr>
        <w:t>SEGUNDA.</w:t>
      </w:r>
      <w:r w:rsidRPr="00DD1DE8">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1DE8">
            <w:rPr>
              <w:rFonts w:ascii="Arial" w:eastAsia="Times New Roman" w:hAnsi="Arial" w:cs="Arial"/>
              <w:iCs/>
              <w:sz w:val="24"/>
              <w:szCs w:val="24"/>
              <w:lang w:val="es-ES" w:eastAsia="es-ES"/>
            </w:rPr>
            <w:t>la Constitución</w:t>
          </w:r>
        </w:smartTag>
        <w:r w:rsidRPr="00DD1DE8">
          <w:rPr>
            <w:rFonts w:ascii="Arial" w:eastAsia="Times New Roman" w:hAnsi="Arial" w:cs="Arial"/>
            <w:iCs/>
            <w:sz w:val="24"/>
            <w:szCs w:val="24"/>
            <w:lang w:val="es-ES" w:eastAsia="es-ES"/>
          </w:rPr>
          <w:t xml:space="preserve"> Política</w:t>
        </w:r>
      </w:smartTag>
      <w:r w:rsidRPr="00DD1DE8">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6E9FE50" w14:textId="77777777" w:rsidR="00DD1DE8" w:rsidRPr="00DD1DE8" w:rsidRDefault="00DD1DE8" w:rsidP="00DD1DE8">
      <w:pPr>
        <w:spacing w:after="0" w:line="240" w:lineRule="auto"/>
        <w:ind w:firstLine="709"/>
        <w:jc w:val="both"/>
        <w:rPr>
          <w:rFonts w:ascii="Arial" w:eastAsia="Times New Roman" w:hAnsi="Arial" w:cs="Arial"/>
          <w:iCs/>
          <w:sz w:val="24"/>
          <w:szCs w:val="24"/>
          <w:lang w:val="es-ES" w:eastAsia="es-ES"/>
        </w:rPr>
      </w:pPr>
    </w:p>
    <w:p w14:paraId="39CE3EC5" w14:textId="77777777" w:rsidR="00DD1DE8" w:rsidRPr="00DD1DE8" w:rsidRDefault="00DD1DE8" w:rsidP="00DD1DE8">
      <w:pPr>
        <w:spacing w:after="0" w:line="360" w:lineRule="auto"/>
        <w:ind w:firstLine="709"/>
        <w:jc w:val="both"/>
        <w:rPr>
          <w:rFonts w:ascii="Arial" w:eastAsia="Times New Roman" w:hAnsi="Arial" w:cs="Arial"/>
          <w:iCs/>
          <w:sz w:val="24"/>
          <w:szCs w:val="24"/>
          <w:lang w:val="es-ES" w:eastAsia="es-ES"/>
        </w:rPr>
      </w:pPr>
      <w:r w:rsidRPr="00DD1DE8">
        <w:rPr>
          <w:rFonts w:ascii="Arial" w:eastAsia="Times New Roman" w:hAnsi="Arial" w:cs="Arial"/>
          <w:iCs/>
          <w:sz w:val="24"/>
          <w:szCs w:val="24"/>
          <w:lang w:val="es-ES" w:eastAsia="es-ES"/>
        </w:rPr>
        <w:t xml:space="preserve">En ese mismo orden de ideas, no podemos soslayar </w:t>
      </w:r>
      <w:proofErr w:type="gramStart"/>
      <w:r w:rsidRPr="00DD1DE8">
        <w:rPr>
          <w:rFonts w:ascii="Arial" w:eastAsia="Times New Roman" w:hAnsi="Arial" w:cs="Arial"/>
          <w:iCs/>
          <w:sz w:val="24"/>
          <w:szCs w:val="24"/>
          <w:lang w:val="es-ES" w:eastAsia="es-ES"/>
        </w:rPr>
        <w:t>que</w:t>
      </w:r>
      <w:proofErr w:type="gramEnd"/>
      <w:r w:rsidRPr="00DD1DE8">
        <w:rPr>
          <w:rFonts w:ascii="Arial" w:eastAsia="Times New Roman" w:hAnsi="Arial" w:cs="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84AE123" w14:textId="77777777" w:rsidR="00DD1DE8" w:rsidRPr="00DD1DE8" w:rsidRDefault="00DD1DE8" w:rsidP="00DD1DE8">
      <w:pPr>
        <w:spacing w:after="0" w:line="240" w:lineRule="auto"/>
        <w:ind w:firstLine="540"/>
        <w:jc w:val="both"/>
        <w:rPr>
          <w:rFonts w:ascii="Arial" w:eastAsia="Times New Roman" w:hAnsi="Arial" w:cs="Arial"/>
          <w:iCs/>
          <w:sz w:val="24"/>
          <w:szCs w:val="24"/>
          <w:lang w:val="es-ES" w:eastAsia="es-ES"/>
        </w:rPr>
      </w:pPr>
    </w:p>
    <w:p w14:paraId="2BABBFD4" w14:textId="77777777" w:rsidR="00DD1DE8" w:rsidRPr="00DD1DE8" w:rsidRDefault="00DD1DE8" w:rsidP="00DD1DE8">
      <w:pPr>
        <w:spacing w:after="0" w:line="360" w:lineRule="auto"/>
        <w:ind w:firstLine="709"/>
        <w:jc w:val="both"/>
        <w:rPr>
          <w:rFonts w:ascii="Arial" w:eastAsia="Times New Roman" w:hAnsi="Arial" w:cs="Arial"/>
          <w:iCs/>
          <w:sz w:val="24"/>
          <w:szCs w:val="24"/>
          <w:lang w:val="es-ES" w:eastAsia="es-ES"/>
        </w:rPr>
      </w:pPr>
      <w:r w:rsidRPr="00DD1DE8">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6EADFC2" w14:textId="77777777" w:rsidR="00DD1DE8" w:rsidRPr="00DD1DE8" w:rsidRDefault="00DD1DE8" w:rsidP="00DD1DE8">
      <w:pPr>
        <w:spacing w:after="0" w:line="240" w:lineRule="auto"/>
        <w:jc w:val="both"/>
        <w:rPr>
          <w:rFonts w:ascii="Arial" w:eastAsia="Times New Roman" w:hAnsi="Arial" w:cs="Arial"/>
          <w:b/>
          <w:i/>
          <w:iCs/>
          <w:sz w:val="24"/>
          <w:szCs w:val="24"/>
          <w:lang w:val="es-ES" w:eastAsia="es-ES"/>
        </w:rPr>
      </w:pPr>
    </w:p>
    <w:p w14:paraId="2B971B13" w14:textId="77777777" w:rsidR="00DD1DE8" w:rsidRPr="00DD1DE8" w:rsidRDefault="00DD1DE8" w:rsidP="00DD1DE8">
      <w:pPr>
        <w:spacing w:after="0" w:line="240" w:lineRule="auto"/>
        <w:jc w:val="both"/>
        <w:rPr>
          <w:rFonts w:ascii="Arial" w:eastAsia="Times New Roman" w:hAnsi="Arial" w:cs="Arial"/>
          <w:b/>
          <w:i/>
          <w:iCs/>
          <w:lang w:val="es-ES" w:eastAsia="es-ES"/>
        </w:rPr>
      </w:pPr>
      <w:r w:rsidRPr="00DD1DE8">
        <w:rPr>
          <w:rFonts w:ascii="Arial" w:eastAsia="Times New Roman" w:hAnsi="Arial" w:cs="Arial"/>
          <w:b/>
          <w:i/>
          <w:iCs/>
          <w:lang w:val="es-ES" w:eastAsia="es-ES"/>
        </w:rPr>
        <w:tab/>
      </w:r>
      <w:r w:rsidRPr="00DD1DE8">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D1DE8">
            <w:rPr>
              <w:rFonts w:ascii="Arial" w:eastAsia="Times New Roman" w:hAnsi="Arial" w:cs="Arial"/>
              <w:i/>
              <w:iCs/>
              <w:lang w:val="es-ES" w:eastAsia="es-ES"/>
            </w:rPr>
            <w:t>la Autonomía</w:t>
          </w:r>
        </w:smartTag>
        <w:r w:rsidRPr="00DD1DE8">
          <w:rPr>
            <w:rFonts w:ascii="Arial" w:eastAsia="Times New Roman" w:hAnsi="Arial" w:cs="Arial"/>
            <w:i/>
            <w:iCs/>
            <w:lang w:val="es-ES" w:eastAsia="es-ES"/>
          </w:rPr>
          <w:t xml:space="preserve"> Financiera</w:t>
        </w:r>
      </w:smartTag>
      <w:r w:rsidRPr="00DD1DE8">
        <w:rPr>
          <w:rFonts w:ascii="Arial" w:eastAsia="Times New Roman" w:hAnsi="Arial" w:cs="Arial"/>
          <w:i/>
          <w:iCs/>
          <w:lang w:val="es-ES" w:eastAsia="es-ES"/>
        </w:rPr>
        <w:t xml:space="preserve"> Municipal</w:t>
      </w:r>
      <w:r w:rsidRPr="00DD1DE8">
        <w:rPr>
          <w:rFonts w:ascii="Arial" w:eastAsia="Times New Roman" w:hAnsi="Arial" w:cs="Arial"/>
          <w:b/>
          <w:i/>
          <w:iCs/>
          <w:lang w:val="es-ES" w:eastAsia="es-ES"/>
        </w:rPr>
        <w:t xml:space="preserve"> </w:t>
      </w:r>
    </w:p>
    <w:p w14:paraId="5EF67CA5" w14:textId="77777777" w:rsidR="00DD1DE8" w:rsidRPr="00DD1DE8" w:rsidRDefault="00DD1DE8" w:rsidP="00DD1DE8">
      <w:pPr>
        <w:spacing w:after="0" w:line="240" w:lineRule="auto"/>
        <w:ind w:left="720" w:right="484"/>
        <w:jc w:val="both"/>
        <w:rPr>
          <w:rFonts w:ascii="Arial" w:eastAsia="Times New Roman" w:hAnsi="Arial" w:cs="Arial"/>
          <w:i/>
          <w:lang w:val="es-ES" w:eastAsia="es-ES"/>
        </w:rPr>
      </w:pPr>
    </w:p>
    <w:p w14:paraId="3118B07E" w14:textId="77777777" w:rsidR="00DD1DE8" w:rsidRPr="00DD1DE8" w:rsidRDefault="00DD1DE8" w:rsidP="00DD1DE8">
      <w:pPr>
        <w:spacing w:after="0" w:line="240" w:lineRule="auto"/>
        <w:ind w:left="720" w:right="484"/>
        <w:jc w:val="both"/>
        <w:rPr>
          <w:rFonts w:ascii="Arial" w:eastAsia="Times New Roman" w:hAnsi="Arial" w:cs="Arial"/>
          <w:i/>
          <w:lang w:val="es-ES" w:eastAsia="es-ES"/>
        </w:rPr>
      </w:pPr>
      <w:r w:rsidRPr="00DD1DE8">
        <w:rPr>
          <w:rFonts w:ascii="Arial" w:eastAsia="Times New Roman" w:hAnsi="Arial" w:cs="Arial"/>
          <w:i/>
          <w:lang w:val="es-ES" w:eastAsia="es-ES"/>
        </w:rPr>
        <w:t xml:space="preserve">“El Congreso Constituyente de 1917 debatió largamente sobre la forma de dar autonomía financiera al Municipio. Nunca dudaron los Constituyentes de </w:t>
      </w:r>
      <w:r w:rsidRPr="00DD1DE8">
        <w:rPr>
          <w:rFonts w:ascii="Arial" w:eastAsia="Times New Roman"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D1DE8">
          <w:rPr>
            <w:rFonts w:ascii="Arial" w:eastAsia="Times New Roman" w:hAnsi="Arial" w:cs="Arial"/>
            <w:i/>
            <w:lang w:val="es-ES" w:eastAsia="es-ES"/>
          </w:rPr>
          <w:t>la Revolución.”</w:t>
        </w:r>
      </w:smartTag>
    </w:p>
    <w:p w14:paraId="1B37907E" w14:textId="77777777" w:rsidR="00DD1DE8" w:rsidRPr="00DD1DE8" w:rsidRDefault="00DD1DE8" w:rsidP="00DD1DE8">
      <w:pPr>
        <w:spacing w:after="0" w:line="240" w:lineRule="auto"/>
        <w:ind w:left="720" w:right="484"/>
        <w:jc w:val="both"/>
        <w:rPr>
          <w:rFonts w:ascii="Arial" w:eastAsia="Times New Roman" w:hAnsi="Arial" w:cs="Arial"/>
          <w:i/>
          <w:lang w:val="es-ES" w:eastAsia="es-ES"/>
        </w:rPr>
      </w:pPr>
    </w:p>
    <w:p w14:paraId="3DAEE686" w14:textId="77777777" w:rsidR="00DD1DE8" w:rsidRPr="00DD1DE8" w:rsidRDefault="00DD1DE8" w:rsidP="00DD1DE8">
      <w:pPr>
        <w:spacing w:after="0" w:line="240" w:lineRule="auto"/>
        <w:ind w:left="720" w:right="484"/>
        <w:jc w:val="both"/>
        <w:rPr>
          <w:rFonts w:ascii="Arial" w:eastAsia="Times New Roman" w:hAnsi="Arial" w:cs="Arial"/>
          <w:i/>
          <w:lang w:val="es-ES" w:eastAsia="es-ES"/>
        </w:rPr>
      </w:pPr>
      <w:r w:rsidRPr="00DD1DE8">
        <w:rPr>
          <w:rFonts w:ascii="Arial" w:eastAsia="Times New Roman" w:hAnsi="Arial" w:cs="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DD1DE8">
        <w:rPr>
          <w:rFonts w:ascii="Arial" w:eastAsia="Times New Roman" w:hAnsi="Arial" w:cs="Arial"/>
          <w:i/>
          <w:lang w:val="es-ES" w:eastAsia="es-ES"/>
        </w:rPr>
        <w:t>que  “</w:t>
      </w:r>
      <w:proofErr w:type="gramEnd"/>
      <w:r w:rsidRPr="00DD1DE8">
        <w:rPr>
          <w:rFonts w:ascii="Arial" w:eastAsia="Times New Roman" w:hAnsi="Arial" w:cs="Arial"/>
          <w:i/>
          <w:lang w:val="es-ES" w:eastAsia="es-ES"/>
        </w:rPr>
        <w:t>los Municipios administrarán libremente su hacienda, la que se formará con las contribuciones  que le señalen las Legislaturas de los Estados”.”</w:t>
      </w:r>
    </w:p>
    <w:p w14:paraId="79CE77B8" w14:textId="77777777" w:rsidR="00DD1DE8" w:rsidRPr="00DD1DE8" w:rsidRDefault="00DD1DE8" w:rsidP="00DD1DE8">
      <w:pPr>
        <w:spacing w:after="0" w:line="240" w:lineRule="auto"/>
        <w:ind w:left="720" w:right="484"/>
        <w:jc w:val="both"/>
        <w:rPr>
          <w:rFonts w:ascii="Arial" w:eastAsia="Times New Roman" w:hAnsi="Arial" w:cs="Arial"/>
          <w:i/>
          <w:lang w:val="es-ES" w:eastAsia="es-ES"/>
        </w:rPr>
      </w:pPr>
    </w:p>
    <w:p w14:paraId="00D3D445" w14:textId="77777777" w:rsidR="00DD1DE8" w:rsidRPr="00DD1DE8" w:rsidRDefault="00DD1DE8" w:rsidP="00DD1DE8">
      <w:pPr>
        <w:spacing w:after="0" w:line="240" w:lineRule="auto"/>
        <w:ind w:left="720" w:right="484"/>
        <w:jc w:val="both"/>
        <w:rPr>
          <w:rFonts w:ascii="Arial" w:eastAsia="Times New Roman" w:hAnsi="Arial" w:cs="Arial"/>
          <w:i/>
          <w:lang w:val="es-ES" w:eastAsia="es-ES"/>
        </w:rPr>
      </w:pPr>
      <w:r w:rsidRPr="00DD1DE8">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D1DE8">
            <w:rPr>
              <w:rFonts w:ascii="Arial" w:eastAsia="Times New Roman" w:hAnsi="Arial" w:cs="Arial"/>
              <w:i/>
              <w:lang w:val="es-ES" w:eastAsia="es-ES"/>
            </w:rPr>
            <w:t>la Legislatura</w:t>
          </w:r>
        </w:smartTag>
        <w:r w:rsidRPr="00DD1DE8">
          <w:rPr>
            <w:rFonts w:ascii="Arial" w:eastAsia="Times New Roman" w:hAnsi="Arial" w:cs="Arial"/>
            <w:i/>
            <w:lang w:val="es-ES" w:eastAsia="es-ES"/>
          </w:rPr>
          <w:t xml:space="preserve"> Estatal.”</w:t>
        </w:r>
      </w:smartTag>
    </w:p>
    <w:p w14:paraId="59830972" w14:textId="77777777" w:rsidR="00DD1DE8" w:rsidRPr="00DD1DE8" w:rsidRDefault="00DD1DE8" w:rsidP="00DD1DE8">
      <w:pPr>
        <w:spacing w:after="0" w:line="240" w:lineRule="auto"/>
        <w:ind w:left="720" w:right="484"/>
        <w:jc w:val="both"/>
        <w:rPr>
          <w:rFonts w:ascii="Arial" w:eastAsia="Times New Roman" w:hAnsi="Arial" w:cs="Arial"/>
          <w:i/>
          <w:lang w:val="es-ES" w:eastAsia="es-ES"/>
        </w:rPr>
      </w:pPr>
    </w:p>
    <w:p w14:paraId="130E44F7" w14:textId="77777777" w:rsidR="00DD1DE8" w:rsidRPr="00DD1DE8" w:rsidRDefault="00DD1DE8" w:rsidP="00DD1DE8">
      <w:pPr>
        <w:spacing w:after="0" w:line="240" w:lineRule="auto"/>
        <w:ind w:left="720" w:right="484"/>
        <w:jc w:val="both"/>
        <w:rPr>
          <w:rFonts w:ascii="Arial" w:eastAsia="Times New Roman" w:hAnsi="Arial" w:cs="Arial"/>
          <w:i/>
          <w:lang w:val="es-ES" w:eastAsia="es-ES"/>
        </w:rPr>
      </w:pPr>
      <w:r w:rsidRPr="00DD1DE8">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D1DE8">
          <w:rPr>
            <w:rFonts w:ascii="Arial" w:eastAsia="Times New Roman" w:hAnsi="Arial" w:cs="Arial"/>
            <w:i/>
            <w:lang w:val="es-ES" w:eastAsia="es-ES"/>
          </w:rPr>
          <w:t>la Nación</w:t>
        </w:r>
      </w:smartTag>
      <w:r w:rsidRPr="00DD1DE8">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57881E9" w14:textId="77777777" w:rsidR="00DD1DE8" w:rsidRPr="00DD1DE8" w:rsidRDefault="00DD1DE8" w:rsidP="00DD1DE8">
      <w:pPr>
        <w:spacing w:after="0" w:line="360" w:lineRule="auto"/>
        <w:ind w:left="720" w:right="484"/>
        <w:jc w:val="both"/>
        <w:rPr>
          <w:rFonts w:ascii="Arial" w:eastAsia="Times New Roman" w:hAnsi="Arial" w:cs="Arial"/>
          <w:i/>
          <w:lang w:val="es-ES" w:eastAsia="es-ES"/>
        </w:rPr>
      </w:pPr>
    </w:p>
    <w:p w14:paraId="1B1C9ABE" w14:textId="77777777" w:rsidR="00DD1DE8" w:rsidRPr="00DD1DE8" w:rsidRDefault="00DD1DE8" w:rsidP="00DD1DE8">
      <w:pPr>
        <w:spacing w:after="0" w:line="360" w:lineRule="auto"/>
        <w:ind w:firstLine="708"/>
        <w:jc w:val="both"/>
        <w:rPr>
          <w:rFonts w:ascii="Arial" w:eastAsia="Times New Roman" w:hAnsi="Arial" w:cs="Arial"/>
          <w:iCs/>
          <w:sz w:val="24"/>
          <w:szCs w:val="24"/>
          <w:lang w:val="es-ES" w:eastAsia="es-ES"/>
        </w:rPr>
      </w:pPr>
      <w:r w:rsidRPr="00DD1DE8">
        <w:rPr>
          <w:rFonts w:ascii="Arial" w:eastAsia="Times New Roman" w:hAnsi="Arial" w:cs="Arial"/>
          <w:iCs/>
          <w:sz w:val="24"/>
          <w:szCs w:val="24"/>
          <w:lang w:val="es-ES" w:eastAsia="es-ES"/>
        </w:rPr>
        <w:t xml:space="preserve">Asimismo, es de resaltar la importancia que reviste la previsión de los ingresos, apegada lo más posible a la realidad municipal, </w:t>
      </w:r>
      <w:proofErr w:type="gramStart"/>
      <w:r w:rsidRPr="00DD1DE8">
        <w:rPr>
          <w:rFonts w:ascii="Arial" w:eastAsia="Times New Roman" w:hAnsi="Arial" w:cs="Arial"/>
          <w:iCs/>
          <w:sz w:val="24"/>
          <w:szCs w:val="24"/>
          <w:lang w:val="es-ES" w:eastAsia="es-ES"/>
        </w:rPr>
        <w:t>que</w:t>
      </w:r>
      <w:proofErr w:type="gramEnd"/>
      <w:r w:rsidRPr="00DD1DE8">
        <w:rPr>
          <w:rFonts w:ascii="Arial" w:eastAsia="Times New Roman" w:hAnsi="Arial" w:cs="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3692F5C" w14:textId="77777777" w:rsidR="00DD1DE8" w:rsidRPr="00DD1DE8" w:rsidRDefault="00DD1DE8" w:rsidP="00DD1DE8">
      <w:pPr>
        <w:spacing w:after="0" w:line="240" w:lineRule="auto"/>
        <w:ind w:firstLine="708"/>
        <w:jc w:val="both"/>
        <w:rPr>
          <w:rFonts w:ascii="Arial" w:eastAsia="Times New Roman" w:hAnsi="Arial" w:cs="Arial"/>
          <w:iCs/>
          <w:sz w:val="24"/>
          <w:szCs w:val="24"/>
          <w:lang w:val="es-ES" w:eastAsia="es-ES"/>
        </w:rPr>
      </w:pPr>
    </w:p>
    <w:p w14:paraId="654AA912"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1DE8">
            <w:rPr>
              <w:rFonts w:ascii="Arial" w:eastAsia="Times New Roman" w:hAnsi="Arial" w:cs="Arial"/>
              <w:sz w:val="24"/>
              <w:szCs w:val="24"/>
              <w:lang w:val="es-ES" w:eastAsia="es-ES"/>
            </w:rPr>
            <w:t>la Constitución</w:t>
          </w:r>
        </w:smartTag>
        <w:r w:rsidRPr="00DD1DE8">
          <w:rPr>
            <w:rFonts w:ascii="Arial" w:eastAsia="Times New Roman" w:hAnsi="Arial" w:cs="Arial"/>
            <w:sz w:val="24"/>
            <w:szCs w:val="24"/>
            <w:lang w:val="es-ES" w:eastAsia="es-ES"/>
          </w:rPr>
          <w:t xml:space="preserve"> Política</w:t>
        </w:r>
      </w:smartTag>
      <w:r w:rsidRPr="00DD1DE8">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w:t>
      </w:r>
      <w:r w:rsidRPr="00DD1DE8">
        <w:rPr>
          <w:rFonts w:ascii="Arial" w:eastAsia="Times New Roman" w:hAnsi="Arial" w:cs="Arial"/>
          <w:sz w:val="24"/>
          <w:szCs w:val="24"/>
          <w:lang w:val="es-ES" w:eastAsia="es-ES"/>
        </w:rPr>
        <w:lastRenderedPageBreak/>
        <w:t>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C4510C5" w14:textId="77777777" w:rsidR="00DD1DE8" w:rsidRPr="00DD1DE8" w:rsidRDefault="00DD1DE8" w:rsidP="00DD1DE8">
      <w:pPr>
        <w:spacing w:after="0" w:line="240" w:lineRule="auto"/>
        <w:ind w:firstLine="708"/>
        <w:jc w:val="both"/>
        <w:rPr>
          <w:rFonts w:ascii="Arial" w:eastAsia="Times New Roman" w:hAnsi="Arial" w:cs="Arial"/>
          <w:sz w:val="24"/>
          <w:szCs w:val="24"/>
          <w:lang w:val="es-ES" w:eastAsia="es-ES"/>
        </w:rPr>
      </w:pPr>
    </w:p>
    <w:p w14:paraId="00A151BA"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Para robustecer lo anterior, la Suprema Corte de Justicia de la Nación señaló en su tesis aislada denominada </w:t>
      </w:r>
      <w:r w:rsidRPr="00DD1DE8">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DD1DE8">
        <w:rPr>
          <w:rFonts w:ascii="Arial" w:eastAsia="Times New Roman" w:hAnsi="Arial" w:cs="Arial"/>
          <w:i/>
          <w:sz w:val="24"/>
          <w:szCs w:val="24"/>
          <w:vertAlign w:val="superscript"/>
          <w:lang w:val="es-ES" w:eastAsia="es-ES"/>
        </w:rPr>
        <w:footnoteReference w:id="1"/>
      </w:r>
      <w:r w:rsidRPr="00DD1DE8">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7C8FF4C" w14:textId="77777777" w:rsidR="00DD1DE8" w:rsidRPr="00DD1DE8" w:rsidRDefault="00DD1DE8" w:rsidP="00DD1DE8">
      <w:pPr>
        <w:spacing w:after="0" w:line="240" w:lineRule="auto"/>
        <w:ind w:firstLine="708"/>
        <w:jc w:val="both"/>
        <w:rPr>
          <w:rFonts w:ascii="Arial" w:eastAsia="Times New Roman" w:hAnsi="Arial" w:cs="Arial"/>
          <w:sz w:val="24"/>
          <w:szCs w:val="24"/>
          <w:lang w:val="es-ES" w:eastAsia="es-ES"/>
        </w:rPr>
      </w:pPr>
    </w:p>
    <w:p w14:paraId="04F6DF54"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b/>
          <w:sz w:val="24"/>
          <w:szCs w:val="24"/>
          <w:lang w:val="es-ES" w:eastAsia="es-ES"/>
        </w:rPr>
        <w:t xml:space="preserve">TERCERA. </w:t>
      </w:r>
      <w:r w:rsidRPr="00DD1DE8">
        <w:rPr>
          <w:rFonts w:ascii="Arial" w:eastAsia="Times New Roman"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w:t>
      </w:r>
      <w:r w:rsidRPr="00DD1DE8">
        <w:rPr>
          <w:rFonts w:ascii="Arial" w:eastAsia="Times New Roman" w:hAnsi="Arial" w:cs="Arial"/>
          <w:sz w:val="24"/>
          <w:szCs w:val="24"/>
          <w:lang w:val="es-ES" w:eastAsia="es-ES"/>
        </w:rPr>
        <w:lastRenderedPageBreak/>
        <w:t>dispuesto en el artículo 30 fracción VI de la Constitución Política del Estado de Yucatán.</w:t>
      </w:r>
    </w:p>
    <w:p w14:paraId="0DE25ADB" w14:textId="77777777" w:rsidR="00DD1DE8" w:rsidRPr="00DD1DE8" w:rsidRDefault="00DD1DE8" w:rsidP="00DD1DE8">
      <w:pPr>
        <w:spacing w:after="0" w:line="240" w:lineRule="auto"/>
        <w:ind w:firstLine="708"/>
        <w:jc w:val="both"/>
        <w:rPr>
          <w:rFonts w:ascii="Arial" w:eastAsia="Times New Roman" w:hAnsi="Arial" w:cs="Arial"/>
          <w:sz w:val="24"/>
          <w:szCs w:val="24"/>
          <w:lang w:val="es-ES" w:eastAsia="es-ES"/>
        </w:rPr>
      </w:pPr>
    </w:p>
    <w:p w14:paraId="3FC44605"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Asimismo, es de mencionar </w:t>
      </w:r>
      <w:proofErr w:type="gramStart"/>
      <w:r w:rsidRPr="00DD1DE8">
        <w:rPr>
          <w:rFonts w:ascii="Arial" w:eastAsia="Times New Roman" w:hAnsi="Arial" w:cs="Arial"/>
          <w:sz w:val="24"/>
          <w:szCs w:val="24"/>
          <w:lang w:val="es-ES" w:eastAsia="es-ES"/>
        </w:rPr>
        <w:t>que</w:t>
      </w:r>
      <w:proofErr w:type="gramEnd"/>
      <w:r w:rsidRPr="00DD1DE8">
        <w:rPr>
          <w:rFonts w:ascii="Arial" w:eastAsia="Times New Roman" w:hAnsi="Arial" w:cs="Arial"/>
          <w:sz w:val="24"/>
          <w:szCs w:val="24"/>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67BF0C13" w14:textId="77777777" w:rsidR="00DD1DE8" w:rsidRPr="00DD1DE8" w:rsidRDefault="00DD1DE8" w:rsidP="00DD1DE8">
      <w:pPr>
        <w:spacing w:after="0" w:line="240" w:lineRule="auto"/>
        <w:ind w:firstLine="708"/>
        <w:jc w:val="both"/>
        <w:rPr>
          <w:rFonts w:ascii="Arial" w:eastAsia="Times New Roman" w:hAnsi="Arial" w:cs="Arial"/>
          <w:sz w:val="24"/>
          <w:szCs w:val="24"/>
          <w:lang w:val="es-ES" w:eastAsia="es-ES"/>
        </w:rPr>
      </w:pPr>
    </w:p>
    <w:p w14:paraId="273F2213" w14:textId="77777777" w:rsidR="00DD1DE8" w:rsidRPr="00DD1DE8" w:rsidRDefault="00DD1DE8" w:rsidP="00DD1DE8">
      <w:pPr>
        <w:shd w:val="clear" w:color="auto" w:fill="FFFFFF"/>
        <w:spacing w:after="0" w:line="360" w:lineRule="auto"/>
        <w:jc w:val="both"/>
        <w:rPr>
          <w:rFonts w:ascii="Arial" w:eastAsia="Times New Roman" w:hAnsi="Arial" w:cs="Arial"/>
          <w:sz w:val="24"/>
          <w:szCs w:val="20"/>
          <w:lang w:val="es-ES" w:eastAsia="es-ES"/>
        </w:rPr>
      </w:pPr>
      <w:r w:rsidRPr="00DD1DE8">
        <w:rPr>
          <w:rFonts w:ascii="Arial" w:eastAsia="Times New Roman" w:hAnsi="Arial" w:cs="Arial"/>
          <w:b/>
          <w:sz w:val="24"/>
          <w:szCs w:val="20"/>
          <w:lang w:val="es-ES" w:eastAsia="es-ES"/>
        </w:rPr>
        <w:tab/>
        <w:t xml:space="preserve">CUARTA. </w:t>
      </w:r>
      <w:r w:rsidRPr="00DD1DE8">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3C0AFF54" w14:textId="77777777" w:rsidR="00DD1DE8" w:rsidRPr="00DD1DE8" w:rsidRDefault="00DD1DE8" w:rsidP="00DD1DE8">
      <w:pPr>
        <w:shd w:val="clear" w:color="auto" w:fill="FFFFFF"/>
        <w:spacing w:after="0" w:line="240" w:lineRule="auto"/>
        <w:jc w:val="both"/>
        <w:rPr>
          <w:rFonts w:ascii="Arial" w:eastAsia="Times New Roman" w:hAnsi="Arial" w:cs="Arial"/>
          <w:b/>
          <w:sz w:val="24"/>
          <w:szCs w:val="24"/>
          <w:lang w:val="es-ES" w:eastAsia="es-ES"/>
        </w:rPr>
      </w:pPr>
    </w:p>
    <w:p w14:paraId="0CF21DD9"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3F6FC9A0" w14:textId="77777777" w:rsidR="00DD1DE8" w:rsidRPr="00DD1DE8" w:rsidRDefault="00DD1DE8" w:rsidP="00DD1DE8">
      <w:pPr>
        <w:spacing w:after="0" w:line="240" w:lineRule="auto"/>
        <w:ind w:firstLine="708"/>
        <w:jc w:val="both"/>
        <w:rPr>
          <w:rFonts w:ascii="Arial" w:eastAsia="Times New Roman" w:hAnsi="Arial" w:cs="Arial"/>
          <w:sz w:val="24"/>
          <w:szCs w:val="24"/>
          <w:lang w:val="es-ES" w:eastAsia="es-ES"/>
        </w:rPr>
      </w:pPr>
    </w:p>
    <w:p w14:paraId="3E96D704"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3BC390C4" w14:textId="77777777" w:rsidR="00DD1DE8" w:rsidRPr="00DD1DE8" w:rsidRDefault="00DD1DE8" w:rsidP="00DD1DE8">
      <w:pPr>
        <w:spacing w:after="0" w:line="240" w:lineRule="auto"/>
        <w:jc w:val="both"/>
        <w:rPr>
          <w:rFonts w:ascii="Arial" w:eastAsia="Times New Roman" w:hAnsi="Arial" w:cs="Arial"/>
          <w:sz w:val="24"/>
          <w:szCs w:val="24"/>
          <w:lang w:val="es-ES" w:eastAsia="es-ES"/>
        </w:rPr>
      </w:pPr>
    </w:p>
    <w:p w14:paraId="589580A6"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DD1DE8">
        <w:rPr>
          <w:rFonts w:ascii="Arial" w:eastAsia="Times New Roman" w:hAnsi="Arial" w:cs="Arial"/>
          <w:i/>
          <w:sz w:val="24"/>
          <w:szCs w:val="24"/>
          <w:lang w:val="es-ES" w:eastAsia="es-ES"/>
        </w:rPr>
        <w:t xml:space="preserve">reforzada </w:t>
      </w:r>
      <w:r w:rsidRPr="00DD1DE8">
        <w:rPr>
          <w:rFonts w:ascii="Arial" w:eastAsia="Times New Roman" w:hAnsi="Arial" w:cs="Arial"/>
          <w:sz w:val="24"/>
          <w:szCs w:val="24"/>
          <w:lang w:val="es-ES" w:eastAsia="es-ES"/>
        </w:rPr>
        <w:t>y</w:t>
      </w:r>
      <w:r w:rsidRPr="00DD1DE8">
        <w:rPr>
          <w:rFonts w:ascii="Arial" w:eastAsia="Times New Roman" w:hAnsi="Arial" w:cs="Arial"/>
          <w:i/>
          <w:sz w:val="24"/>
          <w:szCs w:val="24"/>
          <w:lang w:val="es-ES" w:eastAsia="es-ES"/>
        </w:rPr>
        <w:t xml:space="preserve"> ordinaria</w:t>
      </w:r>
      <w:r w:rsidRPr="00DD1DE8">
        <w:rPr>
          <w:rFonts w:ascii="Arial" w:eastAsia="Times New Roman" w:hAnsi="Arial" w:cs="Arial"/>
          <w:b/>
          <w:sz w:val="24"/>
          <w:szCs w:val="24"/>
          <w:lang w:val="es-ES" w:eastAsia="es-ES"/>
        </w:rPr>
        <w:t xml:space="preserve">. </w:t>
      </w:r>
      <w:r w:rsidRPr="00DD1DE8">
        <w:rPr>
          <w:rFonts w:ascii="Arial" w:eastAsia="Times New Roman"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w:t>
      </w:r>
      <w:r w:rsidRPr="00DD1DE8">
        <w:rPr>
          <w:rFonts w:ascii="Arial" w:eastAsia="Times New Roman" w:hAnsi="Arial" w:cs="Arial"/>
          <w:sz w:val="24"/>
          <w:szCs w:val="24"/>
          <w:lang w:val="es-ES" w:eastAsia="es-ES"/>
        </w:rPr>
        <w:lastRenderedPageBreak/>
        <w:t>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A754B26" w14:textId="77777777" w:rsidR="00DD1DE8" w:rsidRPr="00DD1DE8" w:rsidRDefault="00DD1DE8" w:rsidP="00DD1DE8">
      <w:pPr>
        <w:spacing w:after="0" w:line="240" w:lineRule="auto"/>
        <w:jc w:val="both"/>
        <w:rPr>
          <w:rFonts w:ascii="Arial" w:eastAsia="Times New Roman" w:hAnsi="Arial" w:cs="Arial"/>
          <w:sz w:val="24"/>
          <w:szCs w:val="24"/>
          <w:lang w:val="es-ES" w:eastAsia="es-ES"/>
        </w:rPr>
      </w:pPr>
    </w:p>
    <w:p w14:paraId="00D0F1C3"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AD76A2E" w14:textId="77777777" w:rsidR="00DD1DE8" w:rsidRPr="00DD1DE8" w:rsidRDefault="00DD1DE8" w:rsidP="00DD1DE8">
      <w:pPr>
        <w:spacing w:after="0" w:line="240" w:lineRule="auto"/>
        <w:jc w:val="both"/>
        <w:rPr>
          <w:rFonts w:ascii="Arial" w:eastAsia="Times New Roman" w:hAnsi="Arial" w:cs="Arial"/>
          <w:b/>
          <w:sz w:val="24"/>
          <w:szCs w:val="24"/>
          <w:lang w:val="es-ES" w:eastAsia="es-ES"/>
        </w:rPr>
      </w:pPr>
    </w:p>
    <w:p w14:paraId="65114438"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14:paraId="62731818"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Época: Novena Época </w:t>
      </w:r>
    </w:p>
    <w:p w14:paraId="7470454E"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Registro: 165745 </w:t>
      </w:r>
    </w:p>
    <w:p w14:paraId="121FB374"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Instancia: Pleno </w:t>
      </w:r>
    </w:p>
    <w:p w14:paraId="65343531"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Tipo de Tesis: Jurisprudencia </w:t>
      </w:r>
    </w:p>
    <w:p w14:paraId="1EE980A7"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Fuente: Semanario Judicial de la Federación y su Gaceta </w:t>
      </w:r>
    </w:p>
    <w:p w14:paraId="7EF95710"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Tomo XXX, </w:t>
      </w:r>
      <w:proofErr w:type="gramStart"/>
      <w:r w:rsidRPr="00DD1DE8">
        <w:rPr>
          <w:rFonts w:ascii="Arial" w:eastAsia="Times New Roman" w:hAnsi="Arial" w:cs="Arial"/>
          <w:i/>
          <w:sz w:val="20"/>
          <w:szCs w:val="20"/>
          <w:lang w:val="es-ES" w:eastAsia="es-ES"/>
        </w:rPr>
        <w:t>Diciembre</w:t>
      </w:r>
      <w:proofErr w:type="gramEnd"/>
      <w:r w:rsidRPr="00DD1DE8">
        <w:rPr>
          <w:rFonts w:ascii="Arial" w:eastAsia="Times New Roman" w:hAnsi="Arial" w:cs="Arial"/>
          <w:i/>
          <w:sz w:val="20"/>
          <w:szCs w:val="20"/>
          <w:lang w:val="es-ES" w:eastAsia="es-ES"/>
        </w:rPr>
        <w:t xml:space="preserve"> de 2009 </w:t>
      </w:r>
    </w:p>
    <w:p w14:paraId="3E8DFD32"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Materia(s): Constitucional </w:t>
      </w:r>
    </w:p>
    <w:p w14:paraId="68372EB8"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Tesis: P./J. 120/2009 </w:t>
      </w:r>
    </w:p>
    <w:p w14:paraId="28083498"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Página: 1255 </w:t>
      </w:r>
    </w:p>
    <w:p w14:paraId="5DD66656"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p>
    <w:p w14:paraId="0520D726" w14:textId="77777777" w:rsidR="00DD1DE8" w:rsidRPr="00DD1DE8" w:rsidRDefault="00DD1DE8" w:rsidP="00DD1DE8">
      <w:pPr>
        <w:spacing w:after="0" w:line="240" w:lineRule="auto"/>
        <w:ind w:left="708"/>
        <w:jc w:val="both"/>
        <w:rPr>
          <w:rFonts w:ascii="Arial" w:eastAsia="Times New Roman" w:hAnsi="Arial" w:cs="Arial"/>
          <w:b/>
          <w:i/>
          <w:sz w:val="20"/>
          <w:szCs w:val="20"/>
          <w:lang w:val="es-ES" w:eastAsia="es-ES"/>
        </w:rPr>
      </w:pPr>
      <w:r w:rsidRPr="00DD1DE8">
        <w:rPr>
          <w:rFonts w:ascii="Arial" w:eastAsia="Times New Roman" w:hAnsi="Arial" w:cs="Arial"/>
          <w:b/>
          <w:i/>
          <w:sz w:val="20"/>
          <w:szCs w:val="20"/>
          <w:lang w:val="es-ES" w:eastAsia="es-ES"/>
        </w:rPr>
        <w:t>MOTIVACIÓN LEGISLATIVA. CLASES, CONCEPTO Y CARACTERÍSTICAS.</w:t>
      </w:r>
    </w:p>
    <w:p w14:paraId="57EA817A"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p>
    <w:p w14:paraId="5A7619C2" w14:textId="77777777" w:rsidR="00DD1DE8" w:rsidRPr="00DD1DE8" w:rsidRDefault="00DD1DE8" w:rsidP="00DD1DE8">
      <w:pPr>
        <w:spacing w:after="0" w:line="240" w:lineRule="auto"/>
        <w:ind w:left="708"/>
        <w:jc w:val="both"/>
        <w:rPr>
          <w:rFonts w:ascii="Arial" w:eastAsia="Times New Roman" w:hAnsi="Arial" w:cs="Arial"/>
          <w:i/>
          <w:sz w:val="20"/>
          <w:szCs w:val="20"/>
          <w:lang w:val="es-ES" w:eastAsia="es-ES"/>
        </w:rPr>
      </w:pPr>
      <w:r w:rsidRPr="00DD1DE8">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DD1DE8">
        <w:rPr>
          <w:rFonts w:ascii="Arial" w:eastAsia="Times New Roman" w:hAnsi="Arial" w:cs="Arial"/>
          <w:i/>
          <w:sz w:val="20"/>
          <w:szCs w:val="20"/>
          <w:lang w:val="es-ES" w:eastAsia="es-ES"/>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D1DE8">
        <w:rPr>
          <w:rFonts w:ascii="Arial" w:eastAsia="Times New Roman" w:hAnsi="Arial" w:cs="Arial"/>
          <w:b/>
          <w:i/>
          <w:sz w:val="20"/>
          <w:szCs w:val="20"/>
          <w:u w:val="single"/>
          <w:lang w:val="es-ES" w:eastAsia="es-ES"/>
        </w:rPr>
        <w:t>el de la organización administrativa del Estado</w:t>
      </w:r>
      <w:r w:rsidRPr="00DD1DE8">
        <w:rPr>
          <w:rFonts w:ascii="Arial" w:eastAsia="Times New Roman" w:hAnsi="Arial" w:cs="Arial"/>
          <w:i/>
          <w:sz w:val="20"/>
          <w:szCs w:val="20"/>
          <w:lang w:val="es-ES" w:eastAsia="es-ES"/>
        </w:rPr>
        <w:t xml:space="preserve"> y, en general, </w:t>
      </w:r>
      <w:r w:rsidRPr="00DD1DE8">
        <w:rPr>
          <w:rFonts w:ascii="Arial" w:eastAsia="Times New Roman"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DD1DE8">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7FC70BA7" w14:textId="77777777" w:rsidR="00DD1DE8" w:rsidRPr="00DD1DE8" w:rsidRDefault="00DD1DE8" w:rsidP="00DD1DE8">
      <w:pPr>
        <w:spacing w:after="0" w:line="360" w:lineRule="auto"/>
        <w:jc w:val="both"/>
        <w:rPr>
          <w:rFonts w:ascii="Arial" w:eastAsia="Times New Roman" w:hAnsi="Arial" w:cs="Arial"/>
          <w:sz w:val="24"/>
          <w:szCs w:val="24"/>
          <w:lang w:val="es-ES" w:eastAsia="es-ES"/>
        </w:rPr>
      </w:pPr>
    </w:p>
    <w:p w14:paraId="12170041"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DD1DE8">
        <w:rPr>
          <w:rFonts w:ascii="Arial" w:eastAsia="Times New Roman" w:hAnsi="Arial" w:cs="Arial"/>
          <w:sz w:val="24"/>
          <w:szCs w:val="24"/>
          <w:lang w:val="es-ES" w:eastAsia="es-ES"/>
        </w:rPr>
        <w:t>ya que</w:t>
      </w:r>
      <w:proofErr w:type="gramEnd"/>
      <w:r w:rsidRPr="00DD1DE8">
        <w:rPr>
          <w:rFonts w:ascii="Arial" w:eastAsia="Times New Roman" w:hAnsi="Arial" w:cs="Arial"/>
          <w:sz w:val="24"/>
          <w:szCs w:val="24"/>
          <w:lang w:val="es-ES" w:eastAsia="es-ES"/>
        </w:rPr>
        <w:t xml:space="preserve"> en tales situaciones, la propia norma otorga facultades discrecionales a los poderes políticos, que tornan imposible una motivación reforzada.</w:t>
      </w:r>
    </w:p>
    <w:p w14:paraId="17717763" w14:textId="77777777" w:rsidR="00DD1DE8" w:rsidRPr="00DD1DE8" w:rsidRDefault="00DD1DE8" w:rsidP="00DD1DE8">
      <w:pPr>
        <w:spacing w:after="0" w:line="240" w:lineRule="auto"/>
        <w:jc w:val="both"/>
        <w:rPr>
          <w:rFonts w:ascii="Arial" w:eastAsia="Times New Roman" w:hAnsi="Arial" w:cs="Arial"/>
          <w:sz w:val="24"/>
          <w:szCs w:val="24"/>
          <w:lang w:val="es-ES" w:eastAsia="es-ES"/>
        </w:rPr>
      </w:pPr>
    </w:p>
    <w:p w14:paraId="76FDC629" w14:textId="77777777" w:rsidR="00DD1DE8" w:rsidRPr="00DD1DE8" w:rsidRDefault="00DD1DE8" w:rsidP="00DD1DE8">
      <w:pPr>
        <w:spacing w:after="0" w:line="360" w:lineRule="auto"/>
        <w:ind w:firstLine="708"/>
        <w:jc w:val="both"/>
        <w:rPr>
          <w:rFonts w:ascii="Arial" w:eastAsia="Times New Roman" w:hAnsi="Arial" w:cs="Times New Roman"/>
          <w:i/>
          <w:sz w:val="24"/>
          <w:szCs w:val="24"/>
          <w:lang w:val="es-ES"/>
        </w:rPr>
      </w:pPr>
      <w:r w:rsidRPr="00DD1DE8">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DD1DE8">
        <w:rPr>
          <w:rFonts w:ascii="Arial" w:eastAsia="Times New Roman" w:hAnsi="Arial" w:cs="Times New Roman"/>
          <w:sz w:val="24"/>
          <w:szCs w:val="24"/>
          <w:lang w:val="es-ES"/>
        </w:rPr>
        <w:t>Sin embargo,</w:t>
      </w:r>
      <w:r w:rsidRPr="00DD1DE8">
        <w:rPr>
          <w:rFonts w:ascii="Arial" w:eastAsia="Times New Roman" w:hAnsi="Arial" w:cs="Times New Roman"/>
          <w:sz w:val="30"/>
          <w:szCs w:val="30"/>
          <w:lang w:val="es-ES"/>
        </w:rPr>
        <w:t xml:space="preserve"> </w:t>
      </w:r>
      <w:r w:rsidRPr="00DD1DE8">
        <w:rPr>
          <w:rFonts w:ascii="Arial" w:eastAsia="Times New Roman" w:hAnsi="Arial" w:cs="Times New Roman"/>
          <w:sz w:val="24"/>
          <w:szCs w:val="24"/>
          <w:lang w:val="es-ES"/>
        </w:rPr>
        <w:t xml:space="preserve">no debe perderse de vista que </w:t>
      </w:r>
      <w:r w:rsidRPr="00DD1DE8">
        <w:rPr>
          <w:rFonts w:ascii="Arial" w:eastAsia="Times New Roman" w:hAnsi="Arial" w:cs="Times New Roman"/>
          <w:i/>
          <w:sz w:val="24"/>
          <w:szCs w:val="24"/>
          <w:lang w:val="es-ES"/>
        </w:rPr>
        <w:t xml:space="preserve">“las legislaturas estatales no </w:t>
      </w:r>
      <w:r w:rsidRPr="00DD1DE8">
        <w:rPr>
          <w:rFonts w:ascii="Arial" w:eastAsia="Times New Roman" w:hAnsi="Arial" w:cs="Times New Roman"/>
          <w:i/>
          <w:sz w:val="24"/>
          <w:szCs w:val="24"/>
          <w:lang w:val="es-ES"/>
        </w:rPr>
        <w:lastRenderedPageBreak/>
        <w:t>están obligadas a aprobar, sin más, las propuestas de los Municipios […], pues no deja de tratarse de la expedición de leyes tributarias a nivel municipal, cuya potestad conservan aquéllas…”</w:t>
      </w:r>
      <w:r w:rsidRPr="00DD1DE8">
        <w:rPr>
          <w:rFonts w:ascii="Arial" w:eastAsia="Times New Roman" w:hAnsi="Arial" w:cs="Times New Roman"/>
          <w:i/>
          <w:sz w:val="24"/>
          <w:szCs w:val="24"/>
          <w:vertAlign w:val="superscript"/>
          <w:lang w:val="es-ES"/>
        </w:rPr>
        <w:footnoteReference w:id="2"/>
      </w:r>
      <w:r w:rsidRPr="00DD1DE8">
        <w:rPr>
          <w:rFonts w:ascii="Arial" w:eastAsia="Times New Roman" w:hAnsi="Arial" w:cs="Times New Roman"/>
          <w:i/>
          <w:sz w:val="24"/>
          <w:szCs w:val="24"/>
          <w:lang w:val="es-ES"/>
        </w:rPr>
        <w:t>.</w:t>
      </w:r>
    </w:p>
    <w:p w14:paraId="00A811C1" w14:textId="77777777" w:rsidR="00DD1DE8" w:rsidRPr="00DD1DE8" w:rsidRDefault="00DD1DE8" w:rsidP="00DD1DE8">
      <w:pPr>
        <w:spacing w:after="0" w:line="240" w:lineRule="auto"/>
        <w:jc w:val="both"/>
        <w:rPr>
          <w:rFonts w:ascii="Arial" w:eastAsia="Times New Roman" w:hAnsi="Arial" w:cs="Times New Roman"/>
          <w:i/>
          <w:sz w:val="24"/>
          <w:szCs w:val="24"/>
          <w:lang w:val="es-ES"/>
        </w:rPr>
      </w:pPr>
    </w:p>
    <w:p w14:paraId="4ABDBA28"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Times New Roman"/>
          <w:sz w:val="24"/>
          <w:szCs w:val="24"/>
          <w:lang w:val="es-ES"/>
        </w:rPr>
        <w:t xml:space="preserve">En este sentido, al resolverse la controversia constitucional 10/2014 el pleno de la Suprema Corte de Justicia de la Nación estableció que </w:t>
      </w:r>
      <w:r w:rsidRPr="00DD1DE8">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B9B6E57" w14:textId="77777777" w:rsidR="00DD1DE8" w:rsidRPr="00DD1DE8" w:rsidRDefault="00DD1DE8" w:rsidP="00DD1DE8">
      <w:pPr>
        <w:spacing w:after="0" w:line="240" w:lineRule="auto"/>
        <w:ind w:firstLine="708"/>
        <w:jc w:val="both"/>
        <w:rPr>
          <w:rFonts w:ascii="Arial" w:eastAsia="Times New Roman" w:hAnsi="Arial" w:cs="Arial"/>
          <w:sz w:val="24"/>
          <w:szCs w:val="24"/>
          <w:lang w:val="es-ES" w:eastAsia="es-ES"/>
        </w:rPr>
      </w:pPr>
    </w:p>
    <w:p w14:paraId="44E4F4CB"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De dicho razonamiento, es que existe la posibilidad </w:t>
      </w:r>
      <w:proofErr w:type="gramStart"/>
      <w:r w:rsidRPr="00DD1DE8">
        <w:rPr>
          <w:rFonts w:ascii="Arial" w:eastAsia="Times New Roman" w:hAnsi="Arial" w:cs="Arial"/>
          <w:sz w:val="24"/>
          <w:szCs w:val="24"/>
          <w:lang w:val="es-ES" w:eastAsia="es-ES"/>
        </w:rPr>
        <w:t>que</w:t>
      </w:r>
      <w:proofErr w:type="gramEnd"/>
      <w:r w:rsidRPr="00DD1DE8">
        <w:rPr>
          <w:rFonts w:ascii="Arial" w:eastAsia="Times New Roman" w:hAnsi="Arial" w:cs="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1E8FECE2" w14:textId="77777777" w:rsidR="00DD1DE8" w:rsidRPr="00DD1DE8" w:rsidRDefault="00DD1DE8" w:rsidP="00DD1DE8">
      <w:pPr>
        <w:spacing w:after="0" w:line="240" w:lineRule="auto"/>
        <w:ind w:firstLine="708"/>
        <w:jc w:val="both"/>
        <w:rPr>
          <w:rFonts w:ascii="Arial" w:eastAsia="Times New Roman" w:hAnsi="Arial" w:cs="Arial"/>
          <w:sz w:val="24"/>
          <w:szCs w:val="24"/>
          <w:lang w:val="es-ES" w:eastAsia="es-ES"/>
        </w:rPr>
      </w:pPr>
    </w:p>
    <w:p w14:paraId="127F6B7A" w14:textId="77777777" w:rsidR="00DD1DE8" w:rsidRPr="00DD1DE8" w:rsidRDefault="00DD1DE8" w:rsidP="00DD1DE8">
      <w:pPr>
        <w:spacing w:after="0" w:line="360" w:lineRule="auto"/>
        <w:ind w:firstLine="709"/>
        <w:jc w:val="both"/>
        <w:rPr>
          <w:rFonts w:ascii="Arial" w:eastAsia="Times New Roman" w:hAnsi="Arial" w:cs="Arial"/>
          <w:sz w:val="24"/>
          <w:szCs w:val="24"/>
          <w:lang w:val="es-ES" w:eastAsia="es-ES"/>
        </w:rPr>
      </w:pPr>
      <w:r w:rsidRPr="00DD1DE8">
        <w:rPr>
          <w:rFonts w:ascii="Arial" w:eastAsia="Times New Roman" w:hAnsi="Arial" w:cs="Arial"/>
          <w:b/>
          <w:sz w:val="24"/>
          <w:szCs w:val="24"/>
          <w:lang w:val="es-ES" w:eastAsia="es-ES"/>
        </w:rPr>
        <w:t xml:space="preserve">QUINTA. </w:t>
      </w:r>
      <w:r w:rsidRPr="00DD1DE8">
        <w:rPr>
          <w:rFonts w:ascii="Arial" w:eastAsia="Times New Roman"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w:t>
      </w:r>
      <w:r w:rsidRPr="00DD1DE8">
        <w:rPr>
          <w:rFonts w:ascii="Arial" w:eastAsia="Times New Roman" w:hAnsi="Arial" w:cs="Arial"/>
          <w:sz w:val="24"/>
          <w:szCs w:val="24"/>
          <w:lang w:val="es-ES" w:eastAsia="es-ES"/>
        </w:rPr>
        <w:lastRenderedPageBreak/>
        <w:t>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3D4AE4D6" w14:textId="77777777" w:rsidR="00DD1DE8" w:rsidRPr="00DD1DE8" w:rsidRDefault="00DD1DE8" w:rsidP="00DD1DE8">
      <w:pPr>
        <w:spacing w:after="0" w:line="240" w:lineRule="auto"/>
        <w:ind w:firstLine="709"/>
        <w:jc w:val="both"/>
        <w:rPr>
          <w:rFonts w:ascii="Arial" w:eastAsia="Times New Roman" w:hAnsi="Arial" w:cs="Arial"/>
          <w:sz w:val="24"/>
          <w:szCs w:val="24"/>
          <w:lang w:val="es-ES" w:eastAsia="es-ES"/>
        </w:rPr>
      </w:pPr>
    </w:p>
    <w:p w14:paraId="7D39C473" w14:textId="77777777" w:rsidR="00DD1DE8" w:rsidRPr="00DD1DE8" w:rsidRDefault="00DD1DE8" w:rsidP="00DD1DE8">
      <w:pPr>
        <w:spacing w:after="0" w:line="360" w:lineRule="auto"/>
        <w:ind w:firstLine="709"/>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2C326065" w14:textId="77777777" w:rsidR="00DD1DE8" w:rsidRPr="00DD1DE8" w:rsidRDefault="00DD1DE8" w:rsidP="00DD1DE8">
      <w:pPr>
        <w:spacing w:after="0" w:line="240" w:lineRule="auto"/>
        <w:ind w:firstLine="709"/>
        <w:jc w:val="both"/>
        <w:rPr>
          <w:rFonts w:ascii="Arial" w:eastAsia="Times New Roman" w:hAnsi="Arial" w:cs="Arial"/>
          <w:sz w:val="24"/>
          <w:szCs w:val="24"/>
          <w:lang w:val="es-ES" w:eastAsia="es-ES"/>
        </w:rPr>
      </w:pPr>
    </w:p>
    <w:p w14:paraId="23A8DCD5"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02C9E90" w14:textId="77777777" w:rsidR="00DD1DE8" w:rsidRPr="00DD1DE8" w:rsidRDefault="00DD1DE8" w:rsidP="00DD1DE8">
      <w:pPr>
        <w:spacing w:after="0" w:line="240" w:lineRule="auto"/>
        <w:ind w:firstLine="708"/>
        <w:jc w:val="both"/>
        <w:rPr>
          <w:rFonts w:ascii="Arial" w:eastAsia="Times New Roman" w:hAnsi="Arial" w:cs="Arial"/>
          <w:sz w:val="24"/>
          <w:szCs w:val="24"/>
          <w:lang w:val="es-ES" w:eastAsia="es-ES"/>
        </w:rPr>
      </w:pPr>
    </w:p>
    <w:p w14:paraId="6ACBC337"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DD1DE8">
        <w:rPr>
          <w:rFonts w:ascii="Arial" w:eastAsia="Times New Roman" w:hAnsi="Arial" w:cs="Arial"/>
          <w:sz w:val="24"/>
          <w:szCs w:val="24"/>
          <w:lang w:val="es-ES" w:eastAsia="es-ES"/>
        </w:rPr>
        <w:lastRenderedPageBreak/>
        <w:t>armonización contable bajo los estándares nacionales e internacionales vigentes, propiciando su actualización a través del marco institucional.</w:t>
      </w:r>
    </w:p>
    <w:p w14:paraId="260D0B12"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p>
    <w:p w14:paraId="5D6E6F34"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De igual manera, se considera necesario hacer hincapié </w:t>
      </w:r>
      <w:proofErr w:type="gramStart"/>
      <w:r w:rsidRPr="00DD1DE8">
        <w:rPr>
          <w:rFonts w:ascii="Arial" w:eastAsia="Times New Roman" w:hAnsi="Arial" w:cs="Arial"/>
          <w:sz w:val="24"/>
          <w:szCs w:val="24"/>
          <w:lang w:val="es-ES" w:eastAsia="es-ES"/>
        </w:rPr>
        <w:t>que</w:t>
      </w:r>
      <w:proofErr w:type="gramEnd"/>
      <w:r w:rsidRPr="00DD1DE8">
        <w:rPr>
          <w:rFonts w:ascii="Arial" w:eastAsia="Times New Roman" w:hAnsi="Arial" w:cs="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14:paraId="70AD0A89"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p>
    <w:p w14:paraId="397A1225"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sz w:val="24"/>
          <w:szCs w:val="24"/>
          <w:lang w:val="es-ES" w:eastAsia="es-ES"/>
        </w:rPr>
      </w:pPr>
      <w:r w:rsidRPr="00DD1DE8">
        <w:rPr>
          <w:rFonts w:ascii="Arial" w:eastAsia="Times New Roman" w:hAnsi="Arial" w:cs="Arial"/>
          <w:b/>
          <w:bCs/>
          <w:sz w:val="24"/>
          <w:szCs w:val="24"/>
          <w:lang w:val="es-ES" w:eastAsia="es-ES"/>
        </w:rPr>
        <w:t xml:space="preserve">SEXTA. </w:t>
      </w:r>
      <w:r w:rsidRPr="00DD1DE8">
        <w:rPr>
          <w:rFonts w:ascii="Arial" w:eastAsia="Times New Roman" w:hAnsi="Arial" w:cs="Arial"/>
          <w:sz w:val="24"/>
          <w:szCs w:val="24"/>
          <w:lang w:val="es-ES" w:eastAsia="es-ES"/>
        </w:rPr>
        <w:t xml:space="preserve">En lo que se refiere al criterio que señala la </w:t>
      </w:r>
      <w:r w:rsidRPr="00DD1DE8">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DD1DE8">
        <w:rPr>
          <w:rFonts w:ascii="Arial" w:eastAsia="Times New Roman" w:hAnsi="Arial" w:cs="Arial"/>
          <w:sz w:val="24"/>
          <w:szCs w:val="24"/>
          <w:lang w:val="es-ES" w:eastAsia="es-ES"/>
        </w:rPr>
        <w:t xml:space="preserve">que se encuentran en estudio, análisis y dictamen, los ayuntamientos de Quintana Roo, </w:t>
      </w:r>
      <w:proofErr w:type="spellStart"/>
      <w:r w:rsidRPr="00DD1DE8">
        <w:rPr>
          <w:rFonts w:ascii="Arial" w:eastAsia="Times New Roman" w:hAnsi="Arial" w:cs="Arial"/>
          <w:sz w:val="24"/>
          <w:szCs w:val="24"/>
          <w:lang w:val="es-ES" w:eastAsia="es-ES"/>
        </w:rPr>
        <w:t>Sucilá</w:t>
      </w:r>
      <w:proofErr w:type="spellEnd"/>
      <w:r w:rsidRPr="00DD1DE8">
        <w:rPr>
          <w:rFonts w:ascii="Arial" w:eastAsia="Times New Roman" w:hAnsi="Arial" w:cs="Arial"/>
          <w:sz w:val="24"/>
          <w:szCs w:val="24"/>
          <w:lang w:val="es-ES" w:eastAsia="es-ES"/>
        </w:rPr>
        <w:t xml:space="preserve"> y </w:t>
      </w:r>
      <w:proofErr w:type="spellStart"/>
      <w:r w:rsidRPr="00DD1DE8">
        <w:rPr>
          <w:rFonts w:ascii="Arial" w:eastAsia="Times New Roman" w:hAnsi="Arial" w:cs="Arial"/>
          <w:sz w:val="24"/>
          <w:szCs w:val="24"/>
          <w:lang w:val="es-ES" w:eastAsia="es-ES"/>
        </w:rPr>
        <w:t>Sudzal</w:t>
      </w:r>
      <w:proofErr w:type="spellEnd"/>
      <w:r w:rsidRPr="00DD1DE8">
        <w:rPr>
          <w:rFonts w:ascii="Arial" w:eastAsia="Times New Roman" w:hAnsi="Arial" w:cs="Arial"/>
          <w:sz w:val="24"/>
          <w:szCs w:val="24"/>
          <w:lang w:val="es-ES" w:eastAsia="es-ES"/>
        </w:rPr>
        <w:t xml:space="preserve"> solicitaron montos de endeudamiento, siendo estos por la cantidad de $ 300,000.00, $ 8’000,000.00 y $ 1’000,000.00</w:t>
      </w:r>
      <w:r w:rsidRPr="00DD1DE8">
        <w:rPr>
          <w:rFonts w:ascii="Arial" w:eastAsia="Times New Roman" w:hAnsi="Arial" w:cs="Arial"/>
          <w:lang w:val="es-ES_tradnl" w:eastAsia="es-ES_tradnl"/>
        </w:rPr>
        <w:t xml:space="preserve">, </w:t>
      </w:r>
      <w:r w:rsidRPr="00DD1DE8">
        <w:rPr>
          <w:rFonts w:ascii="Arial" w:eastAsia="Times New Roman" w:hAnsi="Arial" w:cs="Arial"/>
          <w:sz w:val="24"/>
          <w:szCs w:val="24"/>
          <w:lang w:val="es-ES_tradnl" w:eastAsia="es-ES_tradnl"/>
        </w:rPr>
        <w:t>respectivamente.</w:t>
      </w:r>
    </w:p>
    <w:p w14:paraId="1B16F055" w14:textId="77777777" w:rsidR="00DD1DE8" w:rsidRPr="00DD1DE8" w:rsidRDefault="00DD1DE8" w:rsidP="00DD1DE8">
      <w:pPr>
        <w:shd w:val="clear" w:color="auto" w:fill="FFFFFF"/>
        <w:spacing w:after="0" w:line="240" w:lineRule="auto"/>
        <w:ind w:right="6"/>
        <w:jc w:val="both"/>
        <w:rPr>
          <w:rFonts w:ascii="Arial" w:eastAsia="Times New Roman" w:hAnsi="Arial" w:cs="Arial"/>
          <w:sz w:val="24"/>
          <w:szCs w:val="24"/>
          <w:lang w:val="es-ES" w:eastAsia="es-ES"/>
        </w:rPr>
      </w:pPr>
    </w:p>
    <w:p w14:paraId="5A0EAD04" w14:textId="77777777" w:rsidR="00DD1DE8" w:rsidRPr="00DD1DE8" w:rsidRDefault="00DD1DE8" w:rsidP="00DD1DE8">
      <w:pPr>
        <w:shd w:val="clear" w:color="auto" w:fill="FFFFFF"/>
        <w:spacing w:after="0" w:line="360" w:lineRule="auto"/>
        <w:ind w:right="6" w:firstLine="708"/>
        <w:jc w:val="both"/>
        <w:rPr>
          <w:rFonts w:ascii="Arial" w:eastAsia="Times New Roman" w:hAnsi="Arial" w:cs="Arial"/>
          <w:bCs/>
          <w:sz w:val="24"/>
          <w:szCs w:val="24"/>
          <w:lang w:val="es-ES" w:eastAsia="es-ES"/>
        </w:rPr>
      </w:pPr>
      <w:r w:rsidRPr="00DD1DE8">
        <w:rPr>
          <w:rFonts w:ascii="Arial" w:eastAsia="Times New Roman" w:hAnsi="Arial" w:cs="Arial"/>
          <w:bCs/>
          <w:sz w:val="24"/>
          <w:szCs w:val="24"/>
          <w:lang w:val="es-ES" w:eastAsia="es-ES"/>
        </w:rPr>
        <w:t xml:space="preserve">En este contexto, se resalta que los recursos que pretenden obtener los </w:t>
      </w:r>
      <w:r w:rsidRPr="00DD1DE8">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14:paraId="00105EE1" w14:textId="77777777" w:rsidR="00DD1DE8" w:rsidRPr="00DD1DE8" w:rsidRDefault="00DD1DE8" w:rsidP="00DD1DE8">
      <w:pPr>
        <w:shd w:val="clear" w:color="auto" w:fill="FFFFFF"/>
        <w:spacing w:after="0" w:line="360" w:lineRule="auto"/>
        <w:ind w:right="6"/>
        <w:jc w:val="both"/>
        <w:rPr>
          <w:rFonts w:ascii="Arial" w:eastAsia="Times New Roman" w:hAnsi="Arial" w:cs="Arial"/>
          <w:bCs/>
          <w:sz w:val="24"/>
          <w:szCs w:val="24"/>
          <w:lang w:val="es-ES" w:eastAsia="es-ES"/>
        </w:rPr>
      </w:pPr>
    </w:p>
    <w:p w14:paraId="0F148AD9" w14:textId="77777777" w:rsidR="00DD1DE8" w:rsidRPr="00DD1DE8" w:rsidRDefault="00DD1DE8" w:rsidP="00DD1DE8">
      <w:pPr>
        <w:shd w:val="clear" w:color="auto" w:fill="FFFFFF"/>
        <w:spacing w:after="0" w:line="360" w:lineRule="auto"/>
        <w:ind w:right="6" w:firstLine="708"/>
        <w:jc w:val="both"/>
        <w:rPr>
          <w:rFonts w:ascii="Arial" w:eastAsia="Times New Roman" w:hAnsi="Arial" w:cs="Arial"/>
          <w:bCs/>
          <w:sz w:val="24"/>
          <w:szCs w:val="24"/>
          <w:lang w:val="es-ES" w:eastAsia="es-ES"/>
        </w:rPr>
      </w:pPr>
      <w:r w:rsidRPr="00DD1DE8">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14:paraId="221F67A6" w14:textId="77777777" w:rsidR="00DD1DE8" w:rsidRPr="00DD1DE8" w:rsidRDefault="00DD1DE8" w:rsidP="00DD1DE8">
      <w:pPr>
        <w:shd w:val="clear" w:color="auto" w:fill="FFFFFF"/>
        <w:spacing w:after="0" w:line="360" w:lineRule="auto"/>
        <w:ind w:right="5"/>
        <w:jc w:val="both"/>
        <w:rPr>
          <w:rFonts w:ascii="Arial" w:eastAsia="Times New Roman" w:hAnsi="Arial" w:cs="Arial"/>
          <w:b/>
          <w:bCs/>
          <w:sz w:val="24"/>
          <w:szCs w:val="24"/>
          <w:lang w:val="es-ES" w:eastAsia="es-ES"/>
        </w:rPr>
      </w:pPr>
    </w:p>
    <w:p w14:paraId="29D81102" w14:textId="77777777" w:rsidR="00DD1DE8" w:rsidRPr="00DD1DE8" w:rsidRDefault="00DD1DE8" w:rsidP="00DD1DE8">
      <w:pPr>
        <w:shd w:val="clear" w:color="auto" w:fill="FFFFFF"/>
        <w:spacing w:after="0" w:line="240" w:lineRule="auto"/>
        <w:ind w:left="708" w:right="5"/>
        <w:jc w:val="both"/>
        <w:rPr>
          <w:rFonts w:ascii="Arial" w:eastAsia="Times New Roman" w:hAnsi="Arial" w:cs="Arial"/>
          <w:bCs/>
          <w:lang w:val="es-ES" w:eastAsia="es-ES"/>
        </w:rPr>
      </w:pPr>
      <w:r w:rsidRPr="00DD1DE8">
        <w:rPr>
          <w:rFonts w:ascii="Arial" w:eastAsia="Times New Roman" w:hAnsi="Arial" w:cs="Arial"/>
          <w:b/>
          <w:bCs/>
          <w:lang w:val="es-ES" w:eastAsia="es-ES"/>
        </w:rPr>
        <w:t xml:space="preserve">Artículo 117. </w:t>
      </w:r>
      <w:r w:rsidRPr="00DD1DE8">
        <w:rPr>
          <w:rFonts w:ascii="Arial" w:eastAsia="Times New Roman" w:hAnsi="Arial" w:cs="Arial"/>
          <w:bCs/>
          <w:lang w:val="es-ES" w:eastAsia="es-ES"/>
        </w:rPr>
        <w:t>Los Estados no pueden, en ningún caso:</w:t>
      </w:r>
    </w:p>
    <w:p w14:paraId="611148D9" w14:textId="77777777" w:rsidR="00DD1DE8" w:rsidRPr="00DD1DE8" w:rsidRDefault="00DD1DE8" w:rsidP="00DD1DE8">
      <w:pPr>
        <w:shd w:val="clear" w:color="auto" w:fill="FFFFFF"/>
        <w:spacing w:after="0" w:line="240" w:lineRule="auto"/>
        <w:ind w:left="708" w:right="5"/>
        <w:jc w:val="both"/>
        <w:rPr>
          <w:rFonts w:ascii="Arial" w:eastAsia="Times New Roman" w:hAnsi="Arial" w:cs="Arial"/>
          <w:b/>
          <w:bCs/>
          <w:lang w:val="es-ES" w:eastAsia="es-ES"/>
        </w:rPr>
      </w:pPr>
      <w:r w:rsidRPr="00DD1DE8">
        <w:rPr>
          <w:rFonts w:ascii="Arial" w:eastAsia="Times New Roman" w:hAnsi="Arial" w:cs="Arial"/>
          <w:b/>
          <w:bCs/>
          <w:lang w:val="es-ES" w:eastAsia="es-ES"/>
        </w:rPr>
        <w:t>...</w:t>
      </w:r>
    </w:p>
    <w:p w14:paraId="6F24A5D7" w14:textId="77777777" w:rsidR="00DD1DE8" w:rsidRPr="00DD1DE8" w:rsidRDefault="00DD1DE8" w:rsidP="00DD1DE8">
      <w:pPr>
        <w:shd w:val="clear" w:color="auto" w:fill="FFFFFF"/>
        <w:spacing w:after="0" w:line="240" w:lineRule="auto"/>
        <w:ind w:left="708" w:right="5"/>
        <w:jc w:val="both"/>
        <w:rPr>
          <w:rFonts w:ascii="Arial" w:eastAsia="Times New Roman" w:hAnsi="Arial" w:cs="Arial"/>
          <w:bCs/>
          <w:lang w:val="es-ES" w:eastAsia="es-ES"/>
        </w:rPr>
      </w:pPr>
      <w:r w:rsidRPr="00DD1DE8">
        <w:rPr>
          <w:rFonts w:ascii="Arial" w:eastAsia="Times New Roman" w:hAnsi="Arial" w:cs="Arial"/>
          <w:b/>
          <w:bCs/>
          <w:lang w:val="es-ES" w:eastAsia="es-ES"/>
        </w:rPr>
        <w:t xml:space="preserve">VIII. </w:t>
      </w:r>
      <w:r w:rsidRPr="00DD1DE8">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6BFB105B" w14:textId="77777777" w:rsidR="00DD1DE8" w:rsidRPr="00DD1DE8" w:rsidRDefault="00DD1DE8" w:rsidP="00DD1DE8">
      <w:pPr>
        <w:shd w:val="clear" w:color="auto" w:fill="FFFFFF"/>
        <w:spacing w:after="0" w:line="240" w:lineRule="auto"/>
        <w:ind w:left="708" w:right="5"/>
        <w:jc w:val="both"/>
        <w:rPr>
          <w:rFonts w:ascii="Arial" w:eastAsia="Times New Roman" w:hAnsi="Arial" w:cs="Arial"/>
          <w:bCs/>
          <w:lang w:val="es-ES" w:eastAsia="es-ES"/>
        </w:rPr>
      </w:pPr>
      <w:r w:rsidRPr="00DD1DE8">
        <w:rPr>
          <w:rFonts w:ascii="Arial" w:eastAsia="Times New Roman" w:hAnsi="Arial" w:cs="Arial"/>
          <w:bCs/>
          <w:lang w:val="es-ES" w:eastAsia="es-ES"/>
        </w:rPr>
        <w:lastRenderedPageBreak/>
        <w:t xml:space="preserve">Los Estados y los Municipios </w:t>
      </w:r>
      <w:r w:rsidRPr="00DD1DE8">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DD1DE8">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D1DE8">
        <w:rPr>
          <w:rFonts w:ascii="Arial" w:eastAsia="Times New Roman" w:hAnsi="Arial" w:cs="Arial"/>
          <w:b/>
          <w:bCs/>
          <w:u w:val="single"/>
          <w:lang w:val="es-ES" w:eastAsia="es-ES"/>
        </w:rPr>
        <w:t>En ningún caso podrán destinar empréstitos para cubrir gasto corriente</w:t>
      </w:r>
      <w:r w:rsidRPr="00DD1DE8">
        <w:rPr>
          <w:rFonts w:ascii="Arial" w:eastAsia="Times New Roman" w:hAnsi="Arial" w:cs="Arial"/>
          <w:bCs/>
          <w:lang w:val="es-ES" w:eastAsia="es-ES"/>
        </w:rPr>
        <w:t>.</w:t>
      </w:r>
    </w:p>
    <w:p w14:paraId="19AF5897" w14:textId="77777777" w:rsidR="00DD1DE8" w:rsidRPr="00DD1DE8" w:rsidRDefault="00DD1DE8" w:rsidP="00DD1DE8">
      <w:pPr>
        <w:shd w:val="clear" w:color="auto" w:fill="FFFFFF"/>
        <w:spacing w:after="0" w:line="240" w:lineRule="auto"/>
        <w:ind w:left="708" w:right="5"/>
        <w:jc w:val="both"/>
        <w:rPr>
          <w:rFonts w:ascii="Arial" w:eastAsia="Times New Roman" w:hAnsi="Arial" w:cs="Arial"/>
          <w:b/>
          <w:bCs/>
          <w:sz w:val="24"/>
          <w:szCs w:val="24"/>
          <w:lang w:val="es-ES" w:eastAsia="es-ES"/>
        </w:rPr>
      </w:pPr>
      <w:r w:rsidRPr="00DD1DE8">
        <w:rPr>
          <w:rFonts w:ascii="Arial" w:eastAsia="Times New Roman" w:hAnsi="Arial" w:cs="Arial"/>
          <w:b/>
          <w:bCs/>
          <w:sz w:val="24"/>
          <w:szCs w:val="24"/>
          <w:lang w:val="es-ES" w:eastAsia="es-ES"/>
        </w:rPr>
        <w:t>…</w:t>
      </w:r>
    </w:p>
    <w:p w14:paraId="76E65120" w14:textId="77777777" w:rsidR="00DD1DE8" w:rsidRPr="00DD1DE8" w:rsidRDefault="00DD1DE8" w:rsidP="00DD1DE8">
      <w:pPr>
        <w:shd w:val="clear" w:color="auto" w:fill="FFFFFF"/>
        <w:spacing w:after="0" w:line="360" w:lineRule="auto"/>
        <w:ind w:right="6"/>
        <w:jc w:val="both"/>
        <w:rPr>
          <w:rFonts w:ascii="Arial" w:eastAsia="Times New Roman" w:hAnsi="Arial" w:cs="Arial"/>
          <w:b/>
          <w:bCs/>
          <w:sz w:val="24"/>
          <w:szCs w:val="24"/>
          <w:lang w:val="es-ES" w:eastAsia="es-ES"/>
        </w:rPr>
      </w:pPr>
    </w:p>
    <w:p w14:paraId="7CC32245" w14:textId="77777777" w:rsidR="00DD1DE8" w:rsidRPr="00DD1DE8" w:rsidRDefault="00DD1DE8" w:rsidP="00DD1DE8">
      <w:pPr>
        <w:shd w:val="clear" w:color="auto" w:fill="FFFFFF"/>
        <w:spacing w:after="0" w:line="360" w:lineRule="auto"/>
        <w:ind w:right="6" w:firstLine="708"/>
        <w:jc w:val="both"/>
        <w:rPr>
          <w:rFonts w:ascii="Arial" w:eastAsia="Times New Roman" w:hAnsi="Arial" w:cs="Arial"/>
          <w:bCs/>
          <w:sz w:val="24"/>
          <w:szCs w:val="24"/>
          <w:lang w:val="es-ES" w:eastAsia="es-ES"/>
        </w:rPr>
      </w:pPr>
      <w:r w:rsidRPr="00DD1DE8">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506B5C3" w14:textId="77777777" w:rsidR="00DD1DE8" w:rsidRPr="00DD1DE8" w:rsidRDefault="00DD1DE8" w:rsidP="00DD1DE8">
      <w:pPr>
        <w:shd w:val="clear" w:color="auto" w:fill="FFFFFF"/>
        <w:spacing w:after="0" w:line="360" w:lineRule="auto"/>
        <w:ind w:right="6"/>
        <w:jc w:val="both"/>
        <w:rPr>
          <w:rFonts w:ascii="Arial" w:eastAsia="Times New Roman" w:hAnsi="Arial" w:cs="Arial"/>
          <w:b/>
          <w:bCs/>
          <w:sz w:val="24"/>
          <w:szCs w:val="24"/>
          <w:lang w:val="es-ES" w:eastAsia="es-ES"/>
        </w:rPr>
      </w:pPr>
    </w:p>
    <w:p w14:paraId="4D77EE0E" w14:textId="77777777" w:rsidR="00DD1DE8" w:rsidRPr="00DD1DE8" w:rsidRDefault="00DD1DE8" w:rsidP="00DD1DE8">
      <w:pPr>
        <w:shd w:val="clear" w:color="auto" w:fill="FFFFFF"/>
        <w:spacing w:after="0" w:line="360" w:lineRule="auto"/>
        <w:ind w:right="6" w:firstLine="708"/>
        <w:jc w:val="both"/>
        <w:rPr>
          <w:rFonts w:ascii="Arial" w:eastAsia="Times New Roman" w:hAnsi="Arial" w:cs="Arial"/>
          <w:bCs/>
          <w:sz w:val="24"/>
          <w:szCs w:val="24"/>
          <w:lang w:val="es-ES" w:eastAsia="es-ES"/>
        </w:rPr>
      </w:pPr>
      <w:r w:rsidRPr="00DD1DE8">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CF45E5D"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p>
    <w:p w14:paraId="15D4D002" w14:textId="77777777" w:rsidR="00DD1DE8" w:rsidRPr="00DD1DE8" w:rsidRDefault="00DD1DE8" w:rsidP="00DD1DE8">
      <w:pPr>
        <w:shd w:val="clear" w:color="auto" w:fill="FFFFFF"/>
        <w:spacing w:after="0" w:line="240" w:lineRule="auto"/>
        <w:ind w:left="708" w:right="5"/>
        <w:jc w:val="both"/>
        <w:rPr>
          <w:rFonts w:ascii="Arial" w:eastAsia="Times New Roman" w:hAnsi="Arial" w:cs="Arial"/>
          <w:b/>
          <w:bCs/>
          <w:lang w:val="es-ES" w:eastAsia="es-ES"/>
        </w:rPr>
      </w:pPr>
      <w:r w:rsidRPr="00DD1DE8">
        <w:rPr>
          <w:rFonts w:ascii="Arial" w:eastAsia="Times New Roman" w:hAnsi="Arial" w:cs="Arial"/>
          <w:b/>
          <w:bCs/>
          <w:lang w:val="es-ES" w:eastAsia="es-ES"/>
        </w:rPr>
        <w:t xml:space="preserve">Artículo 2.- </w:t>
      </w:r>
      <w:r w:rsidRPr="00DD1DE8">
        <w:rPr>
          <w:rFonts w:ascii="Arial" w:eastAsia="Times New Roman" w:hAnsi="Arial" w:cs="Arial"/>
          <w:bCs/>
          <w:lang w:val="es-ES" w:eastAsia="es-ES"/>
        </w:rPr>
        <w:t>Para efectos de esta Ley, en singular o plural, se entenderá por:</w:t>
      </w:r>
    </w:p>
    <w:p w14:paraId="203C9560" w14:textId="77777777" w:rsidR="00DD1DE8" w:rsidRPr="00DD1DE8" w:rsidRDefault="00DD1DE8" w:rsidP="00DD1DE8">
      <w:pPr>
        <w:shd w:val="clear" w:color="auto" w:fill="FFFFFF"/>
        <w:spacing w:after="0" w:line="240" w:lineRule="auto"/>
        <w:ind w:left="708" w:right="5"/>
        <w:jc w:val="both"/>
        <w:rPr>
          <w:rFonts w:ascii="Arial" w:eastAsia="Times New Roman" w:hAnsi="Arial" w:cs="Arial"/>
          <w:b/>
          <w:bCs/>
          <w:lang w:val="es-ES" w:eastAsia="es-ES"/>
        </w:rPr>
      </w:pPr>
      <w:r w:rsidRPr="00DD1DE8">
        <w:rPr>
          <w:rFonts w:ascii="Arial" w:eastAsia="Times New Roman" w:hAnsi="Arial" w:cs="Arial"/>
          <w:b/>
          <w:bCs/>
          <w:lang w:val="es-ES" w:eastAsia="es-ES"/>
        </w:rPr>
        <w:t>…</w:t>
      </w:r>
    </w:p>
    <w:p w14:paraId="4F3B43A3" w14:textId="77777777" w:rsidR="00DD1DE8" w:rsidRPr="00DD1DE8" w:rsidRDefault="00DD1DE8" w:rsidP="00DD1DE8">
      <w:pPr>
        <w:shd w:val="clear" w:color="auto" w:fill="FFFFFF"/>
        <w:spacing w:after="0" w:line="240" w:lineRule="auto"/>
        <w:ind w:left="708" w:right="5"/>
        <w:jc w:val="both"/>
        <w:rPr>
          <w:rFonts w:ascii="Arial" w:eastAsia="Times New Roman" w:hAnsi="Arial" w:cs="Arial"/>
          <w:bCs/>
          <w:lang w:val="es-ES" w:eastAsia="es-ES"/>
        </w:rPr>
      </w:pPr>
      <w:r w:rsidRPr="00DD1DE8">
        <w:rPr>
          <w:rFonts w:ascii="Arial" w:eastAsia="Times New Roman" w:hAnsi="Arial" w:cs="Arial"/>
          <w:b/>
          <w:bCs/>
          <w:lang w:val="es-ES" w:eastAsia="es-ES"/>
        </w:rPr>
        <w:t xml:space="preserve">VII. Deuda Pública: </w:t>
      </w:r>
      <w:r w:rsidRPr="00DD1DE8">
        <w:rPr>
          <w:rFonts w:ascii="Arial" w:eastAsia="Times New Roman" w:hAnsi="Arial" w:cs="Arial"/>
          <w:bCs/>
          <w:lang w:val="es-ES" w:eastAsia="es-ES"/>
        </w:rPr>
        <w:t xml:space="preserve">cualquier Financiamiento contratado por los Entes Públicos; </w:t>
      </w:r>
    </w:p>
    <w:p w14:paraId="2F9EB429" w14:textId="77777777" w:rsidR="00DD1DE8" w:rsidRPr="00DD1DE8" w:rsidRDefault="00DD1DE8" w:rsidP="00DD1DE8">
      <w:pPr>
        <w:shd w:val="clear" w:color="auto" w:fill="FFFFFF"/>
        <w:spacing w:after="0" w:line="240" w:lineRule="auto"/>
        <w:ind w:left="708" w:right="5"/>
        <w:jc w:val="both"/>
        <w:rPr>
          <w:rFonts w:ascii="Arial" w:eastAsia="Times New Roman" w:hAnsi="Arial" w:cs="Arial"/>
          <w:b/>
          <w:bCs/>
          <w:lang w:val="es-ES" w:eastAsia="es-ES"/>
        </w:rPr>
      </w:pPr>
      <w:r w:rsidRPr="00DD1DE8">
        <w:rPr>
          <w:rFonts w:ascii="Arial" w:eastAsia="Times New Roman" w:hAnsi="Arial" w:cs="Arial"/>
          <w:b/>
          <w:bCs/>
          <w:lang w:val="es-ES" w:eastAsia="es-ES"/>
        </w:rPr>
        <w:t>…</w:t>
      </w:r>
    </w:p>
    <w:p w14:paraId="76724A9B" w14:textId="77777777" w:rsidR="00DD1DE8" w:rsidRPr="00DD1DE8" w:rsidRDefault="00DD1DE8" w:rsidP="00DD1DE8">
      <w:pPr>
        <w:shd w:val="clear" w:color="auto" w:fill="FFFFFF"/>
        <w:spacing w:after="0" w:line="240" w:lineRule="auto"/>
        <w:ind w:left="708" w:right="5"/>
        <w:jc w:val="both"/>
        <w:rPr>
          <w:rFonts w:ascii="Arial" w:eastAsia="Times New Roman" w:hAnsi="Arial" w:cs="Arial"/>
          <w:bCs/>
          <w:lang w:val="es-ES" w:eastAsia="es-ES"/>
        </w:rPr>
      </w:pPr>
      <w:r w:rsidRPr="00DD1DE8">
        <w:rPr>
          <w:rFonts w:ascii="Arial" w:eastAsia="Times New Roman" w:hAnsi="Arial" w:cs="Arial"/>
          <w:b/>
          <w:bCs/>
          <w:lang w:val="es-ES" w:eastAsia="es-ES"/>
        </w:rPr>
        <w:t xml:space="preserve">XIV. Gasto corriente: </w:t>
      </w:r>
      <w:r w:rsidRPr="00DD1DE8">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9A5019D" w14:textId="77777777" w:rsidR="00DD1DE8" w:rsidRPr="00DD1DE8" w:rsidRDefault="00DD1DE8" w:rsidP="00DD1DE8">
      <w:pPr>
        <w:shd w:val="clear" w:color="auto" w:fill="FFFFFF"/>
        <w:spacing w:after="0" w:line="240" w:lineRule="auto"/>
        <w:ind w:left="708" w:right="5"/>
        <w:jc w:val="both"/>
        <w:rPr>
          <w:rFonts w:ascii="Arial" w:eastAsia="Times New Roman" w:hAnsi="Arial" w:cs="Arial"/>
          <w:b/>
          <w:bCs/>
          <w:lang w:val="es-ES" w:eastAsia="es-ES"/>
        </w:rPr>
      </w:pPr>
      <w:r w:rsidRPr="00DD1DE8">
        <w:rPr>
          <w:rFonts w:ascii="Arial" w:eastAsia="Times New Roman" w:hAnsi="Arial" w:cs="Arial"/>
          <w:b/>
          <w:bCs/>
          <w:lang w:val="es-ES" w:eastAsia="es-ES"/>
        </w:rPr>
        <w:t>…</w:t>
      </w:r>
    </w:p>
    <w:p w14:paraId="6A3BADB0" w14:textId="77777777" w:rsidR="00DD1DE8" w:rsidRPr="00DD1DE8" w:rsidRDefault="00DD1DE8" w:rsidP="00DD1DE8">
      <w:pPr>
        <w:shd w:val="clear" w:color="auto" w:fill="FFFFFF"/>
        <w:spacing w:after="0" w:line="240" w:lineRule="auto"/>
        <w:ind w:left="708" w:right="5"/>
        <w:jc w:val="both"/>
        <w:rPr>
          <w:rFonts w:ascii="Arial" w:eastAsia="Times New Roman" w:hAnsi="Arial" w:cs="Arial"/>
          <w:bCs/>
          <w:lang w:val="es-ES" w:eastAsia="es-ES"/>
        </w:rPr>
      </w:pPr>
      <w:r w:rsidRPr="00DD1DE8">
        <w:rPr>
          <w:rFonts w:ascii="Arial" w:eastAsia="Times New Roman" w:hAnsi="Arial" w:cs="Arial"/>
          <w:b/>
          <w:bCs/>
          <w:lang w:val="es-ES" w:eastAsia="es-ES"/>
        </w:rPr>
        <w:t>XXV. Inversión pública productiva:</w:t>
      </w:r>
      <w:r w:rsidRPr="00DD1DE8">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DD1DE8">
        <w:rPr>
          <w:rFonts w:ascii="Arial" w:eastAsia="Times New Roman" w:hAnsi="Arial" w:cs="Arial"/>
          <w:bCs/>
          <w:lang w:val="es-ES" w:eastAsia="es-ES"/>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E8327FC" w14:textId="77777777" w:rsidR="00DD1DE8" w:rsidRPr="00DD1DE8" w:rsidRDefault="00DD1DE8" w:rsidP="00DD1DE8">
      <w:pPr>
        <w:shd w:val="clear" w:color="auto" w:fill="FFFFFF"/>
        <w:spacing w:after="0" w:line="240" w:lineRule="auto"/>
        <w:ind w:left="708" w:right="5"/>
        <w:jc w:val="both"/>
        <w:rPr>
          <w:rFonts w:ascii="Arial" w:eastAsia="Times New Roman" w:hAnsi="Arial" w:cs="Arial"/>
          <w:bCs/>
          <w:lang w:val="es-ES" w:eastAsia="es-ES"/>
        </w:rPr>
      </w:pPr>
      <w:r w:rsidRPr="00DD1DE8">
        <w:rPr>
          <w:rFonts w:ascii="Arial" w:eastAsia="Times New Roman" w:hAnsi="Arial" w:cs="Arial"/>
          <w:b/>
          <w:bCs/>
          <w:lang w:val="es-ES" w:eastAsia="es-ES"/>
        </w:rPr>
        <w:t>…</w:t>
      </w:r>
      <w:r w:rsidRPr="00DD1DE8">
        <w:rPr>
          <w:rFonts w:ascii="Arial" w:eastAsia="Times New Roman" w:hAnsi="Arial" w:cs="Arial"/>
          <w:bCs/>
          <w:lang w:val="es-ES" w:eastAsia="es-ES"/>
        </w:rPr>
        <w:t>”</w:t>
      </w:r>
    </w:p>
    <w:p w14:paraId="58A1A95D" w14:textId="77777777" w:rsidR="00DD1DE8" w:rsidRPr="00DD1DE8" w:rsidRDefault="00DD1DE8" w:rsidP="00DD1DE8">
      <w:pPr>
        <w:shd w:val="clear" w:color="auto" w:fill="FFFFFF"/>
        <w:spacing w:after="0" w:line="360" w:lineRule="auto"/>
        <w:ind w:right="6"/>
        <w:jc w:val="both"/>
        <w:rPr>
          <w:rFonts w:ascii="Arial" w:eastAsia="Times New Roman" w:hAnsi="Arial" w:cs="Arial"/>
          <w:b/>
          <w:bCs/>
          <w:lang w:val="es-ES" w:eastAsia="es-ES"/>
        </w:rPr>
      </w:pPr>
    </w:p>
    <w:p w14:paraId="4CEB452D" w14:textId="77777777" w:rsidR="00DD1DE8" w:rsidRPr="00DD1DE8" w:rsidRDefault="00DD1DE8" w:rsidP="00DD1DE8">
      <w:pPr>
        <w:shd w:val="clear" w:color="auto" w:fill="FFFFFF"/>
        <w:spacing w:after="0" w:line="360" w:lineRule="auto"/>
        <w:ind w:right="6" w:firstLine="708"/>
        <w:jc w:val="both"/>
        <w:rPr>
          <w:rFonts w:ascii="Arial" w:eastAsia="Times New Roman" w:hAnsi="Arial" w:cs="Arial"/>
          <w:bCs/>
          <w:sz w:val="24"/>
          <w:szCs w:val="24"/>
          <w:lang w:val="es-ES" w:eastAsia="es-ES"/>
        </w:rPr>
      </w:pPr>
      <w:r w:rsidRPr="00DD1DE8">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8C9BADE" w14:textId="77777777" w:rsidR="00DD1DE8" w:rsidRPr="00DD1DE8" w:rsidRDefault="00DD1DE8" w:rsidP="00DD1DE8">
      <w:pPr>
        <w:shd w:val="clear" w:color="auto" w:fill="FFFFFF"/>
        <w:spacing w:after="0" w:line="360" w:lineRule="auto"/>
        <w:ind w:right="6" w:firstLine="708"/>
        <w:jc w:val="both"/>
        <w:rPr>
          <w:rFonts w:ascii="Arial" w:eastAsia="Times New Roman" w:hAnsi="Arial" w:cs="Arial"/>
          <w:bCs/>
          <w:sz w:val="24"/>
          <w:szCs w:val="24"/>
          <w:lang w:val="es-ES" w:eastAsia="es-ES"/>
        </w:rPr>
      </w:pPr>
    </w:p>
    <w:p w14:paraId="6E12C996" w14:textId="77777777" w:rsidR="00DD1DE8" w:rsidRPr="00DD1DE8" w:rsidRDefault="00DD1DE8" w:rsidP="00DD1DE8">
      <w:pPr>
        <w:shd w:val="clear" w:color="auto" w:fill="FFFFFF"/>
        <w:spacing w:after="0" w:line="360" w:lineRule="auto"/>
        <w:ind w:right="6" w:firstLine="708"/>
        <w:jc w:val="both"/>
        <w:rPr>
          <w:rFonts w:ascii="Arial" w:eastAsia="Times New Roman" w:hAnsi="Arial" w:cs="Arial"/>
          <w:bCs/>
          <w:sz w:val="24"/>
          <w:szCs w:val="24"/>
          <w:lang w:val="es-ES" w:eastAsia="es-ES"/>
        </w:rPr>
      </w:pPr>
      <w:proofErr w:type="gramStart"/>
      <w:r w:rsidRPr="00DD1DE8">
        <w:rPr>
          <w:rFonts w:ascii="Arial" w:eastAsia="Times New Roman" w:hAnsi="Arial" w:cs="Arial"/>
          <w:bCs/>
          <w:sz w:val="24"/>
          <w:szCs w:val="24"/>
          <w:lang w:val="es-ES" w:eastAsia="es-ES"/>
        </w:rPr>
        <w:t>Igualmente</w:t>
      </w:r>
      <w:proofErr w:type="gramEnd"/>
      <w:r w:rsidRPr="00DD1DE8">
        <w:rPr>
          <w:rFonts w:ascii="Arial" w:eastAsia="Times New Roman" w:hAnsi="Arial" w:cs="Arial"/>
          <w:bCs/>
          <w:sz w:val="24"/>
          <w:szCs w:val="24"/>
          <w:lang w:val="es-ES" w:eastAsia="es-ES"/>
        </w:rPr>
        <w:t xml:space="preserve"> el artículo 22 de la citada ley, establece lo relativo a la contratación de deuda pública y obligaciones, que:</w:t>
      </w:r>
    </w:p>
    <w:p w14:paraId="61CC71E8"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p>
    <w:p w14:paraId="7B3AB934" w14:textId="77777777" w:rsidR="00DD1DE8" w:rsidRPr="00DD1DE8" w:rsidRDefault="00DD1DE8" w:rsidP="00DD1DE8">
      <w:pPr>
        <w:shd w:val="clear" w:color="auto" w:fill="FFFFFF"/>
        <w:spacing w:after="0" w:line="240" w:lineRule="auto"/>
        <w:ind w:left="708" w:right="5"/>
        <w:jc w:val="both"/>
        <w:rPr>
          <w:rFonts w:ascii="Arial" w:eastAsia="Times New Roman" w:hAnsi="Arial" w:cs="Arial"/>
          <w:bCs/>
          <w:lang w:val="es-ES" w:eastAsia="es-ES"/>
        </w:rPr>
      </w:pPr>
      <w:r w:rsidRPr="00DD1DE8">
        <w:rPr>
          <w:rFonts w:ascii="Arial" w:eastAsia="Times New Roman" w:hAnsi="Arial" w:cs="Arial"/>
          <w:b/>
          <w:lang w:val="es-ES" w:eastAsia="es-ES"/>
        </w:rPr>
        <w:t>Artículo 22</w:t>
      </w:r>
      <w:r w:rsidRPr="00DD1DE8">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D1DE8">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D1DE8">
        <w:rPr>
          <w:rFonts w:ascii="Arial" w:eastAsia="Times New Roman" w:hAnsi="Arial" w:cs="Arial"/>
          <w:lang w:val="es-ES" w:eastAsia="es-ES"/>
        </w:rPr>
        <w:t xml:space="preserve"> </w:t>
      </w:r>
    </w:p>
    <w:p w14:paraId="16DFFDA0" w14:textId="77777777" w:rsidR="00DD1DE8" w:rsidRPr="00DD1DE8" w:rsidRDefault="00DD1DE8" w:rsidP="00DD1DE8">
      <w:pPr>
        <w:shd w:val="clear" w:color="auto" w:fill="FFFFFF"/>
        <w:spacing w:after="0" w:line="360" w:lineRule="auto"/>
        <w:ind w:right="5"/>
        <w:jc w:val="both"/>
        <w:rPr>
          <w:rFonts w:ascii="Arial" w:eastAsia="Times New Roman" w:hAnsi="Arial" w:cs="Arial"/>
          <w:bCs/>
          <w:sz w:val="24"/>
          <w:szCs w:val="24"/>
          <w:lang w:val="es-ES" w:eastAsia="es-ES"/>
        </w:rPr>
      </w:pPr>
    </w:p>
    <w:p w14:paraId="2A118ECF"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r w:rsidRPr="00DD1DE8">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14:paraId="7EA07110" w14:textId="77777777" w:rsidR="00DD1DE8" w:rsidRPr="00DD1DE8" w:rsidRDefault="00DD1DE8" w:rsidP="00DD1DE8">
      <w:pPr>
        <w:numPr>
          <w:ilvl w:val="0"/>
          <w:numId w:val="29"/>
        </w:numPr>
        <w:shd w:val="clear" w:color="auto" w:fill="FFFFFF"/>
        <w:spacing w:after="0" w:line="360" w:lineRule="auto"/>
        <w:ind w:right="5"/>
        <w:jc w:val="both"/>
        <w:rPr>
          <w:rFonts w:ascii="Arial" w:eastAsia="Times New Roman" w:hAnsi="Arial" w:cs="Arial"/>
          <w:bCs/>
          <w:sz w:val="24"/>
          <w:szCs w:val="24"/>
          <w:lang w:val="es-ES" w:eastAsia="es-ES"/>
        </w:rPr>
      </w:pPr>
      <w:r w:rsidRPr="00DD1DE8">
        <w:rPr>
          <w:rFonts w:ascii="Arial" w:eastAsia="Times New Roman" w:hAnsi="Arial" w:cs="Arial"/>
          <w:i/>
          <w:sz w:val="24"/>
          <w:szCs w:val="24"/>
          <w:lang w:val="es-ES" w:eastAsia="es-ES"/>
        </w:rPr>
        <w:t xml:space="preserve">Inversiones públicas productivas o </w:t>
      </w:r>
    </w:p>
    <w:p w14:paraId="6C1E7928" w14:textId="77777777" w:rsidR="00DD1DE8" w:rsidRPr="00DD1DE8" w:rsidRDefault="00DD1DE8" w:rsidP="00DD1DE8">
      <w:pPr>
        <w:numPr>
          <w:ilvl w:val="0"/>
          <w:numId w:val="29"/>
        </w:numPr>
        <w:shd w:val="clear" w:color="auto" w:fill="FFFFFF"/>
        <w:spacing w:after="0" w:line="360" w:lineRule="auto"/>
        <w:ind w:right="5"/>
        <w:jc w:val="both"/>
        <w:rPr>
          <w:rFonts w:ascii="Arial" w:eastAsia="Times New Roman" w:hAnsi="Arial" w:cs="Arial"/>
          <w:bCs/>
          <w:sz w:val="24"/>
          <w:szCs w:val="24"/>
          <w:lang w:val="es-ES" w:eastAsia="es-ES"/>
        </w:rPr>
      </w:pPr>
      <w:r w:rsidRPr="00DD1DE8">
        <w:rPr>
          <w:rFonts w:ascii="Arial" w:eastAsia="Times New Roman" w:hAnsi="Arial" w:cs="Arial"/>
          <w:i/>
          <w:sz w:val="24"/>
          <w:szCs w:val="24"/>
          <w:lang w:val="es-ES" w:eastAsia="es-ES"/>
        </w:rPr>
        <w:t>Su refinanciamiento o reestructura</w:t>
      </w:r>
    </w:p>
    <w:p w14:paraId="681AE798" w14:textId="77777777" w:rsidR="00DD1DE8" w:rsidRPr="00DD1DE8" w:rsidRDefault="00DD1DE8" w:rsidP="00DD1DE8">
      <w:pPr>
        <w:shd w:val="clear" w:color="auto" w:fill="FFFFFF"/>
        <w:spacing w:after="0" w:line="360" w:lineRule="auto"/>
        <w:ind w:right="5"/>
        <w:jc w:val="both"/>
        <w:rPr>
          <w:rFonts w:ascii="Arial" w:eastAsia="Times New Roman" w:hAnsi="Arial" w:cs="Arial"/>
          <w:b/>
          <w:bCs/>
          <w:sz w:val="24"/>
          <w:szCs w:val="24"/>
          <w:lang w:val="es-ES" w:eastAsia="es-ES"/>
        </w:rPr>
      </w:pPr>
    </w:p>
    <w:p w14:paraId="6B3399FE"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r w:rsidRPr="00DD1DE8">
        <w:rPr>
          <w:rFonts w:ascii="Arial" w:eastAsia="Times New Roman" w:hAnsi="Arial" w:cs="Arial"/>
          <w:bCs/>
          <w:sz w:val="24"/>
          <w:szCs w:val="24"/>
          <w:lang w:val="es-ES" w:eastAsia="es-ES"/>
        </w:rPr>
        <w:lastRenderedPageBreak/>
        <w:t>Así pues, es evidente que el objeto de los empréstitos solicitados se desconoce, toda vez que no señala destino de los mismos quedando incierto el objeto de dichos financiamientos propuestos en sus leyes de ingresos municipales.</w:t>
      </w:r>
    </w:p>
    <w:p w14:paraId="35A79511"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p>
    <w:p w14:paraId="790E8750" w14:textId="77777777" w:rsidR="00DD1DE8" w:rsidRPr="00DD1DE8" w:rsidRDefault="00DD1DE8" w:rsidP="00DD1DE8">
      <w:pPr>
        <w:shd w:val="clear" w:color="auto" w:fill="FFFFFF"/>
        <w:spacing w:after="0" w:line="360" w:lineRule="auto"/>
        <w:ind w:firstLine="708"/>
        <w:jc w:val="both"/>
        <w:rPr>
          <w:rFonts w:ascii="Arial" w:eastAsia="Times New Roman" w:hAnsi="Arial" w:cs="Arial"/>
          <w:sz w:val="24"/>
          <w:szCs w:val="20"/>
          <w:lang w:val="es-ES" w:eastAsia="es-ES"/>
        </w:rPr>
      </w:pPr>
      <w:r w:rsidRPr="00DD1DE8">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D69F59C" w14:textId="77777777" w:rsidR="00DD1DE8" w:rsidRPr="00DD1DE8" w:rsidRDefault="00DD1DE8" w:rsidP="00DD1DE8">
      <w:pPr>
        <w:shd w:val="clear" w:color="auto" w:fill="FFFFFF"/>
        <w:spacing w:after="0" w:line="360" w:lineRule="auto"/>
        <w:jc w:val="both"/>
        <w:rPr>
          <w:rFonts w:ascii="Arial" w:eastAsia="Times New Roman" w:hAnsi="Arial" w:cs="Arial"/>
          <w:b/>
          <w:sz w:val="24"/>
          <w:szCs w:val="24"/>
          <w:lang w:val="es-ES" w:eastAsia="es-ES"/>
        </w:rPr>
      </w:pPr>
    </w:p>
    <w:p w14:paraId="25002ABB"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r w:rsidRPr="00DD1DE8">
        <w:rPr>
          <w:rFonts w:ascii="Arial" w:eastAsia="Times New Roman" w:hAnsi="Arial" w:cs="Arial"/>
          <w:sz w:val="24"/>
          <w:szCs w:val="24"/>
          <w:lang w:val="es-ES" w:eastAsia="es-ES"/>
        </w:rPr>
        <w:t xml:space="preserve">En este contexto, es preciso señalar que los municipios de Quintana Roo, </w:t>
      </w:r>
      <w:proofErr w:type="spellStart"/>
      <w:r w:rsidRPr="00DD1DE8">
        <w:rPr>
          <w:rFonts w:ascii="Arial" w:eastAsia="Times New Roman" w:hAnsi="Arial" w:cs="Arial"/>
          <w:sz w:val="24"/>
          <w:szCs w:val="24"/>
          <w:lang w:val="es-ES" w:eastAsia="es-ES"/>
        </w:rPr>
        <w:t>Sucilá</w:t>
      </w:r>
      <w:proofErr w:type="spellEnd"/>
      <w:r w:rsidRPr="00DD1DE8">
        <w:rPr>
          <w:rFonts w:ascii="Arial" w:eastAsia="Times New Roman" w:hAnsi="Arial" w:cs="Arial"/>
          <w:sz w:val="24"/>
          <w:szCs w:val="24"/>
          <w:lang w:val="es-ES" w:eastAsia="es-ES"/>
        </w:rPr>
        <w:t xml:space="preserve"> y </w:t>
      </w:r>
      <w:proofErr w:type="spellStart"/>
      <w:r w:rsidRPr="00DD1DE8">
        <w:rPr>
          <w:rFonts w:ascii="Arial" w:eastAsia="Times New Roman" w:hAnsi="Arial" w:cs="Arial"/>
          <w:sz w:val="24"/>
          <w:szCs w:val="24"/>
          <w:lang w:val="es-ES" w:eastAsia="es-ES"/>
        </w:rPr>
        <w:t>Sudzal</w:t>
      </w:r>
      <w:proofErr w:type="spellEnd"/>
      <w:r w:rsidRPr="00DD1DE8">
        <w:rPr>
          <w:rFonts w:ascii="Arial" w:eastAsia="Times New Roman"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273FF3C"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p>
    <w:p w14:paraId="07135639"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r w:rsidRPr="00DD1DE8">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BDF8FBE"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p>
    <w:p w14:paraId="1A9A26FF"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i/>
          <w:sz w:val="24"/>
          <w:szCs w:val="24"/>
          <w:lang w:val="es-ES" w:eastAsia="es-ES"/>
        </w:rPr>
      </w:pPr>
      <w:r w:rsidRPr="00DD1DE8">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DD1DE8">
        <w:rPr>
          <w:rFonts w:ascii="Arial" w:eastAsia="Times New Roman" w:hAnsi="Arial" w:cs="Arial"/>
          <w:bCs/>
          <w:sz w:val="24"/>
          <w:szCs w:val="24"/>
          <w:vertAlign w:val="superscript"/>
          <w:lang w:val="es-ES" w:eastAsia="es-ES"/>
        </w:rPr>
        <w:footnoteReference w:id="3"/>
      </w:r>
      <w:r w:rsidRPr="00DD1DE8">
        <w:rPr>
          <w:rFonts w:ascii="Arial" w:eastAsia="Times New Roman" w:hAnsi="Arial" w:cs="Arial"/>
          <w:bCs/>
          <w:sz w:val="24"/>
          <w:szCs w:val="24"/>
          <w:lang w:val="es-ES" w:eastAsia="es-ES"/>
        </w:rPr>
        <w:t>, así como el de: DEUDA PÚBLICA MUNICIPAL. EXIGENCIAS PARA SU CONTRATACIÓN.</w:t>
      </w:r>
      <w:r w:rsidRPr="00DD1DE8">
        <w:rPr>
          <w:rFonts w:ascii="Arial" w:eastAsia="Times New Roman" w:hAnsi="Arial" w:cs="Arial"/>
          <w:bCs/>
          <w:sz w:val="24"/>
          <w:szCs w:val="24"/>
          <w:vertAlign w:val="superscript"/>
          <w:lang w:val="es-ES" w:eastAsia="es-ES"/>
        </w:rPr>
        <w:footnoteReference w:id="4"/>
      </w:r>
    </w:p>
    <w:p w14:paraId="26D6B63E"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p>
    <w:p w14:paraId="161A2571"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r w:rsidRPr="00DD1DE8">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14:paraId="041B2D61" w14:textId="77777777" w:rsidR="00DD1DE8" w:rsidRPr="00DD1DE8" w:rsidRDefault="00DD1DE8" w:rsidP="00DD1DE8">
      <w:pPr>
        <w:shd w:val="clear" w:color="auto" w:fill="FFFFFF"/>
        <w:spacing w:after="0" w:line="360" w:lineRule="auto"/>
        <w:ind w:right="5" w:firstLine="708"/>
        <w:jc w:val="both"/>
        <w:rPr>
          <w:rFonts w:ascii="Arial" w:eastAsia="Times New Roman" w:hAnsi="Arial" w:cs="Arial"/>
          <w:bCs/>
          <w:sz w:val="24"/>
          <w:szCs w:val="24"/>
          <w:lang w:val="es-ES" w:eastAsia="es-ES"/>
        </w:rPr>
      </w:pPr>
    </w:p>
    <w:p w14:paraId="21A8A719"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E1F4126"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p>
    <w:p w14:paraId="70132B30"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proofErr w:type="gramStart"/>
      <w:r w:rsidRPr="00DD1DE8">
        <w:rPr>
          <w:rFonts w:ascii="Arial" w:eastAsia="Times New Roman" w:hAnsi="Arial" w:cs="Arial"/>
          <w:sz w:val="24"/>
          <w:szCs w:val="24"/>
          <w:lang w:val="es-ES" w:eastAsia="es-ES"/>
        </w:rPr>
        <w:t>Asimismo</w:t>
      </w:r>
      <w:proofErr w:type="gramEnd"/>
      <w:r w:rsidRPr="00DD1DE8">
        <w:rPr>
          <w:rFonts w:ascii="Arial" w:eastAsia="Times New Roman" w:hAnsi="Arial" w:cs="Arial"/>
          <w:sz w:val="24"/>
          <w:szCs w:val="24"/>
          <w:lang w:val="es-ES" w:eastAsia="es-ES"/>
        </w:rPr>
        <w:t xml:space="preserve"> y dando continuidad con el estudio de las iniciativas fiscales, es de señalar que los municipios de Baca, Dzilam de Bravo, Hunucmá, </w:t>
      </w:r>
      <w:proofErr w:type="spellStart"/>
      <w:r w:rsidRPr="00DD1DE8">
        <w:rPr>
          <w:rFonts w:ascii="Arial" w:eastAsia="Times New Roman" w:hAnsi="Arial" w:cs="Arial"/>
          <w:sz w:val="24"/>
          <w:szCs w:val="24"/>
          <w:lang w:val="es-ES" w:eastAsia="es-ES"/>
        </w:rPr>
        <w:t>Motul</w:t>
      </w:r>
      <w:proofErr w:type="spellEnd"/>
      <w:r w:rsidRPr="00DD1DE8">
        <w:rPr>
          <w:rFonts w:ascii="Arial" w:eastAsia="Times New Roman" w:hAnsi="Arial" w:cs="Arial"/>
          <w:sz w:val="24"/>
          <w:szCs w:val="24"/>
          <w:lang w:val="es-ES" w:eastAsia="es-ES"/>
        </w:rPr>
        <w:t xml:space="preserve">, San Felipe, </w:t>
      </w:r>
      <w:proofErr w:type="spellStart"/>
      <w:r w:rsidRPr="00DD1DE8">
        <w:rPr>
          <w:rFonts w:ascii="Arial" w:eastAsia="Times New Roman" w:hAnsi="Arial" w:cs="Arial"/>
          <w:sz w:val="24"/>
          <w:szCs w:val="24"/>
          <w:lang w:val="es-ES" w:eastAsia="es-ES"/>
        </w:rPr>
        <w:t>Sucilá</w:t>
      </w:r>
      <w:proofErr w:type="spellEnd"/>
      <w:r w:rsidRPr="00DD1DE8">
        <w:rPr>
          <w:rFonts w:ascii="Arial" w:eastAsia="Times New Roman" w:hAnsi="Arial" w:cs="Arial"/>
          <w:sz w:val="24"/>
          <w:szCs w:val="24"/>
          <w:lang w:val="es-ES" w:eastAsia="es-ES"/>
        </w:rPr>
        <w:t xml:space="preserve">, </w:t>
      </w:r>
      <w:proofErr w:type="spellStart"/>
      <w:r w:rsidRPr="00DD1DE8">
        <w:rPr>
          <w:rFonts w:ascii="Arial" w:eastAsia="Times New Roman" w:hAnsi="Arial" w:cs="Arial"/>
          <w:sz w:val="24"/>
          <w:szCs w:val="24"/>
          <w:lang w:val="es-ES" w:eastAsia="es-ES"/>
        </w:rPr>
        <w:t>Temax</w:t>
      </w:r>
      <w:proofErr w:type="spellEnd"/>
      <w:r w:rsidRPr="00DD1DE8">
        <w:rPr>
          <w:rFonts w:ascii="Arial" w:eastAsia="Times New Roman" w:hAnsi="Arial" w:cs="Arial"/>
          <w:sz w:val="24"/>
          <w:szCs w:val="24"/>
          <w:lang w:val="es-ES" w:eastAsia="es-ES"/>
        </w:rPr>
        <w:t xml:space="preserve"> y </w:t>
      </w:r>
      <w:proofErr w:type="spellStart"/>
      <w:r w:rsidRPr="00DD1DE8">
        <w:rPr>
          <w:rFonts w:ascii="Arial" w:eastAsia="Times New Roman" w:hAnsi="Arial" w:cs="Arial"/>
          <w:sz w:val="24"/>
          <w:szCs w:val="24"/>
          <w:lang w:val="es-ES" w:eastAsia="es-ES"/>
        </w:rPr>
        <w:t>Tepakán</w:t>
      </w:r>
      <w:proofErr w:type="spellEnd"/>
      <w:r w:rsidRPr="00DD1DE8">
        <w:rPr>
          <w:rFonts w:ascii="Arial" w:eastAsia="Times New Roman"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DD1DE8" w:rsidRPr="00DD1DE8" w14:paraId="2A6F95B8" w14:textId="77777777" w:rsidTr="000D418A">
        <w:tc>
          <w:tcPr>
            <w:tcW w:w="3247" w:type="dxa"/>
            <w:shd w:val="clear" w:color="auto" w:fill="auto"/>
          </w:tcPr>
          <w:p w14:paraId="2A6CCF38" w14:textId="77777777" w:rsidR="00DD1DE8" w:rsidRPr="00DD1DE8" w:rsidRDefault="00DD1DE8" w:rsidP="00DD1DE8">
            <w:pPr>
              <w:widowControl w:val="0"/>
              <w:autoSpaceDE w:val="0"/>
              <w:autoSpaceDN w:val="0"/>
              <w:spacing w:after="0" w:line="360" w:lineRule="auto"/>
              <w:jc w:val="center"/>
              <w:rPr>
                <w:rFonts w:ascii="Arial" w:eastAsia="Times New Roman" w:hAnsi="Arial" w:cs="Arial"/>
                <w:b/>
                <w:sz w:val="24"/>
                <w:szCs w:val="24"/>
                <w:lang w:val="es-ES" w:eastAsia="es-ES"/>
              </w:rPr>
            </w:pPr>
            <w:proofErr w:type="spellStart"/>
            <w:r w:rsidRPr="00DD1DE8">
              <w:rPr>
                <w:rFonts w:ascii="Arial" w:eastAsia="Times New Roman" w:hAnsi="Arial" w:cs="Arial"/>
                <w:b/>
                <w:sz w:val="24"/>
                <w:szCs w:val="24"/>
                <w:lang w:val="es-ES" w:eastAsia="es-ES"/>
              </w:rPr>
              <w:lastRenderedPageBreak/>
              <w:t>Mnunicipio</w:t>
            </w:r>
            <w:proofErr w:type="spellEnd"/>
          </w:p>
        </w:tc>
        <w:tc>
          <w:tcPr>
            <w:tcW w:w="3274" w:type="dxa"/>
            <w:shd w:val="clear" w:color="auto" w:fill="auto"/>
          </w:tcPr>
          <w:p w14:paraId="2B5657B5" w14:textId="77777777" w:rsidR="00DD1DE8" w:rsidRPr="00DD1DE8" w:rsidRDefault="00DD1DE8" w:rsidP="00DD1DE8">
            <w:pPr>
              <w:widowControl w:val="0"/>
              <w:autoSpaceDE w:val="0"/>
              <w:autoSpaceDN w:val="0"/>
              <w:spacing w:after="0" w:line="360" w:lineRule="auto"/>
              <w:jc w:val="center"/>
              <w:rPr>
                <w:rFonts w:ascii="Arial" w:eastAsia="Times New Roman" w:hAnsi="Arial" w:cs="Arial"/>
                <w:b/>
                <w:sz w:val="24"/>
                <w:szCs w:val="24"/>
                <w:lang w:val="es-ES" w:eastAsia="es-ES"/>
              </w:rPr>
            </w:pPr>
            <w:r w:rsidRPr="00DD1DE8">
              <w:rPr>
                <w:rFonts w:ascii="Arial" w:eastAsia="Times New Roman" w:hAnsi="Arial" w:cs="Arial"/>
                <w:b/>
                <w:sz w:val="24"/>
                <w:szCs w:val="24"/>
                <w:lang w:val="es-ES" w:eastAsia="es-ES"/>
              </w:rPr>
              <w:t>Monto del ingreso</w:t>
            </w:r>
          </w:p>
        </w:tc>
      </w:tr>
      <w:tr w:rsidR="00DD1DE8" w:rsidRPr="00DD1DE8" w14:paraId="2132959D" w14:textId="77777777" w:rsidTr="000D418A">
        <w:tc>
          <w:tcPr>
            <w:tcW w:w="3247" w:type="dxa"/>
            <w:shd w:val="clear" w:color="auto" w:fill="auto"/>
          </w:tcPr>
          <w:p w14:paraId="15CF7AF4"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Baca</w:t>
            </w:r>
          </w:p>
        </w:tc>
        <w:tc>
          <w:tcPr>
            <w:tcW w:w="3274" w:type="dxa"/>
            <w:shd w:val="clear" w:color="auto" w:fill="auto"/>
          </w:tcPr>
          <w:p w14:paraId="53ACA494"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$ 2’000,000.00</w:t>
            </w:r>
          </w:p>
        </w:tc>
      </w:tr>
      <w:tr w:rsidR="00DD1DE8" w:rsidRPr="00DD1DE8" w14:paraId="02A34D69" w14:textId="77777777" w:rsidTr="000D418A">
        <w:tc>
          <w:tcPr>
            <w:tcW w:w="3247" w:type="dxa"/>
            <w:shd w:val="clear" w:color="auto" w:fill="auto"/>
          </w:tcPr>
          <w:p w14:paraId="2CA26554"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Dzilam de Bravo</w:t>
            </w:r>
          </w:p>
        </w:tc>
        <w:tc>
          <w:tcPr>
            <w:tcW w:w="3274" w:type="dxa"/>
            <w:shd w:val="clear" w:color="auto" w:fill="auto"/>
          </w:tcPr>
          <w:p w14:paraId="6D161151"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$ 2’000,000.00</w:t>
            </w:r>
          </w:p>
        </w:tc>
      </w:tr>
      <w:tr w:rsidR="00DD1DE8" w:rsidRPr="00DD1DE8" w14:paraId="6D3D3507" w14:textId="77777777" w:rsidTr="000D418A">
        <w:tc>
          <w:tcPr>
            <w:tcW w:w="3247" w:type="dxa"/>
            <w:shd w:val="clear" w:color="auto" w:fill="auto"/>
          </w:tcPr>
          <w:p w14:paraId="4DDD67B8"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Hunucmá</w:t>
            </w:r>
          </w:p>
        </w:tc>
        <w:tc>
          <w:tcPr>
            <w:tcW w:w="3274" w:type="dxa"/>
            <w:shd w:val="clear" w:color="auto" w:fill="auto"/>
          </w:tcPr>
          <w:p w14:paraId="41E0EEFD"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$ 1’000,000.00</w:t>
            </w:r>
          </w:p>
        </w:tc>
      </w:tr>
      <w:tr w:rsidR="00DD1DE8" w:rsidRPr="00DD1DE8" w14:paraId="16F87F73" w14:textId="77777777" w:rsidTr="000D418A">
        <w:tc>
          <w:tcPr>
            <w:tcW w:w="3247" w:type="dxa"/>
            <w:shd w:val="clear" w:color="auto" w:fill="auto"/>
          </w:tcPr>
          <w:p w14:paraId="60283491"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Hunucmá</w:t>
            </w:r>
          </w:p>
        </w:tc>
        <w:tc>
          <w:tcPr>
            <w:tcW w:w="3274" w:type="dxa"/>
            <w:shd w:val="clear" w:color="auto" w:fill="auto"/>
          </w:tcPr>
          <w:p w14:paraId="01759597"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$ 1’000,000.00</w:t>
            </w:r>
          </w:p>
        </w:tc>
      </w:tr>
      <w:tr w:rsidR="00DD1DE8" w:rsidRPr="00DD1DE8" w14:paraId="54B875BE" w14:textId="77777777" w:rsidTr="000D418A">
        <w:tc>
          <w:tcPr>
            <w:tcW w:w="3247" w:type="dxa"/>
            <w:shd w:val="clear" w:color="auto" w:fill="auto"/>
          </w:tcPr>
          <w:p w14:paraId="563E1E18"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Motul</w:t>
            </w:r>
          </w:p>
        </w:tc>
        <w:tc>
          <w:tcPr>
            <w:tcW w:w="3274" w:type="dxa"/>
            <w:shd w:val="clear" w:color="auto" w:fill="auto"/>
          </w:tcPr>
          <w:p w14:paraId="2815505B"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$ 15’000,000.00</w:t>
            </w:r>
          </w:p>
        </w:tc>
      </w:tr>
      <w:tr w:rsidR="00DD1DE8" w:rsidRPr="00DD1DE8" w14:paraId="1A50DD71" w14:textId="77777777" w:rsidTr="000D418A">
        <w:tc>
          <w:tcPr>
            <w:tcW w:w="3247" w:type="dxa"/>
            <w:shd w:val="clear" w:color="auto" w:fill="auto"/>
          </w:tcPr>
          <w:p w14:paraId="4389ED30"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San Felipe</w:t>
            </w:r>
          </w:p>
        </w:tc>
        <w:tc>
          <w:tcPr>
            <w:tcW w:w="3274" w:type="dxa"/>
            <w:shd w:val="clear" w:color="auto" w:fill="auto"/>
          </w:tcPr>
          <w:p w14:paraId="1D5D2B3F"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$ 2’000,000.00</w:t>
            </w:r>
          </w:p>
        </w:tc>
      </w:tr>
      <w:tr w:rsidR="00DD1DE8" w:rsidRPr="00DD1DE8" w14:paraId="4FC5BAFB" w14:textId="77777777" w:rsidTr="000D418A">
        <w:tc>
          <w:tcPr>
            <w:tcW w:w="3247" w:type="dxa"/>
            <w:shd w:val="clear" w:color="auto" w:fill="auto"/>
          </w:tcPr>
          <w:p w14:paraId="2B4BEB74"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DD1DE8">
              <w:rPr>
                <w:rFonts w:ascii="Arial" w:eastAsia="Times New Roman" w:hAnsi="Arial" w:cs="Arial"/>
                <w:sz w:val="24"/>
                <w:szCs w:val="24"/>
                <w:lang w:val="es-ES" w:eastAsia="es-ES"/>
              </w:rPr>
              <w:t>Sucilá</w:t>
            </w:r>
            <w:proofErr w:type="spellEnd"/>
          </w:p>
        </w:tc>
        <w:tc>
          <w:tcPr>
            <w:tcW w:w="3274" w:type="dxa"/>
            <w:shd w:val="clear" w:color="auto" w:fill="auto"/>
          </w:tcPr>
          <w:p w14:paraId="1A948BD9"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$ 2’000,000.00</w:t>
            </w:r>
          </w:p>
        </w:tc>
      </w:tr>
      <w:tr w:rsidR="00DD1DE8" w:rsidRPr="00DD1DE8" w14:paraId="47F7E23A" w14:textId="77777777" w:rsidTr="000D418A">
        <w:tc>
          <w:tcPr>
            <w:tcW w:w="3247" w:type="dxa"/>
            <w:shd w:val="clear" w:color="auto" w:fill="auto"/>
          </w:tcPr>
          <w:p w14:paraId="6FA2FD08"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DD1DE8">
              <w:rPr>
                <w:rFonts w:ascii="Arial" w:eastAsia="Times New Roman" w:hAnsi="Arial" w:cs="Arial"/>
                <w:sz w:val="24"/>
                <w:szCs w:val="24"/>
                <w:lang w:val="es-ES" w:eastAsia="es-ES"/>
              </w:rPr>
              <w:t>Temax</w:t>
            </w:r>
            <w:proofErr w:type="spellEnd"/>
          </w:p>
        </w:tc>
        <w:tc>
          <w:tcPr>
            <w:tcW w:w="3274" w:type="dxa"/>
            <w:shd w:val="clear" w:color="auto" w:fill="auto"/>
          </w:tcPr>
          <w:p w14:paraId="5AD2118B"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$ 2’000,000.00</w:t>
            </w:r>
          </w:p>
        </w:tc>
      </w:tr>
      <w:tr w:rsidR="00DD1DE8" w:rsidRPr="00DD1DE8" w14:paraId="60AE86EF" w14:textId="77777777" w:rsidTr="000D418A">
        <w:tc>
          <w:tcPr>
            <w:tcW w:w="3247" w:type="dxa"/>
            <w:shd w:val="clear" w:color="auto" w:fill="auto"/>
          </w:tcPr>
          <w:p w14:paraId="0BAEB805"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DD1DE8">
              <w:rPr>
                <w:rFonts w:ascii="Arial" w:eastAsia="Times New Roman" w:hAnsi="Arial" w:cs="Arial"/>
                <w:sz w:val="24"/>
                <w:szCs w:val="24"/>
                <w:lang w:val="es-ES" w:eastAsia="es-ES"/>
              </w:rPr>
              <w:t>Tepakán</w:t>
            </w:r>
            <w:proofErr w:type="spellEnd"/>
            <w:r w:rsidRPr="00DD1DE8">
              <w:rPr>
                <w:rFonts w:ascii="Arial" w:eastAsia="Times New Roman" w:hAnsi="Arial" w:cs="Arial"/>
                <w:sz w:val="24"/>
                <w:szCs w:val="24"/>
                <w:lang w:val="es-ES" w:eastAsia="es-ES"/>
              </w:rPr>
              <w:t xml:space="preserve"> </w:t>
            </w:r>
          </w:p>
        </w:tc>
        <w:tc>
          <w:tcPr>
            <w:tcW w:w="3274" w:type="dxa"/>
            <w:shd w:val="clear" w:color="auto" w:fill="auto"/>
          </w:tcPr>
          <w:p w14:paraId="48D64F57" w14:textId="77777777" w:rsidR="00DD1DE8" w:rsidRPr="00DD1DE8" w:rsidRDefault="00DD1DE8" w:rsidP="00DD1DE8">
            <w:pPr>
              <w:widowControl w:val="0"/>
              <w:autoSpaceDE w:val="0"/>
              <w:autoSpaceDN w:val="0"/>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$ 2’000,000.00</w:t>
            </w:r>
          </w:p>
        </w:tc>
      </w:tr>
    </w:tbl>
    <w:p w14:paraId="227B5FDC"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p>
    <w:p w14:paraId="72193703"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14:paraId="4C6061DB"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p>
    <w:p w14:paraId="2896DA76"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bCs/>
          <w:sz w:val="24"/>
          <w:szCs w:val="24"/>
          <w:lang w:val="es-ES" w:eastAsia="es-ES"/>
        </w:rPr>
        <w:t xml:space="preserve">En este contexto, se resalta que los recursos que pretenden obtener dichos </w:t>
      </w:r>
      <w:r w:rsidRPr="00DD1DE8">
        <w:rPr>
          <w:rFonts w:ascii="Arial" w:eastAsia="Times New Roman" w:hAnsi="Arial" w:cs="Arial"/>
          <w:bCs/>
          <w:sz w:val="24"/>
          <w:szCs w:val="24"/>
          <w:lang w:val="es-ES" w:eastAsia="es-ES"/>
        </w:rPr>
        <w:br/>
        <w:t xml:space="preserve">ayuntamientos </w:t>
      </w:r>
      <w:r w:rsidRPr="00DD1DE8">
        <w:rPr>
          <w:rFonts w:ascii="Arial" w:eastAsia="Times New Roman" w:hAnsi="Arial" w:cs="Arial"/>
          <w:bCs/>
          <w:sz w:val="24"/>
          <w:szCs w:val="24"/>
          <w:lang w:eastAsia="es-ES"/>
        </w:rPr>
        <w:t xml:space="preserve">no son objeto de un empréstito o deuda pública; toda vez que para que el municipio pueda contraer una deuda o empréstito, es necesario </w:t>
      </w:r>
      <w:r w:rsidRPr="00DD1DE8">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D1DE8">
        <w:rPr>
          <w:rFonts w:ascii="Arial" w:eastAsia="Times New Roman"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14:paraId="3E47BAC8"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p>
    <w:p w14:paraId="60D5634B"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14:paraId="754F2FE0" w14:textId="77777777" w:rsidR="00DD1DE8" w:rsidRPr="00DD1DE8" w:rsidRDefault="00DD1DE8" w:rsidP="00DD1DE8">
      <w:pPr>
        <w:spacing w:after="0" w:line="360" w:lineRule="auto"/>
        <w:jc w:val="both"/>
        <w:rPr>
          <w:rFonts w:ascii="Arial" w:eastAsia="Times New Roman" w:hAnsi="Arial" w:cs="Arial"/>
          <w:sz w:val="24"/>
          <w:szCs w:val="24"/>
          <w:lang w:val="es-ES" w:eastAsia="es-ES"/>
        </w:rPr>
      </w:pPr>
    </w:p>
    <w:p w14:paraId="79EC9956"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b/>
          <w:sz w:val="24"/>
          <w:szCs w:val="24"/>
          <w:lang w:val="es-ES" w:eastAsia="es-ES"/>
        </w:rPr>
        <w:t>SÉPTIMA.</w:t>
      </w:r>
      <w:r w:rsidRPr="00DD1DE8">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4C366EA"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p>
    <w:p w14:paraId="574FDD6C" w14:textId="77777777" w:rsidR="00DD1DE8" w:rsidRPr="00DD1DE8" w:rsidRDefault="00DD1DE8" w:rsidP="00DD1DE8">
      <w:pPr>
        <w:spacing w:after="0" w:line="360" w:lineRule="auto"/>
        <w:jc w:val="both"/>
        <w:rPr>
          <w:rFonts w:ascii="Arial" w:eastAsia="Times New Roman" w:hAnsi="Arial" w:cs="Arial"/>
          <w:i/>
          <w:sz w:val="24"/>
          <w:szCs w:val="24"/>
          <w:lang w:val="es-ES" w:eastAsia="es-ES"/>
        </w:rPr>
      </w:pPr>
      <w:r w:rsidRPr="00DD1DE8">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D1DE8">
        <w:rPr>
          <w:rFonts w:ascii="Arial" w:eastAsia="Times New Roman" w:hAnsi="Arial" w:cs="Arial"/>
          <w:i/>
          <w:sz w:val="24"/>
          <w:szCs w:val="24"/>
          <w:lang w:val="es-ES" w:eastAsia="es-ES"/>
        </w:rPr>
        <w:t xml:space="preserve">“el ejercicio </w:t>
      </w:r>
      <w:r w:rsidRPr="00DD1DE8">
        <w:rPr>
          <w:rFonts w:ascii="Arial" w:eastAsia="Times New Roman" w:hAnsi="Arial" w:cs="Arial"/>
          <w:i/>
          <w:sz w:val="24"/>
          <w:szCs w:val="24"/>
          <w:lang w:val="es-ES" w:eastAsia="es-ES"/>
        </w:rPr>
        <w:lastRenderedPageBreak/>
        <w:t>del derecho de acceso a la información es gratuito y sólo podrá requerirse el cobro correspondiente a la modalidad de reproducción y entrega solicitada.”</w:t>
      </w:r>
    </w:p>
    <w:p w14:paraId="2DEE5DD7" w14:textId="77777777" w:rsidR="00DD1DE8" w:rsidRPr="00DD1DE8" w:rsidRDefault="00DD1DE8" w:rsidP="00DD1DE8">
      <w:pPr>
        <w:spacing w:after="0" w:line="240" w:lineRule="auto"/>
        <w:jc w:val="both"/>
        <w:rPr>
          <w:rFonts w:ascii="Arial" w:eastAsia="Times New Roman" w:hAnsi="Arial" w:cs="Arial"/>
          <w:i/>
          <w:sz w:val="24"/>
          <w:szCs w:val="24"/>
          <w:lang w:val="es-ES" w:eastAsia="es-ES"/>
        </w:rPr>
      </w:pPr>
    </w:p>
    <w:p w14:paraId="2C92C046" w14:textId="77777777" w:rsidR="00DD1DE8" w:rsidRPr="00DD1DE8" w:rsidRDefault="00DD1DE8" w:rsidP="00DD1DE8">
      <w:pPr>
        <w:spacing w:after="0" w:line="360" w:lineRule="auto"/>
        <w:jc w:val="both"/>
        <w:rPr>
          <w:rFonts w:ascii="Arial" w:eastAsia="Times New Roman" w:hAnsi="Arial" w:cs="Arial"/>
          <w:sz w:val="24"/>
          <w:szCs w:val="24"/>
          <w:lang w:val="es-ES" w:eastAsia="es-ES"/>
        </w:rPr>
      </w:pPr>
      <w:r w:rsidRPr="00DD1DE8">
        <w:rPr>
          <w:rFonts w:ascii="Arial" w:eastAsia="Times New Roman" w:hAnsi="Arial" w:cs="Arial"/>
          <w:i/>
          <w:sz w:val="24"/>
          <w:szCs w:val="24"/>
          <w:lang w:val="es-ES" w:eastAsia="es-ES"/>
        </w:rPr>
        <w:tab/>
      </w:r>
      <w:r w:rsidRPr="00DD1DE8">
        <w:rPr>
          <w:rFonts w:ascii="Arial" w:eastAsia="Times New Roman" w:hAnsi="Arial" w:cs="Arial"/>
          <w:sz w:val="24"/>
          <w:szCs w:val="24"/>
          <w:lang w:val="es-ES"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DD1DE8">
        <w:rPr>
          <w:rFonts w:ascii="Arial" w:eastAsia="Times New Roman" w:hAnsi="Arial" w:cs="Arial"/>
          <w:sz w:val="24"/>
          <w:szCs w:val="24"/>
          <w:vertAlign w:val="superscript"/>
          <w:lang w:val="es-ES" w:eastAsia="es-ES"/>
        </w:rPr>
        <w:footnoteReference w:id="5"/>
      </w:r>
      <w:r w:rsidRPr="00DD1DE8">
        <w:rPr>
          <w:rFonts w:ascii="Arial" w:eastAsia="Times New Roman" w:hAnsi="Arial" w:cs="Arial"/>
          <w:sz w:val="24"/>
          <w:szCs w:val="24"/>
          <w:lang w:val="es-ES" w:eastAsia="es-ES"/>
        </w:rPr>
        <w:t xml:space="preserve"> </w:t>
      </w:r>
    </w:p>
    <w:p w14:paraId="14E6F5A1" w14:textId="77777777" w:rsidR="00DD1DE8" w:rsidRPr="00DD1DE8" w:rsidRDefault="00DD1DE8" w:rsidP="00DD1DE8">
      <w:pPr>
        <w:spacing w:after="0" w:line="360" w:lineRule="auto"/>
        <w:jc w:val="both"/>
        <w:rPr>
          <w:rFonts w:ascii="Arial" w:eastAsia="Times New Roman" w:hAnsi="Arial" w:cs="Arial"/>
          <w:i/>
          <w:sz w:val="20"/>
          <w:szCs w:val="20"/>
          <w:lang w:val="es-ES" w:eastAsia="es-ES"/>
        </w:rPr>
      </w:pPr>
    </w:p>
    <w:p w14:paraId="7B69DDCD"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276F0A25" w14:textId="77777777" w:rsidR="00DD1DE8" w:rsidRPr="00DD1DE8" w:rsidRDefault="00DD1DE8" w:rsidP="00DD1DE8">
      <w:pPr>
        <w:spacing w:after="0" w:line="240" w:lineRule="auto"/>
        <w:ind w:firstLine="709"/>
        <w:jc w:val="both"/>
        <w:rPr>
          <w:rFonts w:ascii="Arial" w:eastAsia="Times New Roman" w:hAnsi="Arial" w:cs="Arial"/>
          <w:sz w:val="24"/>
          <w:szCs w:val="24"/>
          <w:lang w:val="es-ES" w:eastAsia="es-ES"/>
        </w:rPr>
      </w:pPr>
    </w:p>
    <w:p w14:paraId="69E4ECE7" w14:textId="77777777" w:rsidR="00DD1DE8" w:rsidRPr="00DD1DE8" w:rsidRDefault="00DD1DE8" w:rsidP="00DD1DE8">
      <w:pPr>
        <w:spacing w:after="0" w:line="360" w:lineRule="auto"/>
        <w:ind w:firstLine="709"/>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E61545B" w14:textId="77777777" w:rsidR="00DD1DE8" w:rsidRPr="00DD1DE8" w:rsidRDefault="00DD1DE8" w:rsidP="00DD1DE8">
      <w:pPr>
        <w:spacing w:after="0" w:line="360" w:lineRule="auto"/>
        <w:ind w:firstLine="283"/>
        <w:jc w:val="both"/>
        <w:rPr>
          <w:rFonts w:ascii="Arial" w:eastAsia="Times New Roman" w:hAnsi="Arial" w:cs="Times New Roman"/>
          <w:b/>
          <w:bCs/>
          <w:sz w:val="24"/>
          <w:szCs w:val="20"/>
          <w:lang w:val="es-ES" w:eastAsia="es-ES"/>
        </w:rPr>
      </w:pPr>
    </w:p>
    <w:p w14:paraId="46EDD2E4" w14:textId="77777777" w:rsidR="00DD1DE8" w:rsidRPr="00DD1DE8" w:rsidRDefault="00DD1DE8" w:rsidP="00DD1DE8">
      <w:pPr>
        <w:spacing w:after="0" w:line="360" w:lineRule="auto"/>
        <w:ind w:firstLine="708"/>
        <w:jc w:val="both"/>
        <w:rPr>
          <w:rFonts w:ascii="Arial" w:eastAsia="Times New Roman" w:hAnsi="Arial" w:cs="Arial"/>
          <w:sz w:val="24"/>
          <w:szCs w:val="24"/>
          <w:lang w:val="es-ES" w:eastAsia="es-ES"/>
        </w:rPr>
      </w:pPr>
      <w:r w:rsidRPr="00DD1DE8">
        <w:rPr>
          <w:rFonts w:ascii="Arial" w:eastAsia="Times New Roman" w:hAnsi="Arial" w:cs="Arial"/>
          <w:b/>
          <w:sz w:val="24"/>
          <w:szCs w:val="24"/>
          <w:lang w:val="es-ES" w:eastAsia="es-ES"/>
        </w:rPr>
        <w:lastRenderedPageBreak/>
        <w:t xml:space="preserve">OCTAVA. </w:t>
      </w:r>
      <w:r w:rsidRPr="00DD1DE8">
        <w:rPr>
          <w:rFonts w:ascii="Arial" w:eastAsia="Times New Roman" w:hAnsi="Arial" w:cs="Arial"/>
          <w:sz w:val="24"/>
          <w:szCs w:val="24"/>
          <w:lang w:val="es-ES" w:eastAsia="es-ES"/>
        </w:rPr>
        <w:t>Finalmente esta Comisión Permanente,</w:t>
      </w:r>
      <w:r w:rsidRPr="00DD1DE8">
        <w:rPr>
          <w:rFonts w:ascii="Arial" w:eastAsia="Times New Roman" w:hAnsi="Arial" w:cs="Arial"/>
          <w:b/>
          <w:sz w:val="24"/>
          <w:szCs w:val="24"/>
          <w:lang w:val="es-ES" w:eastAsia="es-ES"/>
        </w:rPr>
        <w:t xml:space="preserve"> </w:t>
      </w:r>
      <w:r w:rsidRPr="00DD1DE8">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D1DE8">
          <w:rPr>
            <w:rFonts w:ascii="Arial" w:eastAsia="Times New Roman" w:hAnsi="Arial" w:cs="Arial"/>
            <w:sz w:val="24"/>
            <w:szCs w:val="24"/>
            <w:lang w:val="es-ES" w:eastAsia="es-ES"/>
          </w:rPr>
          <w:t>la Ley</w:t>
        </w:r>
      </w:smartTag>
      <w:r w:rsidRPr="00DD1DE8">
        <w:rPr>
          <w:rFonts w:ascii="Arial" w:eastAsia="Times New Roman"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CC058A2" w14:textId="77777777" w:rsidR="00DD1DE8" w:rsidRPr="00DD1DE8" w:rsidRDefault="00DD1DE8" w:rsidP="00DD1DE8">
      <w:pPr>
        <w:spacing w:after="0" w:line="240" w:lineRule="auto"/>
        <w:ind w:firstLine="708"/>
        <w:jc w:val="both"/>
        <w:rPr>
          <w:rFonts w:ascii="Arial" w:eastAsia="Times New Roman" w:hAnsi="Arial" w:cs="Arial"/>
          <w:sz w:val="24"/>
          <w:szCs w:val="24"/>
          <w:lang w:val="es-ES" w:eastAsia="es-ES"/>
        </w:rPr>
      </w:pPr>
    </w:p>
    <w:p w14:paraId="6A151697" w14:textId="77777777" w:rsidR="00DD1DE8" w:rsidRPr="00DD1DE8" w:rsidRDefault="00DD1DE8" w:rsidP="00DD1DE8">
      <w:pPr>
        <w:spacing w:after="0" w:line="360" w:lineRule="auto"/>
        <w:ind w:firstLine="708"/>
        <w:jc w:val="both"/>
        <w:rPr>
          <w:rFonts w:ascii="Arial" w:eastAsia="Times New Roman" w:hAnsi="Arial" w:cs="Arial"/>
          <w:iCs/>
          <w:sz w:val="24"/>
          <w:szCs w:val="24"/>
          <w:lang w:val="es-ES" w:eastAsia="es-ES"/>
        </w:rPr>
      </w:pPr>
      <w:r w:rsidRPr="00DD1DE8">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D1DE8">
          <w:rPr>
            <w:rFonts w:ascii="Arial" w:eastAsia="Times New Roman" w:hAnsi="Arial" w:cs="Arial"/>
            <w:iCs/>
            <w:sz w:val="24"/>
            <w:szCs w:val="24"/>
            <w:lang w:val="es-ES" w:eastAsia="es-ES"/>
          </w:rPr>
          <w:t>la Constitución Política</w:t>
        </w:r>
      </w:smartTag>
      <w:r w:rsidRPr="00DD1DE8">
        <w:rPr>
          <w:rFonts w:ascii="Arial" w:eastAsia="Times New Roman" w:hAnsi="Arial" w:cs="Arial"/>
          <w:iCs/>
          <w:sz w:val="24"/>
          <w:szCs w:val="24"/>
          <w:lang w:val="es-ES" w:eastAsia="es-ES"/>
        </w:rPr>
        <w:t xml:space="preserve"> de los Estados Unidos Mexicanos.</w:t>
      </w:r>
    </w:p>
    <w:p w14:paraId="46109398" w14:textId="77777777" w:rsidR="00DD1DE8" w:rsidRPr="00DD1DE8" w:rsidRDefault="00DD1DE8" w:rsidP="00DD1DE8">
      <w:pPr>
        <w:spacing w:after="0" w:line="240" w:lineRule="auto"/>
        <w:ind w:firstLine="708"/>
        <w:jc w:val="both"/>
        <w:rPr>
          <w:rFonts w:ascii="Arial" w:eastAsia="Times New Roman" w:hAnsi="Arial" w:cs="Arial"/>
          <w:iCs/>
          <w:sz w:val="24"/>
          <w:szCs w:val="24"/>
          <w:lang w:val="es-ES" w:eastAsia="es-ES"/>
        </w:rPr>
      </w:pPr>
    </w:p>
    <w:p w14:paraId="04FB07E9" w14:textId="77777777" w:rsidR="00DD1DE8" w:rsidRPr="00DD1DE8" w:rsidRDefault="00DD1DE8" w:rsidP="00DD1DE8">
      <w:pPr>
        <w:spacing w:after="0" w:line="360" w:lineRule="auto"/>
        <w:ind w:firstLine="709"/>
        <w:jc w:val="both"/>
        <w:rPr>
          <w:rFonts w:ascii="Arial" w:eastAsia="Times New Roman" w:hAnsi="Arial" w:cs="Arial"/>
          <w:sz w:val="24"/>
          <w:szCs w:val="24"/>
          <w:lang w:val="es-ES" w:eastAsia="es-ES"/>
        </w:rPr>
      </w:pPr>
      <w:r w:rsidRPr="00DD1DE8">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DD1DE8">
        <w:rPr>
          <w:rFonts w:ascii="Arial" w:eastAsia="Times New Roman" w:hAnsi="Arial" w:cs="Arial"/>
          <w:sz w:val="24"/>
          <w:szCs w:val="24"/>
          <w:lang w:val="es-ES" w:eastAsia="es-ES_tradnl"/>
        </w:rPr>
        <w:t xml:space="preserve">1. </w:t>
      </w:r>
      <w:proofErr w:type="spellStart"/>
      <w:r w:rsidRPr="00DD1DE8">
        <w:rPr>
          <w:rFonts w:ascii="Arial" w:eastAsia="Times New Roman" w:hAnsi="Arial" w:cs="Arial"/>
          <w:sz w:val="24"/>
          <w:szCs w:val="24"/>
          <w:lang w:val="es-ES" w:eastAsia="es-ES_tradnl"/>
        </w:rPr>
        <w:t>Akil</w:t>
      </w:r>
      <w:proofErr w:type="spellEnd"/>
      <w:r w:rsidRPr="00DD1DE8">
        <w:rPr>
          <w:rFonts w:ascii="Arial" w:eastAsia="Times New Roman" w:hAnsi="Arial" w:cs="Arial"/>
          <w:sz w:val="24"/>
          <w:szCs w:val="24"/>
          <w:lang w:val="es-ES" w:eastAsia="es-ES_tradnl"/>
        </w:rPr>
        <w:t xml:space="preserve">; 2. Baca; 3. Bokobá; 4. </w:t>
      </w:r>
      <w:proofErr w:type="spellStart"/>
      <w:r w:rsidRPr="00DD1DE8">
        <w:rPr>
          <w:rFonts w:ascii="Arial" w:eastAsia="Times New Roman" w:hAnsi="Arial" w:cs="Arial"/>
          <w:sz w:val="24"/>
          <w:szCs w:val="24"/>
          <w:lang w:val="es-ES" w:eastAsia="es-ES_tradnl"/>
        </w:rPr>
        <w:t>Calotmul</w:t>
      </w:r>
      <w:proofErr w:type="spellEnd"/>
      <w:r w:rsidRPr="00DD1DE8">
        <w:rPr>
          <w:rFonts w:ascii="Arial" w:eastAsia="Times New Roman" w:hAnsi="Arial" w:cs="Arial"/>
          <w:sz w:val="24"/>
          <w:szCs w:val="24"/>
          <w:lang w:val="es-ES" w:eastAsia="es-ES_tradnl"/>
        </w:rPr>
        <w:t xml:space="preserve">; 5. Celestún; 6. Chicxulub Pueblo; 7. </w:t>
      </w:r>
      <w:proofErr w:type="spellStart"/>
      <w:r w:rsidRPr="00DD1DE8">
        <w:rPr>
          <w:rFonts w:ascii="Arial" w:eastAsia="Times New Roman" w:hAnsi="Arial" w:cs="Arial"/>
          <w:sz w:val="24"/>
          <w:szCs w:val="24"/>
          <w:lang w:val="es-ES" w:eastAsia="es-ES_tradnl"/>
        </w:rPr>
        <w:t>Chocholá</w:t>
      </w:r>
      <w:proofErr w:type="spellEnd"/>
      <w:r w:rsidRPr="00DD1DE8">
        <w:rPr>
          <w:rFonts w:ascii="Arial" w:eastAsia="Times New Roman" w:hAnsi="Arial" w:cs="Arial"/>
          <w:sz w:val="24"/>
          <w:szCs w:val="24"/>
          <w:lang w:val="es-ES" w:eastAsia="es-ES_tradnl"/>
        </w:rPr>
        <w:t xml:space="preserve">; 8. Conkal; 9. </w:t>
      </w:r>
      <w:proofErr w:type="spellStart"/>
      <w:r w:rsidRPr="00DD1DE8">
        <w:rPr>
          <w:rFonts w:ascii="Arial" w:eastAsia="Times New Roman" w:hAnsi="Arial" w:cs="Arial"/>
          <w:sz w:val="24"/>
          <w:szCs w:val="24"/>
          <w:lang w:val="es-ES" w:eastAsia="es-ES_tradnl"/>
        </w:rPr>
        <w:t>Cuncunul</w:t>
      </w:r>
      <w:proofErr w:type="spellEnd"/>
      <w:r w:rsidRPr="00DD1DE8">
        <w:rPr>
          <w:rFonts w:ascii="Arial" w:eastAsia="Times New Roman" w:hAnsi="Arial" w:cs="Arial"/>
          <w:sz w:val="24"/>
          <w:szCs w:val="24"/>
          <w:lang w:val="es-ES" w:eastAsia="es-ES_tradnl"/>
        </w:rPr>
        <w:t xml:space="preserve">; 10. </w:t>
      </w:r>
      <w:proofErr w:type="spellStart"/>
      <w:r w:rsidRPr="00DD1DE8">
        <w:rPr>
          <w:rFonts w:ascii="Arial" w:eastAsia="Times New Roman" w:hAnsi="Arial" w:cs="Arial"/>
          <w:sz w:val="24"/>
          <w:szCs w:val="24"/>
          <w:lang w:val="es-ES" w:eastAsia="es-ES_tradnl"/>
        </w:rPr>
        <w:t>Dzemul</w:t>
      </w:r>
      <w:proofErr w:type="spellEnd"/>
      <w:r w:rsidRPr="00DD1DE8">
        <w:rPr>
          <w:rFonts w:ascii="Arial" w:eastAsia="Times New Roman" w:hAnsi="Arial" w:cs="Arial"/>
          <w:sz w:val="24"/>
          <w:szCs w:val="24"/>
          <w:lang w:val="es-ES" w:eastAsia="es-ES_tradnl"/>
        </w:rPr>
        <w:t xml:space="preserve">; 11. Dzilam de Bravo; 12. Dzilam González; 13. </w:t>
      </w:r>
      <w:proofErr w:type="spellStart"/>
      <w:r w:rsidRPr="00DD1DE8">
        <w:rPr>
          <w:rFonts w:ascii="Arial" w:eastAsia="Times New Roman" w:hAnsi="Arial" w:cs="Arial"/>
          <w:sz w:val="24"/>
          <w:szCs w:val="24"/>
          <w:lang w:val="es-ES" w:eastAsia="es-ES_tradnl"/>
        </w:rPr>
        <w:t>Dzoncauich</w:t>
      </w:r>
      <w:proofErr w:type="spellEnd"/>
      <w:r w:rsidRPr="00DD1DE8">
        <w:rPr>
          <w:rFonts w:ascii="Arial" w:eastAsia="Times New Roman" w:hAnsi="Arial" w:cs="Arial"/>
          <w:sz w:val="24"/>
          <w:szCs w:val="24"/>
          <w:lang w:val="es-ES" w:eastAsia="es-ES_tradnl"/>
        </w:rPr>
        <w:t xml:space="preserve">; 14. Espita; 15. </w:t>
      </w:r>
      <w:proofErr w:type="spellStart"/>
      <w:r w:rsidRPr="00DD1DE8">
        <w:rPr>
          <w:rFonts w:ascii="Arial" w:eastAsia="Times New Roman" w:hAnsi="Arial" w:cs="Arial"/>
          <w:sz w:val="24"/>
          <w:szCs w:val="24"/>
          <w:lang w:val="es-ES" w:eastAsia="es-ES_tradnl"/>
        </w:rPr>
        <w:t>Hocabá</w:t>
      </w:r>
      <w:proofErr w:type="spellEnd"/>
      <w:r w:rsidRPr="00DD1DE8">
        <w:rPr>
          <w:rFonts w:ascii="Arial" w:eastAsia="Times New Roman" w:hAnsi="Arial" w:cs="Arial"/>
          <w:sz w:val="24"/>
          <w:szCs w:val="24"/>
          <w:lang w:val="es-ES" w:eastAsia="es-ES_tradnl"/>
        </w:rPr>
        <w:t xml:space="preserve">; 16. </w:t>
      </w:r>
      <w:proofErr w:type="spellStart"/>
      <w:r w:rsidRPr="00DD1DE8">
        <w:rPr>
          <w:rFonts w:ascii="Arial" w:eastAsia="Times New Roman" w:hAnsi="Arial" w:cs="Arial"/>
          <w:sz w:val="24"/>
          <w:szCs w:val="24"/>
          <w:lang w:val="es-ES" w:eastAsia="es-ES_tradnl"/>
        </w:rPr>
        <w:t>Huhí</w:t>
      </w:r>
      <w:proofErr w:type="spellEnd"/>
      <w:r w:rsidRPr="00DD1DE8">
        <w:rPr>
          <w:rFonts w:ascii="Arial" w:eastAsia="Times New Roman" w:hAnsi="Arial" w:cs="Arial"/>
          <w:sz w:val="24"/>
          <w:szCs w:val="24"/>
          <w:lang w:val="es-ES" w:eastAsia="es-ES_tradnl"/>
        </w:rPr>
        <w:t xml:space="preserve">; 17. Hunucmá; 18. Ixil; 19. Kanasín; 20. </w:t>
      </w:r>
      <w:proofErr w:type="spellStart"/>
      <w:r w:rsidRPr="00DD1DE8">
        <w:rPr>
          <w:rFonts w:ascii="Arial" w:eastAsia="Times New Roman" w:hAnsi="Arial" w:cs="Arial"/>
          <w:sz w:val="24"/>
          <w:szCs w:val="24"/>
          <w:lang w:val="es-ES" w:eastAsia="es-ES_tradnl"/>
        </w:rPr>
        <w:t>Kinchil</w:t>
      </w:r>
      <w:proofErr w:type="spellEnd"/>
      <w:r w:rsidRPr="00DD1DE8">
        <w:rPr>
          <w:rFonts w:ascii="Arial" w:eastAsia="Times New Roman" w:hAnsi="Arial" w:cs="Arial"/>
          <w:sz w:val="24"/>
          <w:szCs w:val="24"/>
          <w:lang w:val="es-ES" w:eastAsia="es-ES_tradnl"/>
        </w:rPr>
        <w:t xml:space="preserve">; 21. </w:t>
      </w:r>
      <w:proofErr w:type="spellStart"/>
      <w:r w:rsidRPr="00DD1DE8">
        <w:rPr>
          <w:rFonts w:ascii="Arial" w:eastAsia="Times New Roman" w:hAnsi="Arial" w:cs="Arial"/>
          <w:sz w:val="24"/>
          <w:szCs w:val="24"/>
          <w:lang w:val="es-ES" w:eastAsia="es-ES_tradnl"/>
        </w:rPr>
        <w:t>Kopomá</w:t>
      </w:r>
      <w:proofErr w:type="spellEnd"/>
      <w:r w:rsidRPr="00DD1DE8">
        <w:rPr>
          <w:rFonts w:ascii="Arial" w:eastAsia="Times New Roman" w:hAnsi="Arial" w:cs="Arial"/>
          <w:sz w:val="24"/>
          <w:szCs w:val="24"/>
          <w:lang w:val="es-ES" w:eastAsia="es-ES_tradnl"/>
        </w:rPr>
        <w:t xml:space="preserve">; 22. Motul; 23. Muna; 24. Oxkutzcab; 25. Peto; 26. Quintana Roo; 27. Río Lagartos; 28. San Felipe; 29. </w:t>
      </w:r>
      <w:proofErr w:type="spellStart"/>
      <w:r w:rsidRPr="00DD1DE8">
        <w:rPr>
          <w:rFonts w:ascii="Arial" w:eastAsia="Times New Roman" w:hAnsi="Arial" w:cs="Arial"/>
          <w:sz w:val="24"/>
          <w:szCs w:val="24"/>
          <w:lang w:val="es-ES" w:eastAsia="es-ES_tradnl"/>
        </w:rPr>
        <w:t>Sanahcat</w:t>
      </w:r>
      <w:proofErr w:type="spellEnd"/>
      <w:r w:rsidRPr="00DD1DE8">
        <w:rPr>
          <w:rFonts w:ascii="Arial" w:eastAsia="Times New Roman" w:hAnsi="Arial" w:cs="Arial"/>
          <w:sz w:val="24"/>
          <w:szCs w:val="24"/>
          <w:lang w:val="es-ES" w:eastAsia="es-ES_tradnl"/>
        </w:rPr>
        <w:t xml:space="preserve">; 30. Santa Elena; 31. </w:t>
      </w:r>
      <w:proofErr w:type="spellStart"/>
      <w:r w:rsidRPr="00DD1DE8">
        <w:rPr>
          <w:rFonts w:ascii="Arial" w:eastAsia="Times New Roman" w:hAnsi="Arial" w:cs="Arial"/>
          <w:sz w:val="24"/>
          <w:szCs w:val="24"/>
          <w:lang w:val="es-ES" w:eastAsia="es-ES_tradnl"/>
        </w:rPr>
        <w:t>Seyé</w:t>
      </w:r>
      <w:proofErr w:type="spellEnd"/>
      <w:r w:rsidRPr="00DD1DE8">
        <w:rPr>
          <w:rFonts w:ascii="Arial" w:eastAsia="Times New Roman" w:hAnsi="Arial" w:cs="Arial"/>
          <w:sz w:val="24"/>
          <w:szCs w:val="24"/>
          <w:lang w:val="es-ES" w:eastAsia="es-ES_tradnl"/>
        </w:rPr>
        <w:t xml:space="preserve">; 32. Sotuta; 33. </w:t>
      </w:r>
      <w:proofErr w:type="spellStart"/>
      <w:r w:rsidRPr="00DD1DE8">
        <w:rPr>
          <w:rFonts w:ascii="Arial" w:eastAsia="Times New Roman" w:hAnsi="Arial" w:cs="Arial"/>
          <w:sz w:val="24"/>
          <w:szCs w:val="24"/>
          <w:lang w:val="es-ES" w:eastAsia="es-ES_tradnl"/>
        </w:rPr>
        <w:t>Sucilá</w:t>
      </w:r>
      <w:proofErr w:type="spellEnd"/>
      <w:r w:rsidRPr="00DD1DE8">
        <w:rPr>
          <w:rFonts w:ascii="Arial" w:eastAsia="Times New Roman" w:hAnsi="Arial" w:cs="Arial"/>
          <w:sz w:val="24"/>
          <w:szCs w:val="24"/>
          <w:lang w:val="es-ES" w:eastAsia="es-ES_tradnl"/>
        </w:rPr>
        <w:t xml:space="preserve">; 34. </w:t>
      </w:r>
      <w:proofErr w:type="spellStart"/>
      <w:r w:rsidRPr="00DD1DE8">
        <w:rPr>
          <w:rFonts w:ascii="Arial" w:eastAsia="Times New Roman" w:hAnsi="Arial" w:cs="Arial"/>
          <w:sz w:val="24"/>
          <w:szCs w:val="24"/>
          <w:lang w:val="es-ES" w:eastAsia="es-ES_tradnl"/>
        </w:rPr>
        <w:t>Sudzal</w:t>
      </w:r>
      <w:proofErr w:type="spellEnd"/>
      <w:r w:rsidRPr="00DD1DE8">
        <w:rPr>
          <w:rFonts w:ascii="Arial" w:eastAsia="Times New Roman" w:hAnsi="Arial" w:cs="Arial"/>
          <w:sz w:val="24"/>
          <w:szCs w:val="24"/>
          <w:lang w:val="es-ES" w:eastAsia="es-ES_tradnl"/>
        </w:rPr>
        <w:t xml:space="preserve">; 35. Suma de Hidalgo; 36. </w:t>
      </w:r>
      <w:proofErr w:type="spellStart"/>
      <w:r w:rsidRPr="00DD1DE8">
        <w:rPr>
          <w:rFonts w:ascii="Arial" w:eastAsia="Times New Roman" w:hAnsi="Arial" w:cs="Arial"/>
          <w:sz w:val="24"/>
          <w:szCs w:val="24"/>
          <w:lang w:val="es-ES" w:eastAsia="es-ES_tradnl"/>
        </w:rPr>
        <w:t>Tecoh</w:t>
      </w:r>
      <w:proofErr w:type="spellEnd"/>
      <w:r w:rsidRPr="00DD1DE8">
        <w:rPr>
          <w:rFonts w:ascii="Arial" w:eastAsia="Times New Roman" w:hAnsi="Arial" w:cs="Arial"/>
          <w:sz w:val="24"/>
          <w:szCs w:val="24"/>
          <w:lang w:val="es-ES" w:eastAsia="es-ES_tradnl"/>
        </w:rPr>
        <w:t xml:space="preserve">; 37. Tekal de Venegas; 38. </w:t>
      </w:r>
      <w:proofErr w:type="spellStart"/>
      <w:r w:rsidRPr="00DD1DE8">
        <w:rPr>
          <w:rFonts w:ascii="Arial" w:eastAsia="Times New Roman" w:hAnsi="Arial" w:cs="Arial"/>
          <w:sz w:val="24"/>
          <w:szCs w:val="24"/>
          <w:lang w:val="es-ES" w:eastAsia="es-ES_tradnl"/>
        </w:rPr>
        <w:t>Tekantó</w:t>
      </w:r>
      <w:proofErr w:type="spellEnd"/>
      <w:r w:rsidRPr="00DD1DE8">
        <w:rPr>
          <w:rFonts w:ascii="Arial" w:eastAsia="Times New Roman" w:hAnsi="Arial" w:cs="Arial"/>
          <w:sz w:val="24"/>
          <w:szCs w:val="24"/>
          <w:lang w:val="es-ES" w:eastAsia="es-ES_tradnl"/>
        </w:rPr>
        <w:t xml:space="preserve">; 39. Tekax; 40. </w:t>
      </w:r>
      <w:proofErr w:type="spellStart"/>
      <w:r w:rsidRPr="00DD1DE8">
        <w:rPr>
          <w:rFonts w:ascii="Arial" w:eastAsia="Times New Roman" w:hAnsi="Arial" w:cs="Arial"/>
          <w:sz w:val="24"/>
          <w:szCs w:val="24"/>
          <w:lang w:val="es-ES" w:eastAsia="es-ES_tradnl"/>
        </w:rPr>
        <w:t>Tekom</w:t>
      </w:r>
      <w:proofErr w:type="spellEnd"/>
      <w:r w:rsidRPr="00DD1DE8">
        <w:rPr>
          <w:rFonts w:ascii="Arial" w:eastAsia="Times New Roman" w:hAnsi="Arial" w:cs="Arial"/>
          <w:sz w:val="24"/>
          <w:szCs w:val="24"/>
          <w:lang w:val="es-ES" w:eastAsia="es-ES_tradnl"/>
        </w:rPr>
        <w:t xml:space="preserve">; 41. Telchac Puerto; 42. </w:t>
      </w:r>
      <w:proofErr w:type="spellStart"/>
      <w:r w:rsidRPr="00DD1DE8">
        <w:rPr>
          <w:rFonts w:ascii="Arial" w:eastAsia="Times New Roman" w:hAnsi="Arial" w:cs="Arial"/>
          <w:sz w:val="24"/>
          <w:szCs w:val="24"/>
          <w:lang w:val="es-ES" w:eastAsia="es-ES_tradnl"/>
        </w:rPr>
        <w:t>Temax</w:t>
      </w:r>
      <w:proofErr w:type="spellEnd"/>
      <w:r w:rsidRPr="00DD1DE8">
        <w:rPr>
          <w:rFonts w:ascii="Arial" w:eastAsia="Times New Roman" w:hAnsi="Arial" w:cs="Arial"/>
          <w:sz w:val="24"/>
          <w:szCs w:val="24"/>
          <w:lang w:val="es-ES" w:eastAsia="es-ES_tradnl"/>
        </w:rPr>
        <w:t xml:space="preserve">; 43. </w:t>
      </w:r>
      <w:proofErr w:type="spellStart"/>
      <w:r w:rsidRPr="00DD1DE8">
        <w:rPr>
          <w:rFonts w:ascii="Arial" w:eastAsia="Times New Roman" w:hAnsi="Arial" w:cs="Arial"/>
          <w:sz w:val="24"/>
          <w:szCs w:val="24"/>
          <w:lang w:val="es-ES" w:eastAsia="es-ES_tradnl"/>
        </w:rPr>
        <w:t>Tepakán</w:t>
      </w:r>
      <w:proofErr w:type="spellEnd"/>
      <w:r w:rsidRPr="00DD1DE8">
        <w:rPr>
          <w:rFonts w:ascii="Arial" w:eastAsia="Times New Roman" w:hAnsi="Arial" w:cs="Arial"/>
          <w:sz w:val="24"/>
          <w:szCs w:val="24"/>
          <w:lang w:val="es-ES" w:eastAsia="es-ES_tradnl"/>
        </w:rPr>
        <w:t xml:space="preserve">; 44. Teya; 45. </w:t>
      </w:r>
      <w:proofErr w:type="spellStart"/>
      <w:r w:rsidRPr="00DD1DE8">
        <w:rPr>
          <w:rFonts w:ascii="Arial" w:eastAsia="Times New Roman" w:hAnsi="Arial" w:cs="Arial"/>
          <w:sz w:val="24"/>
          <w:szCs w:val="24"/>
          <w:lang w:val="es-ES" w:eastAsia="es-ES_tradnl"/>
        </w:rPr>
        <w:t>Timucuy</w:t>
      </w:r>
      <w:proofErr w:type="spellEnd"/>
      <w:r w:rsidRPr="00DD1DE8">
        <w:rPr>
          <w:rFonts w:ascii="Arial" w:eastAsia="Times New Roman" w:hAnsi="Arial" w:cs="Arial"/>
          <w:sz w:val="24"/>
          <w:szCs w:val="24"/>
          <w:lang w:val="es-ES" w:eastAsia="es-ES_tradnl"/>
        </w:rPr>
        <w:t xml:space="preserve">; 46. Tixkokob; 47. Tizimín; 48. </w:t>
      </w:r>
      <w:proofErr w:type="spellStart"/>
      <w:r w:rsidRPr="00DD1DE8">
        <w:rPr>
          <w:rFonts w:ascii="Arial" w:eastAsia="Times New Roman" w:hAnsi="Arial" w:cs="Arial"/>
          <w:sz w:val="24"/>
          <w:szCs w:val="24"/>
          <w:lang w:val="es-ES" w:eastAsia="es-ES_tradnl"/>
        </w:rPr>
        <w:t>Tunkás</w:t>
      </w:r>
      <w:proofErr w:type="spellEnd"/>
      <w:r w:rsidRPr="00DD1DE8">
        <w:rPr>
          <w:rFonts w:ascii="Arial" w:eastAsia="Times New Roman" w:hAnsi="Arial" w:cs="Arial"/>
          <w:sz w:val="24"/>
          <w:szCs w:val="24"/>
          <w:lang w:val="es-ES" w:eastAsia="es-ES_tradnl"/>
        </w:rPr>
        <w:t xml:space="preserve">; 49. Umán; 50. Valladolid; 51. </w:t>
      </w:r>
      <w:proofErr w:type="spellStart"/>
      <w:r w:rsidRPr="00DD1DE8">
        <w:rPr>
          <w:rFonts w:ascii="Arial" w:eastAsia="Times New Roman" w:hAnsi="Arial" w:cs="Arial"/>
          <w:sz w:val="24"/>
          <w:szCs w:val="24"/>
          <w:lang w:val="es-ES" w:eastAsia="es-ES_tradnl"/>
        </w:rPr>
        <w:t>Xocchel</w:t>
      </w:r>
      <w:proofErr w:type="spellEnd"/>
      <w:r w:rsidRPr="00DD1DE8">
        <w:rPr>
          <w:rFonts w:ascii="Arial" w:eastAsia="Times New Roman" w:hAnsi="Arial" w:cs="Arial"/>
          <w:sz w:val="24"/>
          <w:szCs w:val="24"/>
          <w:lang w:val="es-ES" w:eastAsia="es-ES_tradnl"/>
        </w:rPr>
        <w:t xml:space="preserve">, y 52. </w:t>
      </w:r>
      <w:proofErr w:type="spellStart"/>
      <w:r w:rsidRPr="00DD1DE8">
        <w:rPr>
          <w:rFonts w:ascii="Arial" w:eastAsia="Times New Roman" w:hAnsi="Arial" w:cs="Arial"/>
          <w:sz w:val="24"/>
          <w:szCs w:val="24"/>
          <w:lang w:val="es-ES" w:eastAsia="es-ES_tradnl"/>
        </w:rPr>
        <w:t>Yobaín</w:t>
      </w:r>
      <w:proofErr w:type="spellEnd"/>
      <w:r w:rsidRPr="00DD1DE8">
        <w:rPr>
          <w:rFonts w:ascii="Arial" w:eastAsia="Times New Roman" w:hAnsi="Arial" w:cs="Arial"/>
          <w:sz w:val="24"/>
          <w:szCs w:val="24"/>
          <w:lang w:val="es-ES" w:eastAsia="es-ES"/>
        </w:rPr>
        <w:t>,</w:t>
      </w:r>
      <w:r w:rsidRPr="00DD1DE8">
        <w:rPr>
          <w:rFonts w:ascii="Arial" w:eastAsia="Times New Roman" w:hAnsi="Arial" w:cs="Arial"/>
          <w:sz w:val="24"/>
          <w:szCs w:val="24"/>
          <w:lang w:val="es-ES" w:eastAsia="es-ES_tradnl"/>
        </w:rPr>
        <w:t xml:space="preserve"> </w:t>
      </w:r>
      <w:r w:rsidRPr="00DD1DE8">
        <w:rPr>
          <w:rFonts w:ascii="Arial" w:eastAsia="Times New Roman" w:hAnsi="Arial" w:cs="Arial"/>
          <w:sz w:val="24"/>
          <w:szCs w:val="24"/>
          <w:lang w:val="es-ES" w:eastAsia="es-ES"/>
        </w:rPr>
        <w:t>todos del estado de Yucatán, deben ser aprobadas con las modificaciones aludidas en el presente dictamen</w:t>
      </w:r>
      <w:r w:rsidRPr="00DD1DE8">
        <w:rPr>
          <w:rFonts w:ascii="Arial" w:eastAsia="Times New Roman" w:hAnsi="Arial" w:cs="Arial"/>
          <w:iCs/>
          <w:sz w:val="24"/>
          <w:szCs w:val="24"/>
          <w:lang w:val="es-ES" w:eastAsia="es-ES"/>
        </w:rPr>
        <w:t xml:space="preserve">.    </w:t>
      </w:r>
    </w:p>
    <w:p w14:paraId="2D6B3962" w14:textId="77777777" w:rsidR="00DD1DE8" w:rsidRPr="00DD1DE8" w:rsidRDefault="00DD1DE8" w:rsidP="00DD1DE8">
      <w:pPr>
        <w:spacing w:after="0" w:line="240" w:lineRule="auto"/>
        <w:ind w:firstLine="709"/>
        <w:jc w:val="both"/>
        <w:rPr>
          <w:rFonts w:ascii="Arial" w:eastAsia="Times New Roman" w:hAnsi="Arial" w:cs="Arial"/>
          <w:iCs/>
          <w:sz w:val="24"/>
          <w:szCs w:val="24"/>
          <w:lang w:val="es-ES" w:eastAsia="es-ES"/>
        </w:rPr>
      </w:pPr>
    </w:p>
    <w:p w14:paraId="05851FE0" w14:textId="77777777" w:rsidR="00DD1DE8" w:rsidRPr="00DD1DE8" w:rsidRDefault="00DD1DE8" w:rsidP="00DD1DE8">
      <w:pPr>
        <w:spacing w:after="0" w:line="360" w:lineRule="auto"/>
        <w:ind w:firstLine="709"/>
        <w:jc w:val="both"/>
        <w:rPr>
          <w:rFonts w:ascii="Arial" w:eastAsia="Times New Roman" w:hAnsi="Arial" w:cs="Arial"/>
          <w:iCs/>
          <w:sz w:val="24"/>
          <w:szCs w:val="24"/>
          <w:lang w:val="es-ES" w:eastAsia="es-ES"/>
        </w:rPr>
      </w:pPr>
      <w:r w:rsidRPr="00DD1DE8">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D1DE8">
            <w:rPr>
              <w:rFonts w:ascii="Arial" w:eastAsia="Times New Roman" w:hAnsi="Arial" w:cs="Arial"/>
              <w:sz w:val="24"/>
              <w:szCs w:val="24"/>
              <w:lang w:val="es-ES" w:eastAsia="es-ES"/>
            </w:rPr>
            <w:t>la Constitución</w:t>
          </w:r>
        </w:smartTag>
        <w:r w:rsidRPr="00DD1DE8">
          <w:rPr>
            <w:rFonts w:ascii="Arial" w:eastAsia="Times New Roman" w:hAnsi="Arial" w:cs="Arial"/>
            <w:sz w:val="24"/>
            <w:szCs w:val="24"/>
            <w:lang w:val="es-ES" w:eastAsia="es-ES"/>
          </w:rPr>
          <w:t xml:space="preserve"> Política</w:t>
        </w:r>
      </w:smartTag>
      <w:r w:rsidRPr="00DD1DE8">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DD1DE8">
          <w:rPr>
            <w:rFonts w:ascii="Arial" w:eastAsia="Times New Roman" w:hAnsi="Arial" w:cs="Arial"/>
            <w:sz w:val="24"/>
            <w:szCs w:val="24"/>
            <w:lang w:val="es-ES" w:eastAsia="es-ES"/>
          </w:rPr>
          <w:t>la Constitución Política</w:t>
        </w:r>
      </w:smartTag>
      <w:r w:rsidRPr="00DD1DE8">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F247B7C" w14:textId="77777777" w:rsidR="00DD1DE8" w:rsidRPr="00DD1DE8" w:rsidRDefault="00DD1DE8" w:rsidP="00DD1DE8">
      <w:pPr>
        <w:widowControl w:val="0"/>
        <w:tabs>
          <w:tab w:val="left" w:pos="8280"/>
          <w:tab w:val="left" w:pos="9310"/>
        </w:tabs>
        <w:autoSpaceDE w:val="0"/>
        <w:autoSpaceDN w:val="0"/>
        <w:adjustRightInd w:val="0"/>
        <w:spacing w:after="0" w:line="240" w:lineRule="auto"/>
        <w:ind w:right="-51"/>
        <w:rPr>
          <w:rFonts w:ascii="Arial" w:eastAsia="Times New Roman" w:hAnsi="Arial" w:cs="Arial"/>
          <w:b/>
        </w:rPr>
      </w:pPr>
    </w:p>
    <w:p w14:paraId="15A23D35" w14:textId="77777777" w:rsidR="00DD1DE8" w:rsidRPr="00DD1DE8" w:rsidRDefault="00DD1DE8" w:rsidP="00DD1DE8">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rPr>
      </w:pPr>
      <w:r w:rsidRPr="00DD1DE8">
        <w:rPr>
          <w:rFonts w:ascii="Arial" w:eastAsia="Times New Roman" w:hAnsi="Arial" w:cs="Arial"/>
          <w:b/>
        </w:rPr>
        <w:t>D E C R E T O</w:t>
      </w:r>
    </w:p>
    <w:p w14:paraId="0C12E915" w14:textId="77777777" w:rsidR="00DD1DE8" w:rsidRPr="00DD1DE8" w:rsidRDefault="00DD1DE8" w:rsidP="00DD1DE8">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rPr>
      </w:pPr>
      <w:r w:rsidRPr="00DD1DE8">
        <w:rPr>
          <w:rFonts w:ascii="Arial" w:eastAsia="Times New Roman" w:hAnsi="Arial" w:cs="Arial"/>
          <w:b/>
        </w:rPr>
        <w:t xml:space="preserve">Por el que se aprueban 52 leyes de ingresos municipales correspondientes al </w:t>
      </w:r>
    </w:p>
    <w:p w14:paraId="4C848167" w14:textId="77777777" w:rsidR="00DD1DE8" w:rsidRPr="00DD1DE8" w:rsidRDefault="00DD1DE8" w:rsidP="00DD1DE8">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rPr>
      </w:pPr>
      <w:r w:rsidRPr="00DD1DE8">
        <w:rPr>
          <w:rFonts w:ascii="Arial" w:eastAsia="Times New Roman" w:hAnsi="Arial" w:cs="Arial"/>
          <w:b/>
        </w:rPr>
        <w:t>ejercicio fiscal 2020</w:t>
      </w:r>
    </w:p>
    <w:p w14:paraId="12651DCB" w14:textId="77777777" w:rsidR="00DD1DE8" w:rsidRPr="00DD1DE8" w:rsidRDefault="00DD1DE8" w:rsidP="00DD1DE8">
      <w:pPr>
        <w:spacing w:line="360" w:lineRule="auto"/>
        <w:jc w:val="both"/>
        <w:rPr>
          <w:rFonts w:ascii="Arial" w:eastAsia="Times New Roman" w:hAnsi="Arial" w:cs="Arial"/>
        </w:rPr>
      </w:pPr>
      <w:r w:rsidRPr="00DD1DE8">
        <w:rPr>
          <w:rFonts w:ascii="Arial" w:eastAsia="Times New Roman" w:hAnsi="Arial" w:cs="Arial"/>
          <w:b/>
          <w:sz w:val="20"/>
          <w:szCs w:val="20"/>
        </w:rPr>
        <w:t xml:space="preserve">Artículo Primero. </w:t>
      </w:r>
      <w:r w:rsidRPr="00DD1DE8">
        <w:rPr>
          <w:rFonts w:ascii="Arial" w:eastAsia="Times New Roman" w:hAnsi="Arial" w:cs="Arial"/>
          <w:sz w:val="20"/>
          <w:szCs w:val="20"/>
        </w:rPr>
        <w:t xml:space="preserve">Se aprueban las leyes de ingresos de los municipios de: </w:t>
      </w:r>
      <w:r w:rsidRPr="00DD1DE8">
        <w:rPr>
          <w:rFonts w:ascii="Arial" w:eastAsia="Times New Roman" w:hAnsi="Arial" w:cs="Arial"/>
          <w:b/>
          <w:lang w:eastAsia="es-ES_tradnl"/>
        </w:rPr>
        <w:t>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Akil</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II</w:t>
      </w:r>
      <w:r w:rsidRPr="00DD1DE8">
        <w:rPr>
          <w:rFonts w:ascii="Arial" w:eastAsia="Times New Roman" w:hAnsi="Arial" w:cs="Arial"/>
          <w:lang w:eastAsia="es-ES_tradnl"/>
        </w:rPr>
        <w:t xml:space="preserve">. Baca; </w:t>
      </w:r>
      <w:r w:rsidRPr="00DD1DE8">
        <w:rPr>
          <w:rFonts w:ascii="Arial" w:eastAsia="Times New Roman" w:hAnsi="Arial" w:cs="Arial"/>
          <w:b/>
          <w:lang w:eastAsia="es-ES_tradnl"/>
        </w:rPr>
        <w:t>III.</w:t>
      </w:r>
      <w:r w:rsidRPr="00DD1DE8">
        <w:rPr>
          <w:rFonts w:ascii="Arial" w:eastAsia="Times New Roman" w:hAnsi="Arial" w:cs="Arial"/>
          <w:lang w:eastAsia="es-ES_tradnl"/>
        </w:rPr>
        <w:t xml:space="preserve"> Bokobá; </w:t>
      </w:r>
      <w:r w:rsidRPr="00DD1DE8">
        <w:rPr>
          <w:rFonts w:ascii="Arial" w:eastAsia="Times New Roman" w:hAnsi="Arial" w:cs="Arial"/>
          <w:b/>
          <w:lang w:eastAsia="es-ES_tradnl"/>
        </w:rPr>
        <w:t>IV.</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Calotmul</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V.</w:t>
      </w:r>
      <w:r w:rsidRPr="00DD1DE8">
        <w:rPr>
          <w:rFonts w:ascii="Arial" w:eastAsia="Times New Roman" w:hAnsi="Arial" w:cs="Arial"/>
          <w:lang w:eastAsia="es-ES_tradnl"/>
        </w:rPr>
        <w:t xml:space="preserve"> Celestún; </w:t>
      </w:r>
      <w:r w:rsidRPr="00DD1DE8">
        <w:rPr>
          <w:rFonts w:ascii="Arial" w:eastAsia="Times New Roman" w:hAnsi="Arial" w:cs="Arial"/>
          <w:b/>
          <w:lang w:eastAsia="es-ES_tradnl"/>
        </w:rPr>
        <w:t>VI.</w:t>
      </w:r>
      <w:r w:rsidRPr="00DD1DE8">
        <w:rPr>
          <w:rFonts w:ascii="Arial" w:eastAsia="Times New Roman" w:hAnsi="Arial" w:cs="Arial"/>
          <w:lang w:eastAsia="es-ES_tradnl"/>
        </w:rPr>
        <w:t xml:space="preserve"> Chicxulub Pueblo; </w:t>
      </w:r>
      <w:r w:rsidRPr="00DD1DE8">
        <w:rPr>
          <w:rFonts w:ascii="Arial" w:eastAsia="Times New Roman" w:hAnsi="Arial" w:cs="Arial"/>
          <w:b/>
          <w:lang w:eastAsia="es-ES_tradnl"/>
        </w:rPr>
        <w:t>VII.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Chocholá</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VIII.</w:t>
      </w:r>
      <w:r w:rsidRPr="00DD1DE8">
        <w:rPr>
          <w:rFonts w:ascii="Arial" w:eastAsia="Times New Roman" w:hAnsi="Arial" w:cs="Arial"/>
          <w:lang w:eastAsia="es-ES_tradnl"/>
        </w:rPr>
        <w:t xml:space="preserve"> Conkal; </w:t>
      </w:r>
      <w:r w:rsidRPr="00DD1DE8">
        <w:rPr>
          <w:rFonts w:ascii="Arial" w:eastAsia="Times New Roman" w:hAnsi="Arial" w:cs="Arial"/>
          <w:b/>
          <w:lang w:eastAsia="es-ES_tradnl"/>
        </w:rPr>
        <w:t>IX.</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Cuncunul</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Dzemul</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XI.</w:t>
      </w:r>
      <w:r w:rsidRPr="00DD1DE8">
        <w:rPr>
          <w:rFonts w:ascii="Arial" w:eastAsia="Times New Roman" w:hAnsi="Arial" w:cs="Arial"/>
          <w:lang w:eastAsia="es-ES_tradnl"/>
        </w:rPr>
        <w:t xml:space="preserve"> Dzilam de Bravo; </w:t>
      </w:r>
      <w:r w:rsidRPr="00DD1DE8">
        <w:rPr>
          <w:rFonts w:ascii="Arial" w:eastAsia="Times New Roman" w:hAnsi="Arial" w:cs="Arial"/>
          <w:b/>
          <w:lang w:eastAsia="es-ES_tradnl"/>
        </w:rPr>
        <w:t>XII.</w:t>
      </w:r>
      <w:r w:rsidRPr="00DD1DE8">
        <w:rPr>
          <w:rFonts w:ascii="Arial" w:eastAsia="Times New Roman" w:hAnsi="Arial" w:cs="Arial"/>
          <w:lang w:eastAsia="es-ES_tradnl"/>
        </w:rPr>
        <w:t xml:space="preserve"> Dzilam González; </w:t>
      </w:r>
      <w:r w:rsidRPr="00DD1DE8">
        <w:rPr>
          <w:rFonts w:ascii="Arial" w:eastAsia="Times New Roman" w:hAnsi="Arial" w:cs="Arial"/>
          <w:b/>
          <w:lang w:eastAsia="es-ES_tradnl"/>
        </w:rPr>
        <w:t>XIII.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Dzoncauich</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XIV.</w:t>
      </w:r>
      <w:r w:rsidRPr="00DD1DE8">
        <w:rPr>
          <w:rFonts w:ascii="Arial" w:eastAsia="Times New Roman" w:hAnsi="Arial" w:cs="Arial"/>
          <w:lang w:eastAsia="es-ES_tradnl"/>
        </w:rPr>
        <w:t xml:space="preserve"> Espita; </w:t>
      </w:r>
      <w:r w:rsidRPr="00DD1DE8">
        <w:rPr>
          <w:rFonts w:ascii="Arial" w:eastAsia="Times New Roman" w:hAnsi="Arial" w:cs="Arial"/>
          <w:b/>
          <w:lang w:eastAsia="es-ES_tradnl"/>
        </w:rPr>
        <w:t>XV.</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Hocabá</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XVI.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Huhí</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XVII.</w:t>
      </w:r>
      <w:r w:rsidRPr="00DD1DE8">
        <w:rPr>
          <w:rFonts w:ascii="Arial" w:eastAsia="Times New Roman" w:hAnsi="Arial" w:cs="Arial"/>
          <w:lang w:eastAsia="es-ES_tradnl"/>
        </w:rPr>
        <w:t xml:space="preserve"> Hunucmá; </w:t>
      </w:r>
      <w:r w:rsidRPr="00DD1DE8">
        <w:rPr>
          <w:rFonts w:ascii="Arial" w:eastAsia="Times New Roman" w:hAnsi="Arial" w:cs="Arial"/>
          <w:b/>
          <w:lang w:eastAsia="es-ES_tradnl"/>
        </w:rPr>
        <w:t>XVIII.</w:t>
      </w:r>
      <w:r w:rsidRPr="00DD1DE8">
        <w:rPr>
          <w:rFonts w:ascii="Arial" w:eastAsia="Times New Roman" w:hAnsi="Arial" w:cs="Arial"/>
          <w:lang w:eastAsia="es-ES_tradnl"/>
        </w:rPr>
        <w:t xml:space="preserve"> Ixil; </w:t>
      </w:r>
      <w:r w:rsidRPr="00DD1DE8">
        <w:rPr>
          <w:rFonts w:ascii="Arial" w:eastAsia="Times New Roman" w:hAnsi="Arial" w:cs="Arial"/>
          <w:b/>
          <w:lang w:eastAsia="es-ES_tradnl"/>
        </w:rPr>
        <w:t>XIX.</w:t>
      </w:r>
      <w:r w:rsidRPr="00DD1DE8">
        <w:rPr>
          <w:rFonts w:ascii="Arial" w:eastAsia="Times New Roman" w:hAnsi="Arial" w:cs="Arial"/>
          <w:lang w:eastAsia="es-ES_tradnl"/>
        </w:rPr>
        <w:t xml:space="preserve"> Kanasín; </w:t>
      </w:r>
      <w:r w:rsidRPr="00DD1DE8">
        <w:rPr>
          <w:rFonts w:ascii="Arial" w:eastAsia="Times New Roman" w:hAnsi="Arial" w:cs="Arial"/>
          <w:b/>
          <w:lang w:eastAsia="es-ES_tradnl"/>
        </w:rPr>
        <w:t>XX.</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Kinchil</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XXI.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Kopomá</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XXII.</w:t>
      </w:r>
      <w:r w:rsidRPr="00DD1DE8">
        <w:rPr>
          <w:rFonts w:ascii="Arial" w:eastAsia="Times New Roman" w:hAnsi="Arial" w:cs="Arial"/>
          <w:lang w:eastAsia="es-ES_tradnl"/>
        </w:rPr>
        <w:t xml:space="preserve"> Motul; </w:t>
      </w:r>
      <w:r w:rsidRPr="00DD1DE8">
        <w:rPr>
          <w:rFonts w:ascii="Arial" w:eastAsia="Times New Roman" w:hAnsi="Arial" w:cs="Arial"/>
          <w:b/>
          <w:lang w:eastAsia="es-ES_tradnl"/>
        </w:rPr>
        <w:t>XXIII.</w:t>
      </w:r>
      <w:r w:rsidRPr="00DD1DE8">
        <w:rPr>
          <w:rFonts w:ascii="Arial" w:eastAsia="Times New Roman" w:hAnsi="Arial" w:cs="Arial"/>
          <w:lang w:eastAsia="es-ES_tradnl"/>
        </w:rPr>
        <w:t xml:space="preserve"> Muna; </w:t>
      </w:r>
      <w:r w:rsidRPr="00DD1DE8">
        <w:rPr>
          <w:rFonts w:ascii="Arial" w:eastAsia="Times New Roman" w:hAnsi="Arial" w:cs="Arial"/>
          <w:b/>
          <w:lang w:eastAsia="es-ES_tradnl"/>
        </w:rPr>
        <w:t>XXIV.</w:t>
      </w:r>
      <w:r w:rsidRPr="00DD1DE8">
        <w:rPr>
          <w:rFonts w:ascii="Arial" w:eastAsia="Times New Roman" w:hAnsi="Arial" w:cs="Arial"/>
          <w:lang w:eastAsia="es-ES_tradnl"/>
        </w:rPr>
        <w:t xml:space="preserve"> Oxkutzcab; </w:t>
      </w:r>
      <w:r w:rsidRPr="00DD1DE8">
        <w:rPr>
          <w:rFonts w:ascii="Arial" w:eastAsia="Times New Roman" w:hAnsi="Arial" w:cs="Arial"/>
          <w:b/>
          <w:lang w:eastAsia="es-ES_tradnl"/>
        </w:rPr>
        <w:t>XXV.</w:t>
      </w:r>
      <w:r w:rsidRPr="00DD1DE8">
        <w:rPr>
          <w:rFonts w:ascii="Arial" w:eastAsia="Times New Roman" w:hAnsi="Arial" w:cs="Arial"/>
          <w:lang w:eastAsia="es-ES_tradnl"/>
        </w:rPr>
        <w:t xml:space="preserve"> Peto; </w:t>
      </w:r>
      <w:r w:rsidRPr="00DD1DE8">
        <w:rPr>
          <w:rFonts w:ascii="Arial" w:eastAsia="Times New Roman" w:hAnsi="Arial" w:cs="Arial"/>
          <w:b/>
          <w:lang w:eastAsia="es-ES_tradnl"/>
        </w:rPr>
        <w:t>XXVI.</w:t>
      </w:r>
      <w:r w:rsidRPr="00DD1DE8">
        <w:rPr>
          <w:rFonts w:ascii="Arial" w:eastAsia="Times New Roman" w:hAnsi="Arial" w:cs="Arial"/>
          <w:lang w:eastAsia="es-ES_tradnl"/>
        </w:rPr>
        <w:t xml:space="preserve"> Quintana Roo; </w:t>
      </w:r>
      <w:r w:rsidRPr="00DD1DE8">
        <w:rPr>
          <w:rFonts w:ascii="Arial" w:eastAsia="Times New Roman" w:hAnsi="Arial" w:cs="Arial"/>
          <w:b/>
          <w:lang w:eastAsia="es-ES_tradnl"/>
        </w:rPr>
        <w:t>XXVII.</w:t>
      </w:r>
      <w:r w:rsidRPr="00DD1DE8">
        <w:rPr>
          <w:rFonts w:ascii="Arial" w:eastAsia="Times New Roman" w:hAnsi="Arial" w:cs="Arial"/>
          <w:lang w:eastAsia="es-ES_tradnl"/>
        </w:rPr>
        <w:t xml:space="preserve"> Río Lagartos; </w:t>
      </w:r>
      <w:r w:rsidRPr="00DD1DE8">
        <w:rPr>
          <w:rFonts w:ascii="Arial" w:eastAsia="Times New Roman" w:hAnsi="Arial" w:cs="Arial"/>
          <w:b/>
          <w:lang w:eastAsia="es-ES_tradnl"/>
        </w:rPr>
        <w:t>XXVIII.</w:t>
      </w:r>
      <w:r w:rsidRPr="00DD1DE8">
        <w:rPr>
          <w:rFonts w:ascii="Arial" w:eastAsia="Times New Roman" w:hAnsi="Arial" w:cs="Arial"/>
          <w:lang w:eastAsia="es-ES_tradnl"/>
        </w:rPr>
        <w:t xml:space="preserve"> San Felipe; </w:t>
      </w:r>
      <w:r w:rsidRPr="00DD1DE8">
        <w:rPr>
          <w:rFonts w:ascii="Arial" w:eastAsia="Times New Roman" w:hAnsi="Arial" w:cs="Arial"/>
          <w:b/>
          <w:lang w:eastAsia="es-ES_tradnl"/>
        </w:rPr>
        <w:t>XXIX.</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Sanahcat</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XXX.</w:t>
      </w:r>
      <w:r w:rsidRPr="00DD1DE8">
        <w:rPr>
          <w:rFonts w:ascii="Arial" w:eastAsia="Times New Roman" w:hAnsi="Arial" w:cs="Arial"/>
          <w:lang w:eastAsia="es-ES_tradnl"/>
        </w:rPr>
        <w:t xml:space="preserve"> Santa Elena; </w:t>
      </w:r>
      <w:r w:rsidRPr="00DD1DE8">
        <w:rPr>
          <w:rFonts w:ascii="Arial" w:eastAsia="Times New Roman" w:hAnsi="Arial" w:cs="Arial"/>
          <w:b/>
          <w:lang w:eastAsia="es-ES_tradnl"/>
        </w:rPr>
        <w:t>XXXI.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Seyé</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XXXII.</w:t>
      </w:r>
      <w:r w:rsidRPr="00DD1DE8">
        <w:rPr>
          <w:rFonts w:ascii="Arial" w:eastAsia="Times New Roman" w:hAnsi="Arial" w:cs="Arial"/>
          <w:lang w:eastAsia="es-ES_tradnl"/>
        </w:rPr>
        <w:t xml:space="preserve"> Sotuta; </w:t>
      </w:r>
      <w:r w:rsidRPr="00DD1DE8">
        <w:rPr>
          <w:rFonts w:ascii="Arial" w:eastAsia="Times New Roman" w:hAnsi="Arial" w:cs="Arial"/>
          <w:b/>
          <w:lang w:eastAsia="es-ES_tradnl"/>
        </w:rPr>
        <w:t>XXXIII.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Sucilá</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XXXIV.</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Sudzal</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XXXV.</w:t>
      </w:r>
      <w:r w:rsidRPr="00DD1DE8">
        <w:rPr>
          <w:rFonts w:ascii="Arial" w:eastAsia="Times New Roman" w:hAnsi="Arial" w:cs="Arial"/>
          <w:lang w:eastAsia="es-ES_tradnl"/>
        </w:rPr>
        <w:t xml:space="preserve"> Suma de Hidalgo; </w:t>
      </w:r>
      <w:r w:rsidRPr="00DD1DE8">
        <w:rPr>
          <w:rFonts w:ascii="Arial" w:eastAsia="Times New Roman" w:hAnsi="Arial" w:cs="Arial"/>
          <w:b/>
          <w:lang w:eastAsia="es-ES_tradnl"/>
        </w:rPr>
        <w:t>XXXVI.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Tecoh</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XXXVII.</w:t>
      </w:r>
      <w:r w:rsidRPr="00DD1DE8">
        <w:rPr>
          <w:rFonts w:ascii="Arial" w:eastAsia="Times New Roman" w:hAnsi="Arial" w:cs="Arial"/>
          <w:lang w:eastAsia="es-ES_tradnl"/>
        </w:rPr>
        <w:t xml:space="preserve"> Tekal de Venegas; </w:t>
      </w:r>
      <w:r w:rsidRPr="00DD1DE8">
        <w:rPr>
          <w:rFonts w:ascii="Arial" w:eastAsia="Times New Roman" w:hAnsi="Arial" w:cs="Arial"/>
          <w:b/>
          <w:lang w:eastAsia="es-ES_tradnl"/>
        </w:rPr>
        <w:t>XXXVIII.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Tekantó</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XXXIX.</w:t>
      </w:r>
      <w:r w:rsidRPr="00DD1DE8">
        <w:rPr>
          <w:rFonts w:ascii="Arial" w:eastAsia="Times New Roman" w:hAnsi="Arial" w:cs="Arial"/>
          <w:lang w:eastAsia="es-ES_tradnl"/>
        </w:rPr>
        <w:t xml:space="preserve"> Tekax; </w:t>
      </w:r>
      <w:r w:rsidRPr="00DD1DE8">
        <w:rPr>
          <w:rFonts w:ascii="Arial" w:eastAsia="Times New Roman" w:hAnsi="Arial" w:cs="Arial"/>
          <w:b/>
          <w:lang w:eastAsia="es-ES_tradnl"/>
        </w:rPr>
        <w:t>XL.</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Tekom</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XLI.</w:t>
      </w:r>
      <w:r w:rsidRPr="00DD1DE8">
        <w:rPr>
          <w:rFonts w:ascii="Arial" w:eastAsia="Times New Roman" w:hAnsi="Arial" w:cs="Arial"/>
          <w:lang w:eastAsia="es-ES_tradnl"/>
        </w:rPr>
        <w:t xml:space="preserve"> Telchac Puerto; </w:t>
      </w:r>
      <w:r w:rsidRPr="00DD1DE8">
        <w:rPr>
          <w:rFonts w:ascii="Arial" w:eastAsia="Times New Roman" w:hAnsi="Arial" w:cs="Arial"/>
          <w:b/>
          <w:lang w:eastAsia="es-ES_tradnl"/>
        </w:rPr>
        <w:t>XLII.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Temax</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XLIII.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Tepakán</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XLIV.</w:t>
      </w:r>
      <w:r w:rsidRPr="00DD1DE8">
        <w:rPr>
          <w:rFonts w:ascii="Arial" w:eastAsia="Times New Roman" w:hAnsi="Arial" w:cs="Arial"/>
          <w:lang w:eastAsia="es-ES_tradnl"/>
        </w:rPr>
        <w:t xml:space="preserve"> Teya; </w:t>
      </w:r>
      <w:r w:rsidRPr="00DD1DE8">
        <w:rPr>
          <w:rFonts w:ascii="Arial" w:eastAsia="Times New Roman" w:hAnsi="Arial" w:cs="Arial"/>
          <w:b/>
          <w:lang w:eastAsia="es-ES_tradnl"/>
        </w:rPr>
        <w:t>XLV.</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Timucuy</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XLVI.</w:t>
      </w:r>
      <w:r w:rsidRPr="00DD1DE8">
        <w:rPr>
          <w:rFonts w:ascii="Arial" w:eastAsia="Times New Roman" w:hAnsi="Arial" w:cs="Arial"/>
          <w:lang w:eastAsia="es-ES_tradnl"/>
        </w:rPr>
        <w:t xml:space="preserve"> Tixkokob; </w:t>
      </w:r>
      <w:r w:rsidRPr="00DD1DE8">
        <w:rPr>
          <w:rFonts w:ascii="Arial" w:eastAsia="Times New Roman" w:hAnsi="Arial" w:cs="Arial"/>
          <w:b/>
          <w:lang w:eastAsia="es-ES_tradnl"/>
        </w:rPr>
        <w:t>XLVII.</w:t>
      </w:r>
      <w:r w:rsidRPr="00DD1DE8">
        <w:rPr>
          <w:rFonts w:ascii="Arial" w:eastAsia="Times New Roman" w:hAnsi="Arial" w:cs="Arial"/>
          <w:lang w:eastAsia="es-ES_tradnl"/>
        </w:rPr>
        <w:t xml:space="preserve"> Tizimín; </w:t>
      </w:r>
      <w:r w:rsidRPr="00DD1DE8">
        <w:rPr>
          <w:rFonts w:ascii="Arial" w:eastAsia="Times New Roman" w:hAnsi="Arial" w:cs="Arial"/>
          <w:b/>
          <w:lang w:eastAsia="es-ES_tradnl"/>
        </w:rPr>
        <w:t>XLVIII.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Tunkás</w:t>
      </w:r>
      <w:proofErr w:type="spellEnd"/>
      <w:r w:rsidRPr="00DD1DE8">
        <w:rPr>
          <w:rFonts w:ascii="Arial" w:eastAsia="Times New Roman" w:hAnsi="Arial" w:cs="Arial"/>
          <w:lang w:eastAsia="es-ES_tradnl"/>
        </w:rPr>
        <w:t xml:space="preserve">; </w:t>
      </w:r>
      <w:r w:rsidRPr="00DD1DE8">
        <w:rPr>
          <w:rFonts w:ascii="Arial" w:eastAsia="Times New Roman" w:hAnsi="Arial" w:cs="Arial"/>
          <w:b/>
          <w:lang w:eastAsia="es-ES_tradnl"/>
        </w:rPr>
        <w:t>XLIX.</w:t>
      </w:r>
      <w:r w:rsidRPr="00DD1DE8">
        <w:rPr>
          <w:rFonts w:ascii="Arial" w:eastAsia="Times New Roman" w:hAnsi="Arial" w:cs="Arial"/>
          <w:lang w:eastAsia="es-ES_tradnl"/>
        </w:rPr>
        <w:t xml:space="preserve"> Umán; </w:t>
      </w:r>
      <w:r w:rsidRPr="00DD1DE8">
        <w:rPr>
          <w:rFonts w:ascii="Arial" w:eastAsia="Times New Roman" w:hAnsi="Arial" w:cs="Arial"/>
          <w:b/>
          <w:lang w:eastAsia="es-ES_tradnl"/>
        </w:rPr>
        <w:t>L.</w:t>
      </w:r>
      <w:r w:rsidRPr="00DD1DE8">
        <w:rPr>
          <w:rFonts w:ascii="Arial" w:eastAsia="Times New Roman" w:hAnsi="Arial" w:cs="Arial"/>
          <w:lang w:eastAsia="es-ES_tradnl"/>
        </w:rPr>
        <w:t xml:space="preserve"> Valladolid; </w:t>
      </w:r>
      <w:r w:rsidRPr="00DD1DE8">
        <w:rPr>
          <w:rFonts w:ascii="Arial" w:eastAsia="Times New Roman" w:hAnsi="Arial" w:cs="Arial"/>
          <w:b/>
          <w:lang w:eastAsia="es-ES_tradnl"/>
        </w:rPr>
        <w:t>LI.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Xocchel</w:t>
      </w:r>
      <w:proofErr w:type="spellEnd"/>
      <w:r w:rsidRPr="00DD1DE8">
        <w:rPr>
          <w:rFonts w:ascii="Arial" w:eastAsia="Times New Roman" w:hAnsi="Arial" w:cs="Arial"/>
          <w:lang w:eastAsia="es-ES_tradnl"/>
        </w:rPr>
        <w:t xml:space="preserve">, y </w:t>
      </w:r>
      <w:r w:rsidRPr="00DD1DE8">
        <w:rPr>
          <w:rFonts w:ascii="Arial" w:eastAsia="Times New Roman" w:hAnsi="Arial" w:cs="Arial"/>
          <w:b/>
          <w:lang w:eastAsia="es-ES_tradnl"/>
        </w:rPr>
        <w:t>LII.</w:t>
      </w:r>
      <w:r w:rsidRPr="00DD1DE8">
        <w:rPr>
          <w:rFonts w:ascii="Arial" w:eastAsia="Times New Roman" w:hAnsi="Arial" w:cs="Arial"/>
          <w:lang w:eastAsia="es-ES_tradnl"/>
        </w:rPr>
        <w:t xml:space="preserve"> </w:t>
      </w:r>
      <w:proofErr w:type="spellStart"/>
      <w:r w:rsidRPr="00DD1DE8">
        <w:rPr>
          <w:rFonts w:ascii="Arial" w:eastAsia="Times New Roman" w:hAnsi="Arial" w:cs="Arial"/>
          <w:lang w:eastAsia="es-ES_tradnl"/>
        </w:rPr>
        <w:t>Yobaín</w:t>
      </w:r>
      <w:proofErr w:type="spellEnd"/>
      <w:r w:rsidRPr="00DD1DE8">
        <w:rPr>
          <w:rFonts w:ascii="Arial" w:eastAsia="Times New Roman" w:hAnsi="Arial" w:cs="Arial"/>
          <w:lang w:eastAsia="es-ES_tradnl"/>
        </w:rPr>
        <w:t xml:space="preserve">, </w:t>
      </w:r>
      <w:r w:rsidRPr="00DD1DE8">
        <w:rPr>
          <w:rFonts w:ascii="Arial" w:eastAsia="Times New Roman" w:hAnsi="Arial" w:cs="Arial"/>
        </w:rPr>
        <w:t xml:space="preserve">todos del estado de Yucatán. </w:t>
      </w:r>
    </w:p>
    <w:p w14:paraId="4C34B243" w14:textId="77777777" w:rsidR="00DD1DE8" w:rsidRPr="00DD1DE8" w:rsidRDefault="00DD1DE8" w:rsidP="00DD1DE8">
      <w:pPr>
        <w:spacing w:after="0" w:line="240" w:lineRule="auto"/>
        <w:jc w:val="both"/>
        <w:rPr>
          <w:rFonts w:ascii="Arial" w:eastAsia="Times New Roman" w:hAnsi="Arial" w:cs="Arial"/>
          <w:sz w:val="20"/>
          <w:szCs w:val="20"/>
        </w:rPr>
      </w:pPr>
    </w:p>
    <w:p w14:paraId="1CA7930D" w14:textId="77777777" w:rsidR="00DD1DE8" w:rsidRPr="00DD1DE8" w:rsidRDefault="00DD1DE8" w:rsidP="00DD1DE8">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r w:rsidRPr="00DD1DE8">
        <w:rPr>
          <w:rFonts w:ascii="Arial" w:eastAsia="Times New Roman" w:hAnsi="Arial" w:cs="Arial"/>
          <w:b/>
          <w:sz w:val="20"/>
          <w:szCs w:val="20"/>
        </w:rPr>
        <w:t>Artículo Segundo.</w:t>
      </w:r>
      <w:r w:rsidRPr="00DD1DE8">
        <w:rPr>
          <w:rFonts w:ascii="Arial" w:eastAsia="Times New Roman" w:hAnsi="Arial" w:cs="Arial"/>
          <w:sz w:val="20"/>
          <w:szCs w:val="20"/>
        </w:rPr>
        <w:t xml:space="preserve"> Las leyes de ingresos a que se refiere el artículo anterior, se describen en cada una de las fracciones siguientes:</w:t>
      </w:r>
      <w:bookmarkEnd w:id="2"/>
    </w:p>
    <w:p w14:paraId="63C123FA" w14:textId="77777777" w:rsidR="00DD1DE8" w:rsidRPr="00DD1DE8" w:rsidRDefault="00DD1DE8" w:rsidP="00DD1DE8">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14:paraId="281BA130" w14:textId="0E8AD7BD" w:rsidR="00DD1DE8" w:rsidRDefault="00DD1DE8" w:rsidP="00DD1DE8">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14:paraId="1D527D45" w14:textId="77777777" w:rsidR="00DD1DE8" w:rsidRDefault="00DD1DE8" w:rsidP="00DD1DE8">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14:paraId="2E6960A2" w14:textId="0795F6B3" w:rsidR="00F81D86" w:rsidRPr="00474B59" w:rsidRDefault="00ED2872" w:rsidP="00ED2872">
      <w:pPr>
        <w:spacing w:after="0" w:line="360" w:lineRule="auto"/>
        <w:jc w:val="both"/>
        <w:rPr>
          <w:rFonts w:ascii="Arial" w:hAnsi="Arial" w:cs="Arial"/>
          <w:b/>
          <w:bCs/>
          <w:sz w:val="20"/>
          <w:szCs w:val="20"/>
        </w:rPr>
      </w:pPr>
      <w:r>
        <w:rPr>
          <w:rFonts w:ascii="Arial" w:hAnsi="Arial" w:cs="Arial"/>
          <w:b/>
          <w:bCs/>
          <w:sz w:val="20"/>
          <w:szCs w:val="20"/>
        </w:rPr>
        <w:lastRenderedPageBreak/>
        <w:t xml:space="preserve">XXXIX.- </w:t>
      </w:r>
      <w:r w:rsidR="00513C43" w:rsidRPr="00474B59">
        <w:rPr>
          <w:rFonts w:ascii="Arial" w:hAnsi="Arial" w:cs="Arial"/>
          <w:b/>
          <w:bCs/>
          <w:sz w:val="20"/>
          <w:szCs w:val="20"/>
        </w:rPr>
        <w:t xml:space="preserve">LEY DE INGRESOS DEL MUNICIPIO DE TEKAX, </w:t>
      </w:r>
      <w:r w:rsidR="00474B59" w:rsidRPr="00474B59">
        <w:rPr>
          <w:rFonts w:ascii="Arial" w:hAnsi="Arial" w:cs="Arial"/>
          <w:b/>
          <w:bCs/>
          <w:sz w:val="20"/>
          <w:szCs w:val="20"/>
        </w:rPr>
        <w:t xml:space="preserve">YUCATÁN, </w:t>
      </w:r>
      <w:r w:rsidR="00513C43" w:rsidRPr="00474B59">
        <w:rPr>
          <w:rFonts w:ascii="Arial" w:hAnsi="Arial" w:cs="Arial"/>
          <w:b/>
          <w:bCs/>
          <w:sz w:val="20"/>
          <w:szCs w:val="20"/>
        </w:rPr>
        <w:t>PARA EL EJERCICIO FISCAL 2020:</w:t>
      </w:r>
    </w:p>
    <w:p w14:paraId="21B9091F" w14:textId="77777777" w:rsidR="00556C4C" w:rsidRPr="00474B59" w:rsidRDefault="00556C4C" w:rsidP="00474B59">
      <w:pPr>
        <w:shd w:val="clear" w:color="auto" w:fill="FFFFFF" w:themeFill="background1"/>
        <w:spacing w:after="0" w:line="360" w:lineRule="auto"/>
        <w:jc w:val="center"/>
        <w:rPr>
          <w:rFonts w:ascii="Arial" w:hAnsi="Arial" w:cs="Arial"/>
          <w:b/>
          <w:sz w:val="20"/>
          <w:szCs w:val="20"/>
        </w:rPr>
      </w:pPr>
    </w:p>
    <w:p w14:paraId="4327DBEA" w14:textId="4CF2645D" w:rsidR="00556C4C" w:rsidRPr="00474B59" w:rsidRDefault="00474B59" w:rsidP="00474B59">
      <w:pPr>
        <w:shd w:val="clear" w:color="auto" w:fill="FFFFFF" w:themeFill="background1"/>
        <w:spacing w:after="0" w:line="360" w:lineRule="auto"/>
        <w:jc w:val="center"/>
        <w:rPr>
          <w:rFonts w:ascii="Arial" w:hAnsi="Arial" w:cs="Arial"/>
          <w:b/>
          <w:sz w:val="20"/>
          <w:szCs w:val="20"/>
        </w:rPr>
      </w:pPr>
      <w:r w:rsidRPr="00474B59">
        <w:rPr>
          <w:rFonts w:ascii="Arial" w:hAnsi="Arial" w:cs="Arial"/>
          <w:b/>
          <w:sz w:val="20"/>
          <w:szCs w:val="20"/>
        </w:rPr>
        <w:t>CAPÍTULO I</w:t>
      </w:r>
    </w:p>
    <w:p w14:paraId="1BACE199" w14:textId="67C40EAF" w:rsidR="00F81D86" w:rsidRPr="00474B59" w:rsidRDefault="00474B59" w:rsidP="00474B59">
      <w:pPr>
        <w:shd w:val="clear" w:color="auto" w:fill="FFFFFF" w:themeFill="background1"/>
        <w:spacing w:after="0" w:line="360" w:lineRule="auto"/>
        <w:jc w:val="center"/>
        <w:rPr>
          <w:rFonts w:ascii="Arial" w:hAnsi="Arial" w:cs="Arial"/>
          <w:b/>
          <w:sz w:val="20"/>
          <w:szCs w:val="20"/>
        </w:rPr>
      </w:pPr>
      <w:r w:rsidRPr="00474B59">
        <w:rPr>
          <w:rFonts w:ascii="Arial" w:hAnsi="Arial" w:cs="Arial"/>
          <w:b/>
          <w:sz w:val="20"/>
          <w:szCs w:val="20"/>
        </w:rPr>
        <w:t>Disposiciones G</w:t>
      </w:r>
      <w:r w:rsidR="00F81D86" w:rsidRPr="00474B59">
        <w:rPr>
          <w:rFonts w:ascii="Arial" w:hAnsi="Arial" w:cs="Arial"/>
          <w:b/>
          <w:sz w:val="20"/>
          <w:szCs w:val="20"/>
        </w:rPr>
        <w:t>enerales</w:t>
      </w:r>
    </w:p>
    <w:p w14:paraId="53D74646" w14:textId="77777777" w:rsidR="00556C4C" w:rsidRPr="00474B59" w:rsidRDefault="00556C4C" w:rsidP="00474B59">
      <w:pPr>
        <w:shd w:val="clear" w:color="auto" w:fill="FFFFFF" w:themeFill="background1"/>
        <w:spacing w:after="0" w:line="360" w:lineRule="auto"/>
        <w:jc w:val="center"/>
        <w:rPr>
          <w:rFonts w:ascii="Arial" w:hAnsi="Arial" w:cs="Arial"/>
          <w:b/>
          <w:sz w:val="20"/>
          <w:szCs w:val="20"/>
        </w:rPr>
      </w:pPr>
    </w:p>
    <w:p w14:paraId="03847A5C" w14:textId="52DF952B" w:rsidR="00474B59" w:rsidRDefault="00F81D86" w:rsidP="00474B59">
      <w:pPr>
        <w:spacing w:after="0" w:line="360" w:lineRule="auto"/>
        <w:jc w:val="both"/>
        <w:rPr>
          <w:rFonts w:ascii="Arial" w:eastAsia="Calibri" w:hAnsi="Arial" w:cs="Arial"/>
          <w:b/>
          <w:snapToGrid w:val="0"/>
          <w:sz w:val="20"/>
          <w:szCs w:val="20"/>
          <w:lang w:eastAsia="en-US"/>
        </w:rPr>
      </w:pPr>
      <w:r w:rsidRPr="00474B59">
        <w:rPr>
          <w:rFonts w:ascii="Arial" w:eastAsia="Calibri" w:hAnsi="Arial" w:cs="Arial"/>
          <w:b/>
          <w:snapToGrid w:val="0"/>
          <w:sz w:val="20"/>
          <w:szCs w:val="20"/>
          <w:lang w:eastAsia="en-US"/>
        </w:rPr>
        <w:t>Artículo 1.</w:t>
      </w:r>
      <w:r w:rsidR="00474B59">
        <w:rPr>
          <w:rFonts w:ascii="Arial" w:eastAsia="Calibri" w:hAnsi="Arial" w:cs="Arial"/>
          <w:b/>
          <w:snapToGrid w:val="0"/>
          <w:sz w:val="20"/>
          <w:szCs w:val="20"/>
          <w:lang w:eastAsia="en-US"/>
        </w:rPr>
        <w:t>-</w:t>
      </w:r>
      <w:r w:rsidRPr="00474B59">
        <w:rPr>
          <w:rFonts w:ascii="Arial" w:eastAsia="Calibri" w:hAnsi="Arial" w:cs="Arial"/>
          <w:b/>
          <w:snapToGrid w:val="0"/>
          <w:sz w:val="20"/>
          <w:szCs w:val="20"/>
          <w:lang w:eastAsia="en-US"/>
        </w:rPr>
        <w:t xml:space="preserve"> </w:t>
      </w:r>
      <w:r w:rsidRPr="00474B59">
        <w:rPr>
          <w:rFonts w:ascii="Arial" w:eastAsia="Calibri" w:hAnsi="Arial" w:cs="Arial"/>
          <w:snapToGrid w:val="0"/>
          <w:sz w:val="20"/>
          <w:szCs w:val="20"/>
          <w:lang w:eastAsia="en-US"/>
        </w:rPr>
        <w:t>Objeto</w:t>
      </w:r>
      <w:r w:rsidR="00474B59">
        <w:rPr>
          <w:rFonts w:ascii="Arial" w:eastAsia="Calibri" w:hAnsi="Arial" w:cs="Arial"/>
          <w:snapToGrid w:val="0"/>
          <w:sz w:val="20"/>
          <w:szCs w:val="20"/>
          <w:lang w:eastAsia="en-US"/>
        </w:rPr>
        <w:t>.</w:t>
      </w:r>
      <w:r w:rsidR="00556C4C" w:rsidRPr="00474B59">
        <w:rPr>
          <w:rFonts w:ascii="Arial" w:eastAsia="Calibri" w:hAnsi="Arial" w:cs="Arial"/>
          <w:snapToGrid w:val="0"/>
          <w:sz w:val="20"/>
          <w:szCs w:val="20"/>
          <w:lang w:eastAsia="en-US"/>
        </w:rPr>
        <w:t xml:space="preserve"> </w:t>
      </w:r>
    </w:p>
    <w:p w14:paraId="59E1D9D5" w14:textId="77777777" w:rsidR="00474B59" w:rsidRDefault="00474B59" w:rsidP="00474B59">
      <w:pPr>
        <w:spacing w:after="0" w:line="360" w:lineRule="auto"/>
        <w:jc w:val="both"/>
        <w:rPr>
          <w:rFonts w:ascii="Arial" w:hAnsi="Arial" w:cs="Arial"/>
          <w:sz w:val="20"/>
          <w:szCs w:val="20"/>
        </w:rPr>
      </w:pPr>
    </w:p>
    <w:p w14:paraId="7F161C38" w14:textId="092E8CF2" w:rsidR="00F81D86" w:rsidRPr="00474B59" w:rsidRDefault="00A937CE" w:rsidP="00474B59">
      <w:pPr>
        <w:spacing w:after="0" w:line="360" w:lineRule="auto"/>
        <w:jc w:val="both"/>
        <w:rPr>
          <w:rFonts w:ascii="Arial" w:eastAsia="Calibri" w:hAnsi="Arial" w:cs="Arial"/>
          <w:snapToGrid w:val="0"/>
          <w:sz w:val="20"/>
          <w:szCs w:val="20"/>
          <w:lang w:eastAsia="en-US"/>
        </w:rPr>
      </w:pPr>
      <w:r w:rsidRPr="00474B59">
        <w:rPr>
          <w:rFonts w:ascii="Arial" w:hAnsi="Arial" w:cs="Arial"/>
          <w:sz w:val="20"/>
          <w:szCs w:val="20"/>
        </w:rPr>
        <w:t>Las disposiciones de e</w:t>
      </w:r>
      <w:r w:rsidR="00F81D86" w:rsidRPr="00474B59">
        <w:rPr>
          <w:rFonts w:ascii="Arial" w:hAnsi="Arial" w:cs="Arial"/>
          <w:sz w:val="20"/>
          <w:szCs w:val="20"/>
        </w:rPr>
        <w:t xml:space="preserve">sta </w:t>
      </w:r>
      <w:r w:rsidRPr="00474B59">
        <w:rPr>
          <w:rFonts w:ascii="Arial" w:hAnsi="Arial" w:cs="Arial"/>
          <w:sz w:val="20"/>
          <w:szCs w:val="20"/>
        </w:rPr>
        <w:t>L</w:t>
      </w:r>
      <w:r w:rsidR="00F81D86" w:rsidRPr="00474B59">
        <w:rPr>
          <w:rFonts w:ascii="Arial" w:hAnsi="Arial" w:cs="Arial"/>
          <w:sz w:val="20"/>
          <w:szCs w:val="20"/>
        </w:rPr>
        <w:t xml:space="preserve">ey </w:t>
      </w:r>
      <w:r w:rsidRPr="00474B59">
        <w:rPr>
          <w:rFonts w:ascii="Arial" w:hAnsi="Arial" w:cs="Arial"/>
          <w:sz w:val="20"/>
          <w:szCs w:val="20"/>
        </w:rPr>
        <w:t xml:space="preserve">son de orden público e interés general y tienen por </w:t>
      </w:r>
      <w:r w:rsidR="00F81D86" w:rsidRPr="00474B59">
        <w:rPr>
          <w:rFonts w:ascii="Arial" w:hAnsi="Arial" w:cs="Arial"/>
          <w:sz w:val="20"/>
          <w:szCs w:val="20"/>
        </w:rPr>
        <w:t xml:space="preserve">objeto establecer los </w:t>
      </w:r>
      <w:r w:rsidR="00F31B98" w:rsidRPr="00474B59">
        <w:rPr>
          <w:rFonts w:ascii="Arial" w:hAnsi="Arial" w:cs="Arial"/>
          <w:sz w:val="20"/>
          <w:szCs w:val="20"/>
        </w:rPr>
        <w:t>Ingresos</w:t>
      </w:r>
      <w:r w:rsidR="00F81D86" w:rsidRPr="00474B59">
        <w:rPr>
          <w:rFonts w:ascii="Arial" w:hAnsi="Arial" w:cs="Arial"/>
          <w:sz w:val="20"/>
          <w:szCs w:val="20"/>
        </w:rPr>
        <w:t xml:space="preserve"> que permitan el financiamiento de los gastos públicos que se establezcan y autoricen en el </w:t>
      </w:r>
      <w:r w:rsidR="00F81D86" w:rsidRPr="00474B59">
        <w:rPr>
          <w:rFonts w:ascii="Arial" w:eastAsia="Calibri" w:hAnsi="Arial" w:cs="Arial"/>
          <w:snapToGrid w:val="0"/>
          <w:sz w:val="20"/>
          <w:szCs w:val="20"/>
          <w:lang w:eastAsia="en-US"/>
        </w:rPr>
        <w:t xml:space="preserve">presupuesto de egresos del </w:t>
      </w:r>
      <w:r w:rsidR="001767C5" w:rsidRPr="00474B59">
        <w:rPr>
          <w:rFonts w:ascii="Arial" w:eastAsia="Calibri" w:hAnsi="Arial" w:cs="Arial"/>
          <w:snapToGrid w:val="0"/>
          <w:sz w:val="20"/>
          <w:szCs w:val="20"/>
          <w:lang w:eastAsia="en-US"/>
        </w:rPr>
        <w:t>Municipio</w:t>
      </w:r>
      <w:r w:rsidR="00F81D86" w:rsidRPr="00474B59">
        <w:rPr>
          <w:rFonts w:ascii="Arial" w:eastAsia="Calibri" w:hAnsi="Arial" w:cs="Arial"/>
          <w:snapToGrid w:val="0"/>
          <w:sz w:val="20"/>
          <w:szCs w:val="20"/>
          <w:lang w:eastAsia="en-US"/>
        </w:rPr>
        <w:t xml:space="preserve"> de Tekax, así como en lo dispuesto en los convenios de coordinación y en las </w:t>
      </w:r>
      <w:r w:rsidR="00AC5CE9" w:rsidRPr="00474B59">
        <w:rPr>
          <w:rFonts w:ascii="Arial" w:eastAsia="Calibri" w:hAnsi="Arial" w:cs="Arial"/>
          <w:snapToGrid w:val="0"/>
          <w:sz w:val="20"/>
          <w:szCs w:val="20"/>
          <w:lang w:eastAsia="en-US"/>
        </w:rPr>
        <w:t>Ley</w:t>
      </w:r>
      <w:r w:rsidR="00F81D86" w:rsidRPr="00474B59">
        <w:rPr>
          <w:rFonts w:ascii="Arial" w:eastAsia="Calibri" w:hAnsi="Arial" w:cs="Arial"/>
          <w:snapToGrid w:val="0"/>
          <w:sz w:val="20"/>
          <w:szCs w:val="20"/>
          <w:lang w:eastAsia="en-US"/>
        </w:rPr>
        <w:t>es en que se fundamenten.</w:t>
      </w:r>
    </w:p>
    <w:p w14:paraId="0B3AA968" w14:textId="77777777" w:rsidR="00A47583" w:rsidRPr="00474B59" w:rsidRDefault="00A47583" w:rsidP="00474B59">
      <w:pPr>
        <w:spacing w:after="0" w:line="360" w:lineRule="auto"/>
        <w:jc w:val="both"/>
        <w:rPr>
          <w:rFonts w:ascii="Arial" w:eastAsia="Calibri" w:hAnsi="Arial" w:cs="Arial"/>
          <w:snapToGrid w:val="0"/>
          <w:sz w:val="20"/>
          <w:szCs w:val="20"/>
          <w:lang w:eastAsia="en-US"/>
        </w:rPr>
      </w:pPr>
    </w:p>
    <w:p w14:paraId="7522A928" w14:textId="3EEC028F" w:rsidR="00A937CE" w:rsidRPr="00474B59" w:rsidRDefault="00A937CE" w:rsidP="00474B59">
      <w:pPr>
        <w:autoSpaceDE w:val="0"/>
        <w:autoSpaceDN w:val="0"/>
        <w:adjustRightInd w:val="0"/>
        <w:spacing w:after="0" w:line="360" w:lineRule="auto"/>
        <w:jc w:val="both"/>
        <w:rPr>
          <w:rFonts w:ascii="Arial" w:hAnsi="Arial" w:cs="Arial"/>
          <w:color w:val="121212"/>
          <w:sz w:val="20"/>
          <w:szCs w:val="20"/>
        </w:rPr>
      </w:pPr>
      <w:r w:rsidRPr="00474B59">
        <w:rPr>
          <w:rFonts w:ascii="Arial" w:hAnsi="Arial" w:cs="Arial"/>
          <w:color w:val="121212"/>
          <w:sz w:val="20"/>
          <w:szCs w:val="20"/>
        </w:rPr>
        <w:t xml:space="preserve">Para dar cumplimiento a la presente </w:t>
      </w:r>
      <w:r w:rsidR="00AC5CE9" w:rsidRPr="00474B59">
        <w:rPr>
          <w:rFonts w:ascii="Arial" w:hAnsi="Arial" w:cs="Arial"/>
          <w:color w:val="121212"/>
          <w:sz w:val="20"/>
          <w:szCs w:val="20"/>
        </w:rPr>
        <w:t>Ley</w:t>
      </w:r>
      <w:r w:rsidRPr="00474B59">
        <w:rPr>
          <w:rFonts w:ascii="Arial" w:hAnsi="Arial" w:cs="Arial"/>
          <w:color w:val="121212"/>
          <w:sz w:val="20"/>
          <w:szCs w:val="20"/>
        </w:rPr>
        <w:t xml:space="preserve">, se implementarán las políticas necesarias para </w:t>
      </w:r>
      <w:proofErr w:type="spellStart"/>
      <w:r w:rsidR="00A47583" w:rsidRPr="00474B59">
        <w:rPr>
          <w:rFonts w:ascii="Arial" w:hAnsi="Arial" w:cs="Arial"/>
          <w:color w:val="121212"/>
          <w:sz w:val="20"/>
          <w:szCs w:val="20"/>
        </w:rPr>
        <w:t>eficientar</w:t>
      </w:r>
      <w:proofErr w:type="spellEnd"/>
      <w:r w:rsidRPr="00474B59">
        <w:rPr>
          <w:rFonts w:ascii="Arial" w:hAnsi="Arial" w:cs="Arial"/>
          <w:color w:val="121212"/>
          <w:sz w:val="20"/>
          <w:szCs w:val="20"/>
        </w:rPr>
        <w:t xml:space="preserve"> la recaudación prevista en la misma.</w:t>
      </w:r>
    </w:p>
    <w:p w14:paraId="7E75267E" w14:textId="77777777" w:rsidR="00556C4C" w:rsidRPr="00474B59" w:rsidRDefault="00556C4C" w:rsidP="00474B59">
      <w:pPr>
        <w:autoSpaceDE w:val="0"/>
        <w:autoSpaceDN w:val="0"/>
        <w:adjustRightInd w:val="0"/>
        <w:spacing w:after="0" w:line="360" w:lineRule="auto"/>
        <w:jc w:val="both"/>
        <w:rPr>
          <w:rFonts w:ascii="Arial" w:hAnsi="Arial" w:cs="Arial"/>
          <w:b/>
          <w:sz w:val="20"/>
          <w:szCs w:val="20"/>
        </w:rPr>
      </w:pPr>
    </w:p>
    <w:p w14:paraId="3FC595AB" w14:textId="5F05D087" w:rsidR="001767C5" w:rsidRPr="00474B59" w:rsidRDefault="00F81D86" w:rsidP="00474B59">
      <w:pPr>
        <w:spacing w:after="0" w:line="360" w:lineRule="auto"/>
        <w:jc w:val="both"/>
        <w:rPr>
          <w:rFonts w:ascii="Arial" w:hAnsi="Arial" w:cs="Arial"/>
          <w:color w:val="121212"/>
          <w:sz w:val="20"/>
          <w:szCs w:val="20"/>
        </w:rPr>
      </w:pPr>
      <w:r w:rsidRPr="00474B59">
        <w:rPr>
          <w:rFonts w:ascii="Arial" w:eastAsia="Calibri" w:hAnsi="Arial" w:cs="Arial"/>
          <w:b/>
          <w:snapToGrid w:val="0"/>
          <w:sz w:val="20"/>
          <w:szCs w:val="20"/>
          <w:lang w:eastAsia="en-US"/>
        </w:rPr>
        <w:t>Artículo 2.</w:t>
      </w:r>
      <w:r w:rsidR="00474B59">
        <w:rPr>
          <w:rFonts w:ascii="Arial" w:eastAsia="Calibri" w:hAnsi="Arial" w:cs="Arial"/>
          <w:b/>
          <w:snapToGrid w:val="0"/>
          <w:sz w:val="20"/>
          <w:szCs w:val="20"/>
          <w:lang w:eastAsia="en-US"/>
        </w:rPr>
        <w:t>-</w:t>
      </w:r>
      <w:r w:rsidR="001767C5" w:rsidRPr="00474B59">
        <w:rPr>
          <w:rFonts w:ascii="Arial" w:eastAsia="Calibri" w:hAnsi="Arial" w:cs="Arial"/>
          <w:b/>
          <w:snapToGrid w:val="0"/>
          <w:sz w:val="20"/>
          <w:szCs w:val="20"/>
          <w:lang w:eastAsia="en-US"/>
        </w:rPr>
        <w:t xml:space="preserve"> </w:t>
      </w:r>
      <w:r w:rsidR="001767C5" w:rsidRPr="00474B59">
        <w:rPr>
          <w:rFonts w:ascii="Arial" w:hAnsi="Arial" w:cs="Arial"/>
          <w:color w:val="121212"/>
          <w:sz w:val="20"/>
          <w:szCs w:val="20"/>
        </w:rPr>
        <w:t>Para los efectos de esta Ley, se entenderá por:</w:t>
      </w:r>
    </w:p>
    <w:p w14:paraId="6F52A868" w14:textId="77777777" w:rsidR="00556C4C" w:rsidRPr="00474B59" w:rsidRDefault="00556C4C" w:rsidP="00474B59">
      <w:pPr>
        <w:spacing w:after="0" w:line="360" w:lineRule="auto"/>
        <w:jc w:val="both"/>
        <w:rPr>
          <w:rFonts w:ascii="Arial" w:hAnsi="Arial" w:cs="Arial"/>
          <w:color w:val="121212"/>
          <w:sz w:val="20"/>
          <w:szCs w:val="20"/>
        </w:rPr>
      </w:pPr>
    </w:p>
    <w:p w14:paraId="43008B2C" w14:textId="0BF5F2D0" w:rsidR="001767C5" w:rsidRDefault="001767C5"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Accesorios: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que percibe el Municipio por concepto de recargos, multas y gastos de ejecución;</w:t>
      </w:r>
    </w:p>
    <w:p w14:paraId="0BBAAB91" w14:textId="1CEBAE74" w:rsidR="001767C5" w:rsidRDefault="001767C5"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Alumbrado Público: Servicio otorgado en calles, plazas, jardines y otros lugares de uso común, a través de la Comisión Federal de Electricidad;</w:t>
      </w:r>
    </w:p>
    <w:p w14:paraId="3069C3CE" w14:textId="3D245A45" w:rsidR="001767C5" w:rsidRDefault="001767C5"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Aportaciones: Los Fondos de Aportaciones Federales transferidos por la Federación por conducto del </w:t>
      </w:r>
      <w:r w:rsidR="00FA634E" w:rsidRPr="00474B59">
        <w:rPr>
          <w:rFonts w:ascii="Arial" w:hAnsi="Arial" w:cs="Arial"/>
          <w:color w:val="121212"/>
          <w:sz w:val="20"/>
          <w:szCs w:val="20"/>
        </w:rPr>
        <w:t>Estado</w:t>
      </w:r>
      <w:r w:rsidRPr="00474B59">
        <w:rPr>
          <w:rFonts w:ascii="Arial" w:hAnsi="Arial" w:cs="Arial"/>
          <w:color w:val="121212"/>
          <w:sz w:val="20"/>
          <w:szCs w:val="20"/>
        </w:rPr>
        <w:t xml:space="preserve"> a favor de los Municipio</w:t>
      </w:r>
      <w:r w:rsidR="00513C43" w:rsidRPr="00474B59">
        <w:rPr>
          <w:rFonts w:ascii="Arial" w:hAnsi="Arial" w:cs="Arial"/>
          <w:color w:val="121212"/>
          <w:sz w:val="20"/>
          <w:szCs w:val="20"/>
        </w:rPr>
        <w:t>s</w:t>
      </w:r>
      <w:r w:rsidRPr="00474B59">
        <w:rPr>
          <w:rFonts w:ascii="Arial" w:hAnsi="Arial" w:cs="Arial"/>
          <w:color w:val="121212"/>
          <w:sz w:val="20"/>
          <w:szCs w:val="20"/>
        </w:rPr>
        <w:t>;</w:t>
      </w:r>
    </w:p>
    <w:p w14:paraId="07CAA608" w14:textId="4F0BA30C" w:rsidR="001767C5" w:rsidRDefault="001767C5"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Aprovechamientos: Los recargos, las multas y los demás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de derecho público, no clasificables como impuestos derechos y productos;</w:t>
      </w:r>
    </w:p>
    <w:p w14:paraId="2526D547" w14:textId="4E959CB2" w:rsidR="00474B59" w:rsidRDefault="001767C5"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Base: La manifestación de riqueza gravada, siendo necesaria una estrecha relación entre el hecho imponible y la base gravable a la que se aplica la tasa o tarifa del impuesto;</w:t>
      </w:r>
    </w:p>
    <w:p w14:paraId="0730EB23" w14:textId="3EE1BA57" w:rsidR="001767C5" w:rsidRDefault="001767C5"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Bienes de Dominio Privado: Son los que hayan formado parte de </w:t>
      </w:r>
      <w:r w:rsidR="00C35AB8" w:rsidRPr="00474B59">
        <w:rPr>
          <w:rFonts w:ascii="Arial" w:hAnsi="Arial" w:cs="Arial"/>
          <w:color w:val="121212"/>
          <w:sz w:val="20"/>
          <w:szCs w:val="20"/>
        </w:rPr>
        <w:t>O</w:t>
      </w:r>
      <w:r w:rsidRPr="00474B59">
        <w:rPr>
          <w:rFonts w:ascii="Arial" w:hAnsi="Arial" w:cs="Arial"/>
          <w:color w:val="121212"/>
          <w:sz w:val="20"/>
          <w:szCs w:val="20"/>
        </w:rPr>
        <w:t xml:space="preserve">rganismos </w:t>
      </w:r>
      <w:r w:rsidR="00C35AB8" w:rsidRPr="00474B59">
        <w:rPr>
          <w:rFonts w:ascii="Arial" w:hAnsi="Arial" w:cs="Arial"/>
          <w:color w:val="121212"/>
          <w:sz w:val="20"/>
          <w:szCs w:val="20"/>
        </w:rPr>
        <w:t>P</w:t>
      </w:r>
      <w:r w:rsidRPr="00474B59">
        <w:rPr>
          <w:rFonts w:ascii="Arial" w:hAnsi="Arial" w:cs="Arial"/>
          <w:color w:val="121212"/>
          <w:sz w:val="20"/>
          <w:szCs w:val="20"/>
        </w:rPr>
        <w:t xml:space="preserve">úblicos </w:t>
      </w:r>
      <w:r w:rsidR="00C35AB8" w:rsidRPr="00474B59">
        <w:rPr>
          <w:rFonts w:ascii="Arial" w:hAnsi="Arial" w:cs="Arial"/>
          <w:color w:val="121212"/>
          <w:sz w:val="20"/>
          <w:szCs w:val="20"/>
        </w:rPr>
        <w:t>M</w:t>
      </w:r>
      <w:r w:rsidRPr="00474B59">
        <w:rPr>
          <w:rFonts w:ascii="Arial" w:hAnsi="Arial" w:cs="Arial"/>
          <w:color w:val="121212"/>
          <w:sz w:val="20"/>
          <w:szCs w:val="20"/>
        </w:rPr>
        <w:t>unicipales que se extingan, los bienes muebles al servicio de las dependencias y oficinas municipales, los demás bienes que por cualquier título adquiera el Municipio y los que adquiera por prescripción positiva;</w:t>
      </w:r>
    </w:p>
    <w:p w14:paraId="298815C7" w14:textId="33DB4F72" w:rsidR="001767C5" w:rsidRPr="00474B59" w:rsidRDefault="001767C5"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lastRenderedPageBreak/>
        <w:t>Bienes de Dominio Público: Son los de uso común; los inmuebles destinados por el Municipio a un</w:t>
      </w:r>
      <w:r w:rsidR="008534E7" w:rsidRPr="00474B59">
        <w:rPr>
          <w:rFonts w:ascii="Arial" w:hAnsi="Arial" w:cs="Arial"/>
          <w:color w:val="121212"/>
          <w:sz w:val="20"/>
          <w:szCs w:val="20"/>
        </w:rPr>
        <w:t xml:space="preserve"> </w:t>
      </w:r>
      <w:r w:rsidRPr="00474B59">
        <w:rPr>
          <w:rFonts w:ascii="Arial" w:hAnsi="Arial" w:cs="Arial"/>
          <w:color w:val="121212"/>
          <w:sz w:val="20"/>
          <w:szCs w:val="20"/>
        </w:rPr>
        <w:t>servicio público, los propios que utilice para dicho fin y los equiparados a éstos conforme a la Ley;</w:t>
      </w:r>
      <w:r w:rsidR="008534E7" w:rsidRPr="00474B59">
        <w:rPr>
          <w:rFonts w:ascii="Arial" w:hAnsi="Arial" w:cs="Arial"/>
          <w:color w:val="121212"/>
          <w:sz w:val="20"/>
          <w:szCs w:val="20"/>
        </w:rPr>
        <w:t xml:space="preserve"> </w:t>
      </w:r>
      <w:r w:rsidRPr="00474B59">
        <w:rPr>
          <w:rFonts w:ascii="Arial" w:hAnsi="Arial" w:cs="Arial"/>
          <w:color w:val="121212"/>
          <w:sz w:val="20"/>
          <w:szCs w:val="20"/>
        </w:rPr>
        <w:t xml:space="preserve">los muebles de propiedad </w:t>
      </w:r>
      <w:r w:rsidR="00976E98" w:rsidRPr="00474B59">
        <w:rPr>
          <w:rFonts w:ascii="Arial" w:hAnsi="Arial" w:cs="Arial"/>
          <w:color w:val="121212"/>
          <w:sz w:val="20"/>
          <w:szCs w:val="20"/>
        </w:rPr>
        <w:t>Municipal</w:t>
      </w:r>
      <w:r w:rsidRPr="00474B59">
        <w:rPr>
          <w:rFonts w:ascii="Arial" w:hAnsi="Arial" w:cs="Arial"/>
          <w:color w:val="121212"/>
          <w:sz w:val="20"/>
          <w:szCs w:val="20"/>
        </w:rPr>
        <w:t xml:space="preserve"> que por su naturaleza no sean sustituibles tales como los</w:t>
      </w:r>
      <w:r w:rsidR="008534E7" w:rsidRPr="00474B59">
        <w:rPr>
          <w:rFonts w:ascii="Arial" w:hAnsi="Arial" w:cs="Arial"/>
          <w:color w:val="121212"/>
          <w:sz w:val="20"/>
          <w:szCs w:val="20"/>
        </w:rPr>
        <w:t xml:space="preserve"> </w:t>
      </w:r>
      <w:r w:rsidRPr="00474B59">
        <w:rPr>
          <w:rFonts w:ascii="Arial" w:hAnsi="Arial" w:cs="Arial"/>
          <w:color w:val="121212"/>
          <w:sz w:val="20"/>
          <w:szCs w:val="20"/>
        </w:rPr>
        <w:t>documentos y expedientes de las oficinas, manuscritos, archivos, libros, mapas, planes, folletos,</w:t>
      </w:r>
      <w:r w:rsidR="008534E7" w:rsidRPr="00474B59">
        <w:rPr>
          <w:rFonts w:ascii="Arial" w:hAnsi="Arial" w:cs="Arial"/>
          <w:color w:val="121212"/>
          <w:sz w:val="20"/>
          <w:szCs w:val="20"/>
        </w:rPr>
        <w:t xml:space="preserve"> </w:t>
      </w:r>
      <w:r w:rsidRPr="00474B59">
        <w:rPr>
          <w:rFonts w:ascii="Arial" w:hAnsi="Arial" w:cs="Arial"/>
          <w:color w:val="121212"/>
          <w:sz w:val="20"/>
          <w:szCs w:val="20"/>
        </w:rPr>
        <w:t>grabados importantes, obras de arte u otros objetos similares;</w:t>
      </w:r>
    </w:p>
    <w:p w14:paraId="4E91FC78" w14:textId="6ED1F515"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Contribuciones de mejoras: Las prestaciones en dinero o en especie fijadas por la Ley a cargo de los sujetos cuya situación coincida con el hecho generador de la obligación fiscal;</w:t>
      </w:r>
    </w:p>
    <w:p w14:paraId="029CE7E4" w14:textId="20D03E57"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Convenio: Acuerdo de dos o más voluntades que crea, modifica, extingue o transfiere derechos y obligaciones;</w:t>
      </w:r>
    </w:p>
    <w:p w14:paraId="2CD266E2" w14:textId="0CD1BF5C"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Crédito Fiscal: Es la obligación fiscal determinada en cantidad liquida, y deberá pagarse en la fecha o dentro del plazo señalado en las disposiciones respectivas;</w:t>
      </w:r>
    </w:p>
    <w:p w14:paraId="59C0DD2E" w14:textId="4DE28C7C"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Derechos: Las </w:t>
      </w:r>
      <w:r w:rsidR="00242F4C" w:rsidRPr="00474B59">
        <w:rPr>
          <w:rFonts w:ascii="Arial" w:hAnsi="Arial" w:cs="Arial"/>
          <w:color w:val="121212"/>
          <w:sz w:val="20"/>
          <w:szCs w:val="20"/>
        </w:rPr>
        <w:t>Contribuciones</w:t>
      </w:r>
      <w:r w:rsidRPr="00474B59">
        <w:rPr>
          <w:rFonts w:ascii="Arial" w:hAnsi="Arial" w:cs="Arial"/>
          <w:color w:val="121212"/>
          <w:sz w:val="20"/>
          <w:szCs w:val="20"/>
        </w:rPr>
        <w:t xml:space="preserve"> establecidas en la Ley por servicios que presta el Municipio en sus funciones de derecho público, así como por las actividades de los particulares sujetos a control administrativo </w:t>
      </w:r>
      <w:r w:rsidR="00976E98" w:rsidRPr="00474B59">
        <w:rPr>
          <w:rFonts w:ascii="Arial" w:hAnsi="Arial" w:cs="Arial"/>
          <w:color w:val="121212"/>
          <w:sz w:val="20"/>
          <w:szCs w:val="20"/>
        </w:rPr>
        <w:t>Municipal</w:t>
      </w:r>
      <w:r w:rsidRPr="00474B59">
        <w:rPr>
          <w:rFonts w:ascii="Arial" w:hAnsi="Arial" w:cs="Arial"/>
          <w:color w:val="121212"/>
          <w:sz w:val="20"/>
          <w:szCs w:val="20"/>
        </w:rPr>
        <w:t>;</w:t>
      </w:r>
    </w:p>
    <w:p w14:paraId="1EAB174D" w14:textId="7D54AAAF"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Deuda pública: Al total de obligaciones de pasivos derivados de la contratación de empréstitos o financiamientos realizados por los Municipios;</w:t>
      </w:r>
    </w:p>
    <w:p w14:paraId="742DD2C4" w14:textId="08CD9F33"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Gastos de Ejecución: Son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que percibe el Municipio por la recuperación de las erogaciones efectuadas durante el procedimiento administrativo de ejecución;</w:t>
      </w:r>
    </w:p>
    <w:p w14:paraId="289AAC68" w14:textId="50DF9551"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Impuestos: Comprende el importe de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por las </w:t>
      </w:r>
      <w:r w:rsidR="00242F4C" w:rsidRPr="00474B59">
        <w:rPr>
          <w:rFonts w:ascii="Arial" w:hAnsi="Arial" w:cs="Arial"/>
          <w:color w:val="121212"/>
          <w:sz w:val="20"/>
          <w:szCs w:val="20"/>
        </w:rPr>
        <w:t>Contribuciones</w:t>
      </w:r>
      <w:r w:rsidRPr="00474B59">
        <w:rPr>
          <w:rFonts w:ascii="Arial" w:hAnsi="Arial" w:cs="Arial"/>
          <w:color w:val="121212"/>
          <w:sz w:val="20"/>
          <w:szCs w:val="20"/>
        </w:rPr>
        <w:t xml:space="preserve"> establecidas en Ley a cargo de las personas físicas y morales, que se encuentran en la situación jurídica o de hecho prevista por la misma y que sean distintas de las aportaciones de seguridad social, </w:t>
      </w:r>
      <w:r w:rsidR="00242F4C" w:rsidRPr="00474B59">
        <w:rPr>
          <w:rFonts w:ascii="Arial" w:hAnsi="Arial" w:cs="Arial"/>
          <w:color w:val="121212"/>
          <w:sz w:val="20"/>
          <w:szCs w:val="20"/>
        </w:rPr>
        <w:t>Contribuciones</w:t>
      </w:r>
      <w:r w:rsidRPr="00474B59">
        <w:rPr>
          <w:rFonts w:ascii="Arial" w:hAnsi="Arial" w:cs="Arial"/>
          <w:color w:val="121212"/>
          <w:sz w:val="20"/>
          <w:szCs w:val="20"/>
        </w:rPr>
        <w:t xml:space="preserve"> de mejoras y derechos;</w:t>
      </w:r>
    </w:p>
    <w:p w14:paraId="189EC3C1" w14:textId="65D57666"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Ingresos Propios: Son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que se obtienen por la venta de bienes y servicios por sus actividades de producción y/o comercialización, distintas a las </w:t>
      </w:r>
      <w:r w:rsidR="00242F4C" w:rsidRPr="00474B59">
        <w:rPr>
          <w:rFonts w:ascii="Arial" w:hAnsi="Arial" w:cs="Arial"/>
          <w:color w:val="121212"/>
          <w:sz w:val="20"/>
          <w:szCs w:val="20"/>
        </w:rPr>
        <w:t>Contribuciones</w:t>
      </w:r>
      <w:r w:rsidRPr="00474B59">
        <w:rPr>
          <w:rFonts w:ascii="Arial" w:hAnsi="Arial" w:cs="Arial"/>
          <w:color w:val="121212"/>
          <w:sz w:val="20"/>
          <w:szCs w:val="20"/>
        </w:rPr>
        <w:t>;</w:t>
      </w:r>
    </w:p>
    <w:p w14:paraId="49B207A2" w14:textId="2416F124" w:rsidR="001767C5"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Multa: Sanción administrativa para una persona física o moral por infracciones a ordenamientos del Municipio, consistente en pagar una cantidad determinada de dinero;</w:t>
      </w:r>
      <w:r w:rsidR="00557119" w:rsidRPr="00474B59">
        <w:rPr>
          <w:rFonts w:ascii="Arial" w:hAnsi="Arial" w:cs="Arial"/>
          <w:color w:val="121212"/>
          <w:sz w:val="20"/>
          <w:szCs w:val="20"/>
        </w:rPr>
        <w:t xml:space="preserve"> </w:t>
      </w:r>
    </w:p>
    <w:p w14:paraId="3A6AFC28" w14:textId="6ECE73FA" w:rsidR="00FF29D4" w:rsidRPr="00474B59" w:rsidRDefault="00FF29D4"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proofErr w:type="spellStart"/>
      <w:r w:rsidRPr="00474B59">
        <w:rPr>
          <w:rFonts w:ascii="Arial" w:hAnsi="Arial" w:cs="Arial"/>
          <w:color w:val="121212"/>
          <w:sz w:val="20"/>
          <w:szCs w:val="20"/>
        </w:rPr>
        <w:t>Mts</w:t>
      </w:r>
      <w:proofErr w:type="spellEnd"/>
      <w:r w:rsidRPr="00474B59">
        <w:rPr>
          <w:rFonts w:ascii="Arial" w:hAnsi="Arial" w:cs="Arial"/>
          <w:color w:val="121212"/>
          <w:sz w:val="20"/>
          <w:szCs w:val="20"/>
        </w:rPr>
        <w:t>: Metros;</w:t>
      </w:r>
    </w:p>
    <w:p w14:paraId="4B7F9E96" w14:textId="50B388F2" w:rsidR="00FF29D4" w:rsidRPr="00474B59" w:rsidRDefault="00FF29D4"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M2: Metro cuadrado</w:t>
      </w:r>
      <w:r w:rsidR="00513C43" w:rsidRPr="00474B59">
        <w:rPr>
          <w:rFonts w:ascii="Arial" w:hAnsi="Arial" w:cs="Arial"/>
          <w:color w:val="121212"/>
          <w:sz w:val="20"/>
          <w:szCs w:val="20"/>
        </w:rPr>
        <w:t>;</w:t>
      </w:r>
    </w:p>
    <w:p w14:paraId="344AA19F" w14:textId="609B94A7"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M3: Metro cúbico;</w:t>
      </w:r>
    </w:p>
    <w:p w14:paraId="2E27262E" w14:textId="3E9886D5"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Objeto: Al elemento económico sobre el que se asienta la contribución;</w:t>
      </w:r>
    </w:p>
    <w:p w14:paraId="67F1C9AB" w14:textId="58DEAD2E"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lastRenderedPageBreak/>
        <w:t>Participaciones: Los recursos federales que el Municipio percibe de conformidad con los capítulos I al IV de la Ley de Coordinación Fiscal;</w:t>
      </w:r>
    </w:p>
    <w:p w14:paraId="304825D1" w14:textId="2177F239"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Productos: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que percibe el Municipio, por actividades que no corresponden a</w:t>
      </w:r>
      <w:r w:rsidR="000E4903" w:rsidRPr="00474B59">
        <w:rPr>
          <w:rFonts w:ascii="Arial" w:hAnsi="Arial" w:cs="Arial"/>
          <w:color w:val="121212"/>
          <w:sz w:val="20"/>
          <w:szCs w:val="20"/>
        </w:rPr>
        <w:t xml:space="preserve"> </w:t>
      </w:r>
      <w:r w:rsidRPr="00474B59">
        <w:rPr>
          <w:rFonts w:ascii="Arial" w:hAnsi="Arial" w:cs="Arial"/>
          <w:color w:val="121212"/>
          <w:sz w:val="20"/>
          <w:szCs w:val="20"/>
        </w:rPr>
        <w:t>funciones propias de derecho público, o por el uso o aprovechamiento de sus bienes patrimoniales;</w:t>
      </w:r>
    </w:p>
    <w:p w14:paraId="4BF04684" w14:textId="6AE3CCC6"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 xml:space="preserve">Productos financieros: Son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que percibe el municipio por el rendimiento de los</w:t>
      </w:r>
      <w:r w:rsidR="000E4903" w:rsidRPr="00474B59">
        <w:rPr>
          <w:rFonts w:ascii="Arial" w:hAnsi="Arial" w:cs="Arial"/>
          <w:color w:val="121212"/>
          <w:sz w:val="20"/>
          <w:szCs w:val="20"/>
        </w:rPr>
        <w:t xml:space="preserve"> </w:t>
      </w:r>
      <w:r w:rsidRPr="00474B59">
        <w:rPr>
          <w:rFonts w:ascii="Arial" w:hAnsi="Arial" w:cs="Arial"/>
          <w:color w:val="121212"/>
          <w:sz w:val="20"/>
          <w:szCs w:val="20"/>
        </w:rPr>
        <w:t>recursos públicos transferidos o depositados en sus cuentas bancarias específicas;</w:t>
      </w:r>
    </w:p>
    <w:p w14:paraId="7617DE95" w14:textId="09EEDEEF"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right="333" w:hanging="709"/>
        <w:jc w:val="both"/>
        <w:rPr>
          <w:rFonts w:ascii="Arial" w:hAnsi="Arial" w:cs="Arial"/>
          <w:color w:val="121212"/>
          <w:sz w:val="20"/>
          <w:szCs w:val="20"/>
        </w:rPr>
      </w:pPr>
      <w:r w:rsidRPr="00474B59">
        <w:rPr>
          <w:rFonts w:ascii="Arial" w:hAnsi="Arial" w:cs="Arial"/>
          <w:color w:val="121212"/>
          <w:sz w:val="20"/>
          <w:szCs w:val="20"/>
        </w:rPr>
        <w:t>Rastro: Comprende las instalaciones físicas propiedad del Municipio, que se destina al sacrificio</w:t>
      </w:r>
      <w:r w:rsidR="000E4903" w:rsidRPr="00474B59">
        <w:rPr>
          <w:rFonts w:ascii="Arial" w:hAnsi="Arial" w:cs="Arial"/>
          <w:color w:val="121212"/>
          <w:sz w:val="20"/>
          <w:szCs w:val="20"/>
        </w:rPr>
        <w:t xml:space="preserve"> </w:t>
      </w:r>
      <w:r w:rsidRPr="00474B59">
        <w:rPr>
          <w:rFonts w:ascii="Arial" w:hAnsi="Arial" w:cs="Arial"/>
          <w:color w:val="121212"/>
          <w:sz w:val="20"/>
          <w:szCs w:val="20"/>
        </w:rPr>
        <w:t>de animales que posteriormente será consumido por la población como alimento. Cuenta con</w:t>
      </w:r>
      <w:r w:rsidR="000E4903" w:rsidRPr="00474B59">
        <w:rPr>
          <w:rFonts w:ascii="Arial" w:hAnsi="Arial" w:cs="Arial"/>
          <w:color w:val="121212"/>
          <w:sz w:val="20"/>
          <w:szCs w:val="20"/>
        </w:rPr>
        <w:t xml:space="preserve"> </w:t>
      </w:r>
      <w:r w:rsidRPr="00474B59">
        <w:rPr>
          <w:rFonts w:ascii="Arial" w:hAnsi="Arial" w:cs="Arial"/>
          <w:color w:val="121212"/>
          <w:sz w:val="20"/>
          <w:szCs w:val="20"/>
        </w:rPr>
        <w:t>personal, equipo y herramientas necesarias para su operación y comprende las áreas destinadas</w:t>
      </w:r>
      <w:r w:rsidR="000E4903" w:rsidRPr="00474B59">
        <w:rPr>
          <w:rFonts w:ascii="Arial" w:hAnsi="Arial" w:cs="Arial"/>
          <w:color w:val="121212"/>
          <w:sz w:val="20"/>
          <w:szCs w:val="20"/>
        </w:rPr>
        <w:t xml:space="preserve"> </w:t>
      </w:r>
      <w:r w:rsidRPr="00474B59">
        <w:rPr>
          <w:rFonts w:ascii="Arial" w:hAnsi="Arial" w:cs="Arial"/>
          <w:color w:val="121212"/>
          <w:sz w:val="20"/>
          <w:szCs w:val="20"/>
        </w:rPr>
        <w:t>a los corrales de desembarque y de depósito, así como a la matanza;</w:t>
      </w:r>
    </w:p>
    <w:p w14:paraId="583F90A9" w14:textId="5311DEAF"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hanging="709"/>
        <w:jc w:val="both"/>
        <w:rPr>
          <w:rFonts w:ascii="Arial" w:hAnsi="Arial" w:cs="Arial"/>
          <w:color w:val="121212"/>
          <w:sz w:val="20"/>
          <w:szCs w:val="20"/>
        </w:rPr>
      </w:pPr>
      <w:r w:rsidRPr="00474B59">
        <w:rPr>
          <w:rFonts w:ascii="Arial" w:hAnsi="Arial" w:cs="Arial"/>
          <w:color w:val="121212"/>
          <w:sz w:val="20"/>
          <w:szCs w:val="20"/>
        </w:rPr>
        <w:t xml:space="preserve">Recargos: Incrementos en la cantidad a pagar por el sujeto pasivo de determinadas </w:t>
      </w:r>
      <w:r w:rsidR="00242F4C" w:rsidRPr="00474B59">
        <w:rPr>
          <w:rFonts w:ascii="Arial" w:hAnsi="Arial" w:cs="Arial"/>
          <w:color w:val="121212"/>
          <w:sz w:val="20"/>
          <w:szCs w:val="20"/>
        </w:rPr>
        <w:t>Contribuciones</w:t>
      </w:r>
      <w:r w:rsidRPr="00474B59">
        <w:rPr>
          <w:rFonts w:ascii="Arial" w:hAnsi="Arial" w:cs="Arial"/>
          <w:color w:val="121212"/>
          <w:sz w:val="20"/>
          <w:szCs w:val="20"/>
        </w:rPr>
        <w:t>,</w:t>
      </w:r>
      <w:r w:rsidR="000E4903" w:rsidRPr="00474B59">
        <w:rPr>
          <w:rFonts w:ascii="Arial" w:hAnsi="Arial" w:cs="Arial"/>
          <w:color w:val="121212"/>
          <w:sz w:val="20"/>
          <w:szCs w:val="20"/>
        </w:rPr>
        <w:t xml:space="preserve"> </w:t>
      </w:r>
      <w:r w:rsidRPr="00474B59">
        <w:rPr>
          <w:rFonts w:ascii="Arial" w:hAnsi="Arial" w:cs="Arial"/>
          <w:color w:val="121212"/>
          <w:sz w:val="20"/>
          <w:szCs w:val="20"/>
        </w:rPr>
        <w:t>calculados mediante la aplicación de coeficientes sobre la base imponible o liquidable, o bien</w:t>
      </w:r>
      <w:r w:rsidR="000E4903" w:rsidRPr="00474B59">
        <w:rPr>
          <w:rFonts w:ascii="Arial" w:hAnsi="Arial" w:cs="Arial"/>
          <w:color w:val="121212"/>
          <w:sz w:val="20"/>
          <w:szCs w:val="20"/>
        </w:rPr>
        <w:t xml:space="preserve"> </w:t>
      </w:r>
      <w:r w:rsidRPr="00474B59">
        <w:rPr>
          <w:rFonts w:ascii="Arial" w:hAnsi="Arial" w:cs="Arial"/>
          <w:color w:val="121212"/>
          <w:sz w:val="20"/>
          <w:szCs w:val="20"/>
        </w:rPr>
        <w:t>sobre la cuota de la contribución;</w:t>
      </w:r>
    </w:p>
    <w:p w14:paraId="10DAD6E4" w14:textId="11552204" w:rsidR="008534E7" w:rsidRPr="00474B59" w:rsidRDefault="008534E7" w:rsidP="00474B59">
      <w:pPr>
        <w:pStyle w:val="Prrafodelista"/>
        <w:numPr>
          <w:ilvl w:val="0"/>
          <w:numId w:val="28"/>
        </w:numPr>
        <w:tabs>
          <w:tab w:val="left" w:pos="851"/>
        </w:tabs>
        <w:autoSpaceDE w:val="0"/>
        <w:autoSpaceDN w:val="0"/>
        <w:adjustRightInd w:val="0"/>
        <w:spacing w:line="360" w:lineRule="auto"/>
        <w:ind w:left="851" w:hanging="709"/>
        <w:jc w:val="both"/>
        <w:rPr>
          <w:rFonts w:ascii="Arial" w:hAnsi="Arial" w:cs="Arial"/>
          <w:color w:val="121212"/>
          <w:sz w:val="20"/>
          <w:szCs w:val="20"/>
        </w:rPr>
      </w:pPr>
      <w:r w:rsidRPr="00474B59">
        <w:rPr>
          <w:rFonts w:ascii="Arial" w:hAnsi="Arial" w:cs="Arial"/>
          <w:color w:val="121212"/>
          <w:sz w:val="20"/>
          <w:szCs w:val="20"/>
        </w:rPr>
        <w:t xml:space="preserve">Recursos Federales: Son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que percibe el Municipio por subsidios, asignaciones</w:t>
      </w:r>
      <w:r w:rsidR="000E4903" w:rsidRPr="00474B59">
        <w:rPr>
          <w:rFonts w:ascii="Arial" w:hAnsi="Arial" w:cs="Arial"/>
          <w:color w:val="121212"/>
          <w:sz w:val="20"/>
          <w:szCs w:val="20"/>
        </w:rPr>
        <w:t xml:space="preserve"> </w:t>
      </w:r>
      <w:r w:rsidRPr="00474B59">
        <w:rPr>
          <w:rFonts w:ascii="Arial" w:hAnsi="Arial" w:cs="Arial"/>
          <w:color w:val="121212"/>
          <w:sz w:val="20"/>
          <w:szCs w:val="20"/>
        </w:rPr>
        <w:t>presupuestarias y fondos derivados de la Ley de Ingresos de la Federación o del Presupuesto de</w:t>
      </w:r>
      <w:r w:rsidR="000E4903" w:rsidRPr="00474B59">
        <w:rPr>
          <w:rFonts w:ascii="Arial" w:hAnsi="Arial" w:cs="Arial"/>
          <w:color w:val="121212"/>
          <w:sz w:val="20"/>
          <w:szCs w:val="20"/>
        </w:rPr>
        <w:t xml:space="preserve"> </w:t>
      </w:r>
      <w:r w:rsidRPr="00474B59">
        <w:rPr>
          <w:rFonts w:ascii="Arial" w:hAnsi="Arial" w:cs="Arial"/>
          <w:color w:val="121212"/>
          <w:sz w:val="20"/>
          <w:szCs w:val="20"/>
        </w:rPr>
        <w:t>Egresos de la Federación;</w:t>
      </w:r>
    </w:p>
    <w:p w14:paraId="2B7ED94C" w14:textId="3C69E832" w:rsidR="000E4903" w:rsidRPr="00474B59" w:rsidRDefault="000E4903" w:rsidP="00474B59">
      <w:pPr>
        <w:pStyle w:val="Prrafodelista"/>
        <w:numPr>
          <w:ilvl w:val="0"/>
          <w:numId w:val="28"/>
        </w:numPr>
        <w:tabs>
          <w:tab w:val="left" w:pos="851"/>
        </w:tabs>
        <w:autoSpaceDE w:val="0"/>
        <w:autoSpaceDN w:val="0"/>
        <w:adjustRightInd w:val="0"/>
        <w:spacing w:line="360" w:lineRule="auto"/>
        <w:ind w:left="851" w:hanging="709"/>
        <w:jc w:val="both"/>
        <w:rPr>
          <w:rFonts w:ascii="Arial" w:hAnsi="Arial" w:cs="Arial"/>
          <w:color w:val="121212"/>
          <w:sz w:val="20"/>
          <w:szCs w:val="20"/>
        </w:rPr>
      </w:pPr>
      <w:r w:rsidRPr="00474B59">
        <w:rPr>
          <w:rFonts w:ascii="Arial" w:hAnsi="Arial" w:cs="Arial"/>
          <w:color w:val="121212"/>
          <w:sz w:val="20"/>
          <w:szCs w:val="20"/>
        </w:rPr>
        <w:t xml:space="preserve">Subsidio: Asignaciones destinadas a favor de los </w:t>
      </w:r>
      <w:r w:rsidR="00FA634E" w:rsidRPr="00474B59">
        <w:rPr>
          <w:rFonts w:ascii="Arial" w:hAnsi="Arial" w:cs="Arial"/>
          <w:color w:val="121212"/>
          <w:sz w:val="20"/>
          <w:szCs w:val="20"/>
        </w:rPr>
        <w:t>Municipios</w:t>
      </w:r>
      <w:r w:rsidRPr="00474B59">
        <w:rPr>
          <w:rFonts w:ascii="Arial" w:hAnsi="Arial" w:cs="Arial"/>
          <w:color w:val="121212"/>
          <w:sz w:val="20"/>
          <w:szCs w:val="20"/>
        </w:rPr>
        <w:t xml:space="preserve"> con la finalidad de apoyarlos en su fortalecimiento financiero y, en caso de desastres naturales o contingencias económicas, así como para dar cumplimiento a convenios suscritos;</w:t>
      </w:r>
    </w:p>
    <w:p w14:paraId="3C630F27" w14:textId="2A5B214B" w:rsidR="000E4903" w:rsidRPr="00474B59" w:rsidRDefault="000E4903" w:rsidP="00474B59">
      <w:pPr>
        <w:pStyle w:val="Prrafodelista"/>
        <w:numPr>
          <w:ilvl w:val="0"/>
          <w:numId w:val="28"/>
        </w:numPr>
        <w:tabs>
          <w:tab w:val="left" w:pos="851"/>
        </w:tabs>
        <w:autoSpaceDE w:val="0"/>
        <w:autoSpaceDN w:val="0"/>
        <w:adjustRightInd w:val="0"/>
        <w:spacing w:line="360" w:lineRule="auto"/>
        <w:ind w:left="851" w:hanging="709"/>
        <w:jc w:val="both"/>
        <w:rPr>
          <w:rFonts w:ascii="Arial" w:hAnsi="Arial" w:cs="Arial"/>
          <w:color w:val="121212"/>
          <w:sz w:val="20"/>
          <w:szCs w:val="20"/>
        </w:rPr>
      </w:pPr>
      <w:r w:rsidRPr="00474B59">
        <w:rPr>
          <w:rFonts w:ascii="Arial" w:hAnsi="Arial" w:cs="Arial"/>
          <w:color w:val="121212"/>
          <w:sz w:val="20"/>
          <w:szCs w:val="20"/>
        </w:rPr>
        <w:t>Sujeto: Persona física o moral que deberá realizar el pago de la contribución;</w:t>
      </w:r>
    </w:p>
    <w:p w14:paraId="3F491D24" w14:textId="29DD32F0" w:rsidR="000E4903" w:rsidRPr="00474B59" w:rsidRDefault="000E4903" w:rsidP="00474B59">
      <w:pPr>
        <w:pStyle w:val="Prrafodelista"/>
        <w:numPr>
          <w:ilvl w:val="0"/>
          <w:numId w:val="28"/>
        </w:numPr>
        <w:tabs>
          <w:tab w:val="left" w:pos="851"/>
        </w:tabs>
        <w:autoSpaceDE w:val="0"/>
        <w:autoSpaceDN w:val="0"/>
        <w:adjustRightInd w:val="0"/>
        <w:spacing w:line="360" w:lineRule="auto"/>
        <w:ind w:left="851" w:hanging="709"/>
        <w:jc w:val="both"/>
        <w:rPr>
          <w:rFonts w:ascii="Arial" w:hAnsi="Arial" w:cs="Arial"/>
          <w:color w:val="121212"/>
          <w:sz w:val="20"/>
          <w:szCs w:val="20"/>
        </w:rPr>
      </w:pPr>
      <w:r w:rsidRPr="00474B59">
        <w:rPr>
          <w:rFonts w:ascii="Arial" w:hAnsi="Arial" w:cs="Arial"/>
          <w:color w:val="121212"/>
          <w:sz w:val="20"/>
          <w:szCs w:val="20"/>
        </w:rPr>
        <w:t>Tasa o Tarifa: Al porcentaje que se aplica a la base para determinar el monto de la contribución;</w:t>
      </w:r>
    </w:p>
    <w:p w14:paraId="72EFBCFA" w14:textId="21420713" w:rsidR="000E4903" w:rsidRPr="00474B59" w:rsidRDefault="000E4903" w:rsidP="00474B59">
      <w:pPr>
        <w:pStyle w:val="Prrafodelista"/>
        <w:numPr>
          <w:ilvl w:val="0"/>
          <w:numId w:val="28"/>
        </w:numPr>
        <w:tabs>
          <w:tab w:val="left" w:pos="851"/>
        </w:tabs>
        <w:autoSpaceDE w:val="0"/>
        <w:autoSpaceDN w:val="0"/>
        <w:adjustRightInd w:val="0"/>
        <w:spacing w:line="360" w:lineRule="auto"/>
        <w:ind w:left="851" w:hanging="709"/>
        <w:jc w:val="both"/>
        <w:rPr>
          <w:rFonts w:ascii="Arial" w:hAnsi="Arial" w:cs="Arial"/>
          <w:color w:val="121212"/>
          <w:sz w:val="20"/>
          <w:szCs w:val="20"/>
        </w:rPr>
      </w:pPr>
      <w:r w:rsidRPr="00474B59">
        <w:rPr>
          <w:rFonts w:ascii="Arial" w:hAnsi="Arial" w:cs="Arial"/>
          <w:color w:val="121212"/>
          <w:sz w:val="20"/>
          <w:szCs w:val="20"/>
        </w:rPr>
        <w:t>Tesorería: A la Tesorería Municipal; y</w:t>
      </w:r>
    </w:p>
    <w:p w14:paraId="75DD9F59" w14:textId="5523E38B" w:rsidR="000E4903" w:rsidRPr="00474B59" w:rsidRDefault="000E4903" w:rsidP="00474B59">
      <w:pPr>
        <w:pStyle w:val="Prrafodelista"/>
        <w:numPr>
          <w:ilvl w:val="0"/>
          <w:numId w:val="28"/>
        </w:numPr>
        <w:tabs>
          <w:tab w:val="left" w:pos="851"/>
        </w:tabs>
        <w:autoSpaceDE w:val="0"/>
        <w:autoSpaceDN w:val="0"/>
        <w:adjustRightInd w:val="0"/>
        <w:spacing w:line="360" w:lineRule="auto"/>
        <w:ind w:left="851" w:hanging="709"/>
        <w:jc w:val="both"/>
        <w:rPr>
          <w:rFonts w:ascii="Arial" w:hAnsi="Arial" w:cs="Arial"/>
          <w:color w:val="121212"/>
          <w:sz w:val="20"/>
          <w:szCs w:val="20"/>
        </w:rPr>
      </w:pPr>
      <w:r w:rsidRPr="00474B59">
        <w:rPr>
          <w:rFonts w:ascii="Arial" w:hAnsi="Arial" w:cs="Arial"/>
          <w:color w:val="121212"/>
          <w:sz w:val="20"/>
          <w:szCs w:val="20"/>
        </w:rPr>
        <w:t>UMA: Al valor diario de la Unidad de Medida y Actualización, que determine el Instituto Nacional de Estadística y Geografía (INEGI).</w:t>
      </w:r>
    </w:p>
    <w:p w14:paraId="36615028" w14:textId="77777777" w:rsidR="009002E7" w:rsidRPr="00474B59" w:rsidRDefault="009002E7" w:rsidP="00474B59">
      <w:pPr>
        <w:tabs>
          <w:tab w:val="left" w:pos="993"/>
        </w:tabs>
        <w:autoSpaceDE w:val="0"/>
        <w:autoSpaceDN w:val="0"/>
        <w:adjustRightInd w:val="0"/>
        <w:spacing w:after="0" w:line="360" w:lineRule="auto"/>
        <w:jc w:val="both"/>
        <w:rPr>
          <w:rFonts w:ascii="Arial" w:hAnsi="Arial" w:cs="Arial"/>
          <w:color w:val="121212"/>
          <w:sz w:val="20"/>
          <w:szCs w:val="20"/>
        </w:rPr>
      </w:pPr>
    </w:p>
    <w:p w14:paraId="58BA3B49" w14:textId="61D1DACF" w:rsidR="000E4903" w:rsidRPr="00474B59" w:rsidRDefault="000E4903" w:rsidP="00474B59">
      <w:pPr>
        <w:autoSpaceDE w:val="0"/>
        <w:autoSpaceDN w:val="0"/>
        <w:adjustRightInd w:val="0"/>
        <w:spacing w:after="0" w:line="360" w:lineRule="auto"/>
        <w:jc w:val="both"/>
        <w:rPr>
          <w:rFonts w:ascii="Arial" w:hAnsi="Arial" w:cs="Arial"/>
          <w:color w:val="121212"/>
          <w:sz w:val="20"/>
          <w:szCs w:val="20"/>
        </w:rPr>
      </w:pPr>
      <w:r w:rsidRPr="00474B59">
        <w:rPr>
          <w:rFonts w:ascii="Arial" w:hAnsi="Arial" w:cs="Arial"/>
          <w:b/>
          <w:color w:val="121212"/>
          <w:sz w:val="20"/>
          <w:szCs w:val="20"/>
        </w:rPr>
        <w:t>Artículo 3.</w:t>
      </w:r>
      <w:r w:rsidR="00474B59">
        <w:rPr>
          <w:rFonts w:ascii="Arial" w:hAnsi="Arial" w:cs="Arial"/>
          <w:b/>
          <w:color w:val="121212"/>
          <w:sz w:val="20"/>
          <w:szCs w:val="20"/>
        </w:rPr>
        <w:t>-</w:t>
      </w:r>
      <w:r w:rsidRPr="00474B59">
        <w:rPr>
          <w:rFonts w:ascii="Arial" w:hAnsi="Arial" w:cs="Arial"/>
          <w:color w:val="121212"/>
          <w:sz w:val="20"/>
          <w:szCs w:val="20"/>
        </w:rPr>
        <w:t xml:space="preserve"> Es competencia exclusiva de la Tesorería la recaudación y administración de todos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municipales, cualquiera que sea su forma o naturaleza, aun cuando se destinen a un fin específico.</w:t>
      </w:r>
    </w:p>
    <w:p w14:paraId="4E4CEBD1" w14:textId="77777777" w:rsidR="009002E7" w:rsidRPr="00474B59" w:rsidRDefault="009002E7" w:rsidP="00474B59">
      <w:pPr>
        <w:autoSpaceDE w:val="0"/>
        <w:autoSpaceDN w:val="0"/>
        <w:adjustRightInd w:val="0"/>
        <w:spacing w:after="0" w:line="360" w:lineRule="auto"/>
        <w:jc w:val="both"/>
        <w:rPr>
          <w:rFonts w:ascii="Arial" w:hAnsi="Arial" w:cs="Arial"/>
          <w:color w:val="121212"/>
          <w:sz w:val="20"/>
          <w:szCs w:val="20"/>
        </w:rPr>
      </w:pPr>
    </w:p>
    <w:p w14:paraId="2D805759" w14:textId="75704305" w:rsidR="000E4903" w:rsidRPr="00474B59" w:rsidRDefault="000E4903" w:rsidP="00474B59">
      <w:pPr>
        <w:autoSpaceDE w:val="0"/>
        <w:autoSpaceDN w:val="0"/>
        <w:adjustRightInd w:val="0"/>
        <w:spacing w:after="0" w:line="360" w:lineRule="auto"/>
        <w:jc w:val="both"/>
        <w:rPr>
          <w:rFonts w:ascii="Arial" w:hAnsi="Arial" w:cs="Arial"/>
          <w:color w:val="121212"/>
          <w:sz w:val="20"/>
          <w:szCs w:val="20"/>
        </w:rPr>
      </w:pPr>
      <w:r w:rsidRPr="00474B59">
        <w:rPr>
          <w:rFonts w:ascii="Arial" w:hAnsi="Arial" w:cs="Arial"/>
          <w:color w:val="121212"/>
          <w:sz w:val="20"/>
          <w:szCs w:val="20"/>
        </w:rPr>
        <w:lastRenderedPageBreak/>
        <w:t xml:space="preserve">Para tal efecto, la Tesorería deberá expedir el comprobante fiscal por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percibidos de</w:t>
      </w:r>
      <w:r w:rsidR="009002E7" w:rsidRPr="00474B59">
        <w:rPr>
          <w:rFonts w:ascii="Arial" w:hAnsi="Arial" w:cs="Arial"/>
          <w:color w:val="121212"/>
          <w:sz w:val="20"/>
          <w:szCs w:val="20"/>
        </w:rPr>
        <w:t xml:space="preserve"> </w:t>
      </w:r>
      <w:r w:rsidRPr="00474B59">
        <w:rPr>
          <w:rFonts w:ascii="Arial" w:hAnsi="Arial" w:cs="Arial"/>
          <w:color w:val="121212"/>
          <w:sz w:val="20"/>
          <w:szCs w:val="20"/>
        </w:rPr>
        <w:t xml:space="preserve">conformidad con la normatividad aplicable en la materia, e identificará cada uno de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en</w:t>
      </w:r>
      <w:r w:rsidR="009002E7" w:rsidRPr="00474B59">
        <w:rPr>
          <w:rFonts w:ascii="Arial" w:hAnsi="Arial" w:cs="Arial"/>
          <w:color w:val="121212"/>
          <w:sz w:val="20"/>
          <w:szCs w:val="20"/>
        </w:rPr>
        <w:t xml:space="preserve"> </w:t>
      </w:r>
      <w:r w:rsidRPr="00474B59">
        <w:rPr>
          <w:rFonts w:ascii="Arial" w:hAnsi="Arial" w:cs="Arial"/>
          <w:color w:val="121212"/>
          <w:sz w:val="20"/>
          <w:szCs w:val="20"/>
        </w:rPr>
        <w:t>cuentas bancarias productivas específicas, en las cuales se depositarán los recursos municipales, así</w:t>
      </w:r>
      <w:r w:rsidR="009002E7" w:rsidRPr="00474B59">
        <w:rPr>
          <w:rFonts w:ascii="Arial" w:hAnsi="Arial" w:cs="Arial"/>
          <w:color w:val="121212"/>
          <w:sz w:val="20"/>
          <w:szCs w:val="20"/>
        </w:rPr>
        <w:t xml:space="preserve"> </w:t>
      </w:r>
      <w:r w:rsidRPr="00474B59">
        <w:rPr>
          <w:rFonts w:ascii="Arial" w:hAnsi="Arial" w:cs="Arial"/>
          <w:color w:val="121212"/>
          <w:sz w:val="20"/>
          <w:szCs w:val="20"/>
        </w:rPr>
        <w:t xml:space="preserve">como los asignados, transferidos y/o subsidiados por la Federación o </w:t>
      </w:r>
      <w:r w:rsidR="00FA634E" w:rsidRPr="00474B59">
        <w:rPr>
          <w:rFonts w:ascii="Arial" w:hAnsi="Arial" w:cs="Arial"/>
          <w:color w:val="121212"/>
          <w:sz w:val="20"/>
          <w:szCs w:val="20"/>
        </w:rPr>
        <w:t>Estado</w:t>
      </w:r>
      <w:r w:rsidRPr="00474B59">
        <w:rPr>
          <w:rFonts w:ascii="Arial" w:hAnsi="Arial" w:cs="Arial"/>
          <w:color w:val="121212"/>
          <w:sz w:val="20"/>
          <w:szCs w:val="20"/>
        </w:rPr>
        <w:t xml:space="preserve"> durante el ejercicio fiscal</w:t>
      </w:r>
      <w:r w:rsidR="00556C4C" w:rsidRPr="00474B59">
        <w:rPr>
          <w:rFonts w:ascii="Arial" w:hAnsi="Arial" w:cs="Arial"/>
          <w:color w:val="121212"/>
          <w:sz w:val="20"/>
          <w:szCs w:val="20"/>
        </w:rPr>
        <w:t xml:space="preserve"> </w:t>
      </w:r>
      <w:r w:rsidRPr="00474B59">
        <w:rPr>
          <w:rFonts w:ascii="Arial" w:hAnsi="Arial" w:cs="Arial"/>
          <w:color w:val="121212"/>
          <w:sz w:val="20"/>
          <w:szCs w:val="20"/>
        </w:rPr>
        <w:t>2020.</w:t>
      </w:r>
    </w:p>
    <w:p w14:paraId="6BE67807" w14:textId="77777777" w:rsidR="009002E7" w:rsidRPr="00474B59" w:rsidRDefault="009002E7" w:rsidP="00474B59">
      <w:pPr>
        <w:autoSpaceDE w:val="0"/>
        <w:autoSpaceDN w:val="0"/>
        <w:adjustRightInd w:val="0"/>
        <w:spacing w:after="0" w:line="360" w:lineRule="auto"/>
        <w:jc w:val="both"/>
        <w:rPr>
          <w:rFonts w:ascii="Arial" w:hAnsi="Arial" w:cs="Arial"/>
          <w:color w:val="121212"/>
          <w:sz w:val="20"/>
          <w:szCs w:val="20"/>
        </w:rPr>
      </w:pPr>
    </w:p>
    <w:p w14:paraId="5B0C51BD" w14:textId="0FF50AB9" w:rsidR="000E4903" w:rsidRPr="00474B59" w:rsidRDefault="000E4903" w:rsidP="00474B59">
      <w:pPr>
        <w:autoSpaceDE w:val="0"/>
        <w:autoSpaceDN w:val="0"/>
        <w:adjustRightInd w:val="0"/>
        <w:spacing w:after="0" w:line="360" w:lineRule="auto"/>
        <w:jc w:val="both"/>
        <w:rPr>
          <w:rFonts w:ascii="Arial" w:hAnsi="Arial" w:cs="Arial"/>
          <w:color w:val="121212"/>
          <w:sz w:val="20"/>
          <w:szCs w:val="20"/>
        </w:rPr>
      </w:pPr>
      <w:r w:rsidRPr="00474B59">
        <w:rPr>
          <w:rFonts w:ascii="Arial" w:hAnsi="Arial" w:cs="Arial"/>
          <w:color w:val="121212"/>
          <w:sz w:val="20"/>
          <w:szCs w:val="20"/>
        </w:rPr>
        <w:t>En las cuentas bancarias productivas específicas se manejarán exclusivamente los recursos federales</w:t>
      </w:r>
      <w:r w:rsidR="009002E7" w:rsidRPr="00474B59">
        <w:rPr>
          <w:rFonts w:ascii="Arial" w:hAnsi="Arial" w:cs="Arial"/>
          <w:color w:val="121212"/>
          <w:sz w:val="20"/>
          <w:szCs w:val="20"/>
        </w:rPr>
        <w:t xml:space="preserve"> </w:t>
      </w:r>
      <w:r w:rsidRPr="00474B59">
        <w:rPr>
          <w:rFonts w:ascii="Arial" w:hAnsi="Arial" w:cs="Arial"/>
          <w:color w:val="121212"/>
          <w:sz w:val="20"/>
          <w:szCs w:val="20"/>
        </w:rPr>
        <w:t>del ejercicio fiscal respectivo y sus rendimientos, y no podrá incorporar recursos locales ni las aportaciones</w:t>
      </w:r>
      <w:r w:rsidR="009002E7" w:rsidRPr="00474B59">
        <w:rPr>
          <w:rFonts w:ascii="Arial" w:hAnsi="Arial" w:cs="Arial"/>
          <w:color w:val="121212"/>
          <w:sz w:val="20"/>
          <w:szCs w:val="20"/>
        </w:rPr>
        <w:t xml:space="preserve"> </w:t>
      </w:r>
      <w:r w:rsidRPr="00474B59">
        <w:rPr>
          <w:rFonts w:ascii="Arial" w:hAnsi="Arial" w:cs="Arial"/>
          <w:color w:val="121212"/>
          <w:sz w:val="20"/>
          <w:szCs w:val="20"/>
        </w:rPr>
        <w:t>que realicen, en su caso, los beneficiarios de las obras y acciones.</w:t>
      </w:r>
    </w:p>
    <w:p w14:paraId="46A91E45" w14:textId="77777777" w:rsidR="009002E7" w:rsidRPr="00474B59" w:rsidRDefault="009002E7" w:rsidP="00474B59">
      <w:pPr>
        <w:autoSpaceDE w:val="0"/>
        <w:autoSpaceDN w:val="0"/>
        <w:adjustRightInd w:val="0"/>
        <w:spacing w:after="0" w:line="360" w:lineRule="auto"/>
        <w:jc w:val="both"/>
        <w:rPr>
          <w:rFonts w:ascii="Arial" w:hAnsi="Arial" w:cs="Arial"/>
          <w:color w:val="121212"/>
          <w:sz w:val="20"/>
          <w:szCs w:val="20"/>
        </w:rPr>
      </w:pPr>
    </w:p>
    <w:p w14:paraId="26FD2F0A" w14:textId="23F810FF" w:rsidR="000E4903" w:rsidRPr="00474B59" w:rsidRDefault="000E4903" w:rsidP="00474B59">
      <w:pPr>
        <w:autoSpaceDE w:val="0"/>
        <w:autoSpaceDN w:val="0"/>
        <w:adjustRightInd w:val="0"/>
        <w:spacing w:after="0" w:line="360" w:lineRule="auto"/>
        <w:jc w:val="both"/>
        <w:rPr>
          <w:rFonts w:ascii="Arial" w:hAnsi="Arial" w:cs="Arial"/>
          <w:color w:val="121212"/>
          <w:sz w:val="20"/>
          <w:szCs w:val="20"/>
        </w:rPr>
      </w:pPr>
      <w:r w:rsidRPr="00474B59">
        <w:rPr>
          <w:rFonts w:ascii="Arial" w:hAnsi="Arial" w:cs="Arial"/>
          <w:b/>
          <w:color w:val="121212"/>
          <w:sz w:val="20"/>
          <w:szCs w:val="20"/>
        </w:rPr>
        <w:t>Artículo 4.</w:t>
      </w:r>
      <w:r w:rsidR="00474B59">
        <w:rPr>
          <w:rFonts w:ascii="Arial" w:hAnsi="Arial" w:cs="Arial"/>
          <w:b/>
          <w:color w:val="121212"/>
          <w:sz w:val="20"/>
          <w:szCs w:val="20"/>
        </w:rPr>
        <w:t>-</w:t>
      </w:r>
      <w:r w:rsidRPr="00474B59">
        <w:rPr>
          <w:rFonts w:ascii="Arial" w:hAnsi="Arial" w:cs="Arial"/>
          <w:color w:val="121212"/>
          <w:sz w:val="20"/>
          <w:szCs w:val="20"/>
        </w:rPr>
        <w:t xml:space="preserve"> El Ayuntamiento, a través de la Tesorería, deberá registrar los </w:t>
      </w:r>
      <w:r w:rsidR="00F31B98" w:rsidRPr="00474B59">
        <w:rPr>
          <w:rFonts w:ascii="Arial" w:hAnsi="Arial" w:cs="Arial"/>
          <w:color w:val="121212"/>
          <w:sz w:val="20"/>
          <w:szCs w:val="20"/>
        </w:rPr>
        <w:t>Ingresos</w:t>
      </w:r>
      <w:r w:rsidRPr="00474B59">
        <w:rPr>
          <w:rFonts w:ascii="Arial" w:hAnsi="Arial" w:cs="Arial"/>
          <w:color w:val="121212"/>
          <w:sz w:val="20"/>
          <w:szCs w:val="20"/>
        </w:rPr>
        <w:t xml:space="preserve"> por participaciones</w:t>
      </w:r>
      <w:r w:rsidR="009002E7" w:rsidRPr="00474B59">
        <w:rPr>
          <w:rFonts w:ascii="Arial" w:hAnsi="Arial" w:cs="Arial"/>
          <w:color w:val="121212"/>
          <w:sz w:val="20"/>
          <w:szCs w:val="20"/>
        </w:rPr>
        <w:t xml:space="preserve"> </w:t>
      </w:r>
      <w:r w:rsidRPr="00474B59">
        <w:rPr>
          <w:rFonts w:ascii="Arial" w:hAnsi="Arial" w:cs="Arial"/>
          <w:color w:val="121212"/>
          <w:sz w:val="20"/>
          <w:szCs w:val="20"/>
        </w:rPr>
        <w:t>y aportaciones federales que por disposición legal les</w:t>
      </w:r>
      <w:r w:rsidR="009002E7" w:rsidRPr="00474B59">
        <w:rPr>
          <w:rFonts w:ascii="Arial" w:hAnsi="Arial" w:cs="Arial"/>
          <w:color w:val="121212"/>
          <w:sz w:val="20"/>
          <w:szCs w:val="20"/>
        </w:rPr>
        <w:t xml:space="preserve"> </w:t>
      </w:r>
      <w:r w:rsidRPr="00474B59">
        <w:rPr>
          <w:rFonts w:ascii="Arial" w:hAnsi="Arial" w:cs="Arial"/>
          <w:color w:val="121212"/>
          <w:sz w:val="20"/>
          <w:szCs w:val="20"/>
        </w:rPr>
        <w:t>corresponda, y emitir el comprobante fiscal digital</w:t>
      </w:r>
      <w:r w:rsidR="009002E7" w:rsidRPr="00474B59">
        <w:rPr>
          <w:rFonts w:ascii="Arial" w:hAnsi="Arial" w:cs="Arial"/>
          <w:color w:val="121212"/>
          <w:sz w:val="20"/>
          <w:szCs w:val="20"/>
        </w:rPr>
        <w:t xml:space="preserve"> </w:t>
      </w:r>
      <w:r w:rsidRPr="00474B59">
        <w:rPr>
          <w:rFonts w:ascii="Arial" w:hAnsi="Arial" w:cs="Arial"/>
          <w:color w:val="121212"/>
          <w:sz w:val="20"/>
          <w:szCs w:val="20"/>
        </w:rPr>
        <w:t>correspondiente.</w:t>
      </w:r>
    </w:p>
    <w:p w14:paraId="1A125E6F" w14:textId="77777777" w:rsidR="009002E7" w:rsidRPr="00474B59" w:rsidRDefault="009002E7" w:rsidP="00474B59">
      <w:pPr>
        <w:autoSpaceDE w:val="0"/>
        <w:autoSpaceDN w:val="0"/>
        <w:adjustRightInd w:val="0"/>
        <w:spacing w:after="0" w:line="360" w:lineRule="auto"/>
        <w:jc w:val="both"/>
        <w:rPr>
          <w:rFonts w:ascii="Arial" w:hAnsi="Arial" w:cs="Arial"/>
          <w:color w:val="121212"/>
          <w:sz w:val="20"/>
          <w:szCs w:val="20"/>
        </w:rPr>
      </w:pPr>
    </w:p>
    <w:p w14:paraId="0E4582EA" w14:textId="7D808678" w:rsidR="00F81D86" w:rsidRPr="00474B59" w:rsidRDefault="009002E7" w:rsidP="00474B59">
      <w:pPr>
        <w:autoSpaceDE w:val="0"/>
        <w:autoSpaceDN w:val="0"/>
        <w:adjustRightInd w:val="0"/>
        <w:spacing w:after="0" w:line="360" w:lineRule="auto"/>
        <w:jc w:val="both"/>
        <w:rPr>
          <w:rFonts w:ascii="Arial" w:hAnsi="Arial" w:cs="Arial"/>
          <w:color w:val="121212"/>
          <w:sz w:val="20"/>
          <w:szCs w:val="20"/>
        </w:rPr>
      </w:pPr>
      <w:r w:rsidRPr="00474B59">
        <w:rPr>
          <w:rFonts w:ascii="Arial" w:hAnsi="Arial" w:cs="Arial"/>
          <w:b/>
          <w:color w:val="121212"/>
          <w:sz w:val="20"/>
          <w:szCs w:val="20"/>
        </w:rPr>
        <w:t>Artículo 5.</w:t>
      </w:r>
      <w:r w:rsidR="00474B59">
        <w:rPr>
          <w:rFonts w:ascii="Arial" w:hAnsi="Arial" w:cs="Arial"/>
          <w:b/>
          <w:color w:val="121212"/>
          <w:sz w:val="20"/>
          <w:szCs w:val="20"/>
        </w:rPr>
        <w:t>-</w:t>
      </w:r>
      <w:r w:rsidR="00F81D86" w:rsidRPr="00474B59">
        <w:rPr>
          <w:rFonts w:ascii="Arial" w:hAnsi="Arial" w:cs="Arial"/>
          <w:color w:val="121212"/>
          <w:sz w:val="20"/>
          <w:szCs w:val="20"/>
        </w:rPr>
        <w:t xml:space="preserve"> Integración de la </w:t>
      </w:r>
      <w:r w:rsidR="005532B7" w:rsidRPr="00474B59">
        <w:rPr>
          <w:rFonts w:ascii="Arial" w:hAnsi="Arial" w:cs="Arial"/>
          <w:color w:val="121212"/>
          <w:sz w:val="20"/>
          <w:szCs w:val="20"/>
        </w:rPr>
        <w:t>H</w:t>
      </w:r>
      <w:r w:rsidR="00F81D86" w:rsidRPr="00474B59">
        <w:rPr>
          <w:rFonts w:ascii="Arial" w:hAnsi="Arial" w:cs="Arial"/>
          <w:color w:val="121212"/>
          <w:sz w:val="20"/>
          <w:szCs w:val="20"/>
        </w:rPr>
        <w:t>acienda</w:t>
      </w:r>
      <w:r w:rsidR="00474B59">
        <w:rPr>
          <w:rFonts w:ascii="Arial" w:hAnsi="Arial" w:cs="Arial"/>
          <w:color w:val="121212"/>
          <w:sz w:val="20"/>
          <w:szCs w:val="20"/>
        </w:rPr>
        <w:t>.</w:t>
      </w:r>
    </w:p>
    <w:p w14:paraId="0B4DA1FB" w14:textId="77777777" w:rsidR="00556C4C" w:rsidRPr="00474B59" w:rsidRDefault="00556C4C" w:rsidP="00474B59">
      <w:pPr>
        <w:autoSpaceDE w:val="0"/>
        <w:autoSpaceDN w:val="0"/>
        <w:adjustRightInd w:val="0"/>
        <w:spacing w:after="0" w:line="360" w:lineRule="auto"/>
        <w:jc w:val="both"/>
        <w:rPr>
          <w:rFonts w:ascii="Arial" w:hAnsi="Arial" w:cs="Arial"/>
          <w:b/>
          <w:color w:val="121212"/>
          <w:sz w:val="20"/>
          <w:szCs w:val="20"/>
        </w:rPr>
      </w:pPr>
    </w:p>
    <w:p w14:paraId="1BBBF425" w14:textId="7D62E69D" w:rsidR="00F81D86" w:rsidRPr="00474B59"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snapToGrid w:val="0"/>
          <w:sz w:val="20"/>
          <w:szCs w:val="20"/>
          <w:lang w:eastAsia="en-US"/>
        </w:rPr>
        <w:t xml:space="preserve">Los </w:t>
      </w:r>
      <w:r w:rsidR="00F31B98" w:rsidRPr="00474B59">
        <w:rPr>
          <w:rFonts w:ascii="Arial" w:eastAsia="Calibri" w:hAnsi="Arial" w:cs="Arial"/>
          <w:snapToGrid w:val="0"/>
          <w:sz w:val="20"/>
          <w:szCs w:val="20"/>
          <w:lang w:eastAsia="en-US"/>
        </w:rPr>
        <w:t>Ingresos</w:t>
      </w:r>
      <w:r w:rsidRPr="00474B59">
        <w:rPr>
          <w:rFonts w:ascii="Arial" w:eastAsia="Calibri" w:hAnsi="Arial" w:cs="Arial"/>
          <w:snapToGrid w:val="0"/>
          <w:sz w:val="20"/>
          <w:szCs w:val="20"/>
          <w:lang w:eastAsia="en-US"/>
        </w:rPr>
        <w:t xml:space="preserve"> municipales se integrarán con los siguientes conceptos: </w:t>
      </w:r>
      <w:r w:rsidR="009002E7" w:rsidRPr="00474B59">
        <w:rPr>
          <w:rFonts w:ascii="Arial" w:eastAsia="Calibri" w:hAnsi="Arial" w:cs="Arial"/>
          <w:snapToGrid w:val="0"/>
          <w:sz w:val="20"/>
          <w:szCs w:val="20"/>
          <w:lang w:eastAsia="en-US"/>
        </w:rPr>
        <w:t>I</w:t>
      </w:r>
      <w:r w:rsidRPr="00474B59">
        <w:rPr>
          <w:rFonts w:ascii="Arial" w:eastAsia="Calibri" w:hAnsi="Arial" w:cs="Arial"/>
          <w:snapToGrid w:val="0"/>
          <w:sz w:val="20"/>
          <w:szCs w:val="20"/>
          <w:lang w:eastAsia="en-US"/>
        </w:rPr>
        <w:t xml:space="preserve">mpuestos, </w:t>
      </w:r>
      <w:r w:rsidR="009002E7" w:rsidRPr="00474B59">
        <w:rPr>
          <w:rFonts w:ascii="Arial" w:eastAsia="Calibri" w:hAnsi="Arial" w:cs="Arial"/>
          <w:snapToGrid w:val="0"/>
          <w:sz w:val="20"/>
          <w:szCs w:val="20"/>
          <w:lang w:eastAsia="en-US"/>
        </w:rPr>
        <w:t>C</w:t>
      </w:r>
      <w:r w:rsidRPr="00474B59">
        <w:rPr>
          <w:rFonts w:ascii="Arial" w:eastAsia="Calibri" w:hAnsi="Arial" w:cs="Arial"/>
          <w:snapToGrid w:val="0"/>
          <w:sz w:val="20"/>
          <w:szCs w:val="20"/>
          <w:lang w:eastAsia="en-US"/>
        </w:rPr>
        <w:t xml:space="preserve">ontribuciones de </w:t>
      </w:r>
      <w:r w:rsidR="009002E7" w:rsidRPr="00474B59">
        <w:rPr>
          <w:rFonts w:ascii="Arial" w:eastAsia="Calibri" w:hAnsi="Arial" w:cs="Arial"/>
          <w:snapToGrid w:val="0"/>
          <w:sz w:val="20"/>
          <w:szCs w:val="20"/>
          <w:lang w:eastAsia="en-US"/>
        </w:rPr>
        <w:t>M</w:t>
      </w:r>
      <w:r w:rsidRPr="00474B59">
        <w:rPr>
          <w:rFonts w:ascii="Arial" w:eastAsia="Calibri" w:hAnsi="Arial" w:cs="Arial"/>
          <w:snapToGrid w:val="0"/>
          <w:sz w:val="20"/>
          <w:szCs w:val="20"/>
          <w:lang w:eastAsia="en-US"/>
        </w:rPr>
        <w:t xml:space="preserve">ejoras, </w:t>
      </w:r>
      <w:r w:rsidR="009002E7" w:rsidRPr="00474B59">
        <w:rPr>
          <w:rFonts w:ascii="Arial" w:eastAsia="Calibri" w:hAnsi="Arial" w:cs="Arial"/>
          <w:snapToGrid w:val="0"/>
          <w:sz w:val="20"/>
          <w:szCs w:val="20"/>
          <w:lang w:eastAsia="en-US"/>
        </w:rPr>
        <w:t>D</w:t>
      </w:r>
      <w:r w:rsidRPr="00474B59">
        <w:rPr>
          <w:rFonts w:ascii="Arial" w:eastAsia="Calibri" w:hAnsi="Arial" w:cs="Arial"/>
          <w:snapToGrid w:val="0"/>
          <w:sz w:val="20"/>
          <w:szCs w:val="20"/>
          <w:lang w:eastAsia="en-US"/>
        </w:rPr>
        <w:t xml:space="preserve">erechos, </w:t>
      </w:r>
      <w:r w:rsidR="009002E7" w:rsidRPr="00474B59">
        <w:rPr>
          <w:rFonts w:ascii="Arial" w:eastAsia="Calibri" w:hAnsi="Arial" w:cs="Arial"/>
          <w:snapToGrid w:val="0"/>
          <w:sz w:val="20"/>
          <w:szCs w:val="20"/>
          <w:lang w:eastAsia="en-US"/>
        </w:rPr>
        <w:t>P</w:t>
      </w:r>
      <w:r w:rsidRPr="00474B59">
        <w:rPr>
          <w:rFonts w:ascii="Arial" w:eastAsia="Calibri" w:hAnsi="Arial" w:cs="Arial"/>
          <w:snapToGrid w:val="0"/>
          <w:sz w:val="20"/>
          <w:szCs w:val="20"/>
          <w:lang w:eastAsia="en-US"/>
        </w:rPr>
        <w:t xml:space="preserve">roductos, </w:t>
      </w:r>
      <w:r w:rsidR="009002E7" w:rsidRPr="00474B59">
        <w:rPr>
          <w:rFonts w:ascii="Arial" w:eastAsia="Calibri" w:hAnsi="Arial" w:cs="Arial"/>
          <w:snapToGrid w:val="0"/>
          <w:sz w:val="20"/>
          <w:szCs w:val="20"/>
          <w:lang w:eastAsia="en-US"/>
        </w:rPr>
        <w:t>A</w:t>
      </w:r>
      <w:r w:rsidRPr="00474B59">
        <w:rPr>
          <w:rFonts w:ascii="Arial" w:eastAsia="Calibri" w:hAnsi="Arial" w:cs="Arial"/>
          <w:snapToGrid w:val="0"/>
          <w:sz w:val="20"/>
          <w:szCs w:val="20"/>
          <w:lang w:eastAsia="en-US"/>
        </w:rPr>
        <w:t xml:space="preserve">provechamientos, </w:t>
      </w:r>
      <w:r w:rsidR="009002E7" w:rsidRPr="00474B59">
        <w:rPr>
          <w:rFonts w:ascii="Arial" w:eastAsia="Calibri" w:hAnsi="Arial" w:cs="Arial"/>
          <w:snapToGrid w:val="0"/>
          <w:sz w:val="20"/>
          <w:szCs w:val="20"/>
          <w:lang w:eastAsia="en-US"/>
        </w:rPr>
        <w:t>P</w:t>
      </w:r>
      <w:r w:rsidRPr="00474B59">
        <w:rPr>
          <w:rFonts w:ascii="Arial" w:eastAsia="Calibri" w:hAnsi="Arial" w:cs="Arial"/>
          <w:snapToGrid w:val="0"/>
          <w:sz w:val="20"/>
          <w:szCs w:val="20"/>
          <w:lang w:eastAsia="en-US"/>
        </w:rPr>
        <w:t xml:space="preserve">articipaciones, </w:t>
      </w:r>
      <w:r w:rsidR="009002E7" w:rsidRPr="00474B59">
        <w:rPr>
          <w:rFonts w:ascii="Arial" w:eastAsia="Calibri" w:hAnsi="Arial" w:cs="Arial"/>
          <w:snapToGrid w:val="0"/>
          <w:sz w:val="20"/>
          <w:szCs w:val="20"/>
          <w:lang w:eastAsia="en-US"/>
        </w:rPr>
        <w:t>A</w:t>
      </w:r>
      <w:r w:rsidRPr="00474B59">
        <w:rPr>
          <w:rFonts w:ascii="Arial" w:eastAsia="Calibri" w:hAnsi="Arial" w:cs="Arial"/>
          <w:snapToGrid w:val="0"/>
          <w:sz w:val="20"/>
          <w:szCs w:val="20"/>
          <w:lang w:eastAsia="en-US"/>
        </w:rPr>
        <w:t xml:space="preserve">portaciones, </w:t>
      </w:r>
      <w:r w:rsidR="009002E7" w:rsidRPr="00474B59">
        <w:rPr>
          <w:rFonts w:ascii="Arial" w:eastAsia="Calibri" w:hAnsi="Arial" w:cs="Arial"/>
          <w:snapToGrid w:val="0"/>
          <w:sz w:val="20"/>
          <w:szCs w:val="20"/>
          <w:lang w:eastAsia="en-US"/>
        </w:rPr>
        <w:t>Convenios, T</w:t>
      </w:r>
      <w:r w:rsidRPr="00474B59">
        <w:rPr>
          <w:rFonts w:ascii="Arial" w:eastAsia="Calibri" w:hAnsi="Arial" w:cs="Arial"/>
          <w:snapToGrid w:val="0"/>
          <w:sz w:val="20"/>
          <w:szCs w:val="20"/>
          <w:lang w:eastAsia="en-US"/>
        </w:rPr>
        <w:t xml:space="preserve">ransferencias, </w:t>
      </w:r>
      <w:r w:rsidR="009002E7" w:rsidRPr="00474B59">
        <w:rPr>
          <w:rFonts w:ascii="Arial" w:eastAsia="Calibri" w:hAnsi="Arial" w:cs="Arial"/>
          <w:snapToGrid w:val="0"/>
          <w:sz w:val="20"/>
          <w:szCs w:val="20"/>
          <w:lang w:eastAsia="en-US"/>
        </w:rPr>
        <w:t>A</w:t>
      </w:r>
      <w:r w:rsidRPr="00474B59">
        <w:rPr>
          <w:rFonts w:ascii="Arial" w:eastAsia="Calibri" w:hAnsi="Arial" w:cs="Arial"/>
          <w:snapToGrid w:val="0"/>
          <w:sz w:val="20"/>
          <w:szCs w:val="20"/>
          <w:lang w:eastAsia="en-US"/>
        </w:rPr>
        <w:t xml:space="preserve">signaciones, </w:t>
      </w:r>
      <w:r w:rsidR="009002E7" w:rsidRPr="00474B59">
        <w:rPr>
          <w:rFonts w:ascii="Arial" w:eastAsia="Calibri" w:hAnsi="Arial" w:cs="Arial"/>
          <w:snapToGrid w:val="0"/>
          <w:sz w:val="20"/>
          <w:szCs w:val="20"/>
          <w:lang w:eastAsia="en-US"/>
        </w:rPr>
        <w:t>S</w:t>
      </w:r>
      <w:r w:rsidRPr="00474B59">
        <w:rPr>
          <w:rFonts w:ascii="Arial" w:eastAsia="Calibri" w:hAnsi="Arial" w:cs="Arial"/>
          <w:snapToGrid w:val="0"/>
          <w:sz w:val="20"/>
          <w:szCs w:val="20"/>
          <w:lang w:eastAsia="en-US"/>
        </w:rPr>
        <w:t xml:space="preserve">ubsidios, </w:t>
      </w:r>
      <w:r w:rsidR="009002E7" w:rsidRPr="00474B59">
        <w:rPr>
          <w:rFonts w:ascii="Arial" w:eastAsia="Calibri" w:hAnsi="Arial" w:cs="Arial"/>
          <w:snapToGrid w:val="0"/>
          <w:sz w:val="20"/>
          <w:szCs w:val="20"/>
          <w:lang w:eastAsia="en-US"/>
        </w:rPr>
        <w:t>F</w:t>
      </w:r>
      <w:r w:rsidRPr="00474B59">
        <w:rPr>
          <w:rFonts w:ascii="Arial" w:eastAsia="Calibri" w:hAnsi="Arial" w:cs="Arial"/>
          <w:snapToGrid w:val="0"/>
          <w:sz w:val="20"/>
          <w:szCs w:val="20"/>
          <w:lang w:eastAsia="en-US"/>
        </w:rPr>
        <w:t xml:space="preserve">inanciamientos y </w:t>
      </w:r>
      <w:r w:rsidR="009002E7" w:rsidRPr="00474B59">
        <w:rPr>
          <w:rFonts w:ascii="Arial" w:eastAsia="Calibri" w:hAnsi="Arial" w:cs="Arial"/>
          <w:snapToGrid w:val="0"/>
          <w:sz w:val="20"/>
          <w:szCs w:val="20"/>
          <w:lang w:eastAsia="en-US"/>
        </w:rPr>
        <w:t>O</w:t>
      </w:r>
      <w:r w:rsidRPr="00474B59">
        <w:rPr>
          <w:rFonts w:ascii="Arial" w:eastAsia="Calibri" w:hAnsi="Arial" w:cs="Arial"/>
          <w:snapToGrid w:val="0"/>
          <w:sz w:val="20"/>
          <w:szCs w:val="20"/>
          <w:lang w:eastAsia="en-US"/>
        </w:rPr>
        <w:t xml:space="preserve">tras </w:t>
      </w:r>
      <w:r w:rsidR="009002E7" w:rsidRPr="00474B59">
        <w:rPr>
          <w:rFonts w:ascii="Arial" w:eastAsia="Calibri" w:hAnsi="Arial" w:cs="Arial"/>
          <w:snapToGrid w:val="0"/>
          <w:sz w:val="20"/>
          <w:szCs w:val="20"/>
          <w:lang w:eastAsia="en-US"/>
        </w:rPr>
        <w:t>A</w:t>
      </w:r>
      <w:r w:rsidRPr="00474B59">
        <w:rPr>
          <w:rFonts w:ascii="Arial" w:eastAsia="Calibri" w:hAnsi="Arial" w:cs="Arial"/>
          <w:snapToGrid w:val="0"/>
          <w:sz w:val="20"/>
          <w:szCs w:val="20"/>
          <w:lang w:eastAsia="en-US"/>
        </w:rPr>
        <w:t xml:space="preserve">yudas e </w:t>
      </w:r>
      <w:r w:rsidR="009002E7" w:rsidRPr="00474B59">
        <w:rPr>
          <w:rFonts w:ascii="Arial" w:eastAsia="Calibri" w:hAnsi="Arial" w:cs="Arial"/>
          <w:snapToGrid w:val="0"/>
          <w:sz w:val="20"/>
          <w:szCs w:val="20"/>
          <w:lang w:eastAsia="en-US"/>
        </w:rPr>
        <w:t>I</w:t>
      </w:r>
      <w:r w:rsidRPr="00474B59">
        <w:rPr>
          <w:rFonts w:ascii="Arial" w:eastAsia="Calibri" w:hAnsi="Arial" w:cs="Arial"/>
          <w:snapToGrid w:val="0"/>
          <w:sz w:val="20"/>
          <w:szCs w:val="20"/>
          <w:lang w:eastAsia="en-US"/>
        </w:rPr>
        <w:t xml:space="preserve">ngresos </w:t>
      </w:r>
      <w:r w:rsidR="009002E7" w:rsidRPr="00474B59">
        <w:rPr>
          <w:rFonts w:ascii="Arial" w:eastAsia="Calibri" w:hAnsi="Arial" w:cs="Arial"/>
          <w:snapToGrid w:val="0"/>
          <w:sz w:val="20"/>
          <w:szCs w:val="20"/>
          <w:lang w:eastAsia="en-US"/>
        </w:rPr>
        <w:t>E</w:t>
      </w:r>
      <w:r w:rsidRPr="00474B59">
        <w:rPr>
          <w:rFonts w:ascii="Arial" w:eastAsia="Calibri" w:hAnsi="Arial" w:cs="Arial"/>
          <w:snapToGrid w:val="0"/>
          <w:sz w:val="20"/>
          <w:szCs w:val="20"/>
          <w:lang w:eastAsia="en-US"/>
        </w:rPr>
        <w:t>xtraordinarios.</w:t>
      </w:r>
    </w:p>
    <w:p w14:paraId="6EC80AA7" w14:textId="77777777" w:rsidR="00556C4C" w:rsidRPr="00474B59" w:rsidRDefault="00556C4C" w:rsidP="00474B59">
      <w:pPr>
        <w:spacing w:after="0" w:line="360" w:lineRule="auto"/>
        <w:jc w:val="both"/>
        <w:rPr>
          <w:rFonts w:ascii="Arial" w:eastAsia="Calibri" w:hAnsi="Arial" w:cs="Arial"/>
          <w:snapToGrid w:val="0"/>
          <w:sz w:val="20"/>
          <w:szCs w:val="20"/>
          <w:lang w:eastAsia="en-US"/>
        </w:rPr>
      </w:pPr>
    </w:p>
    <w:p w14:paraId="1491FE92" w14:textId="4D0A4FC4" w:rsidR="00F81D86" w:rsidRPr="00474B59"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b/>
          <w:snapToGrid w:val="0"/>
          <w:sz w:val="20"/>
          <w:szCs w:val="20"/>
          <w:lang w:eastAsia="en-US"/>
        </w:rPr>
        <w:t xml:space="preserve">Artículo </w:t>
      </w:r>
      <w:r w:rsidR="009002E7" w:rsidRPr="00474B59">
        <w:rPr>
          <w:rFonts w:ascii="Arial" w:eastAsia="Calibri" w:hAnsi="Arial" w:cs="Arial"/>
          <w:b/>
          <w:snapToGrid w:val="0"/>
          <w:sz w:val="20"/>
          <w:szCs w:val="20"/>
          <w:lang w:eastAsia="en-US"/>
        </w:rPr>
        <w:t>6</w:t>
      </w:r>
      <w:r w:rsidRPr="00474B59">
        <w:rPr>
          <w:rFonts w:ascii="Arial" w:eastAsia="Calibri" w:hAnsi="Arial" w:cs="Arial"/>
          <w:b/>
          <w:snapToGrid w:val="0"/>
          <w:sz w:val="20"/>
          <w:szCs w:val="20"/>
          <w:lang w:eastAsia="en-US"/>
        </w:rPr>
        <w:t>.</w:t>
      </w:r>
      <w:r w:rsidR="00474B59">
        <w:rPr>
          <w:rFonts w:ascii="Arial" w:eastAsia="Calibri" w:hAnsi="Arial" w:cs="Arial"/>
          <w:b/>
          <w:snapToGrid w:val="0"/>
          <w:sz w:val="20"/>
          <w:szCs w:val="20"/>
          <w:lang w:eastAsia="en-US"/>
        </w:rPr>
        <w:t>-</w:t>
      </w:r>
      <w:r w:rsidRPr="00474B59">
        <w:rPr>
          <w:rFonts w:ascii="Arial" w:eastAsia="Calibri" w:hAnsi="Arial" w:cs="Arial"/>
          <w:snapToGrid w:val="0"/>
          <w:sz w:val="20"/>
          <w:szCs w:val="20"/>
          <w:lang w:eastAsia="en-US"/>
        </w:rPr>
        <w:t xml:space="preserve"> Obligación de contribuir en el gasto público</w:t>
      </w:r>
      <w:r w:rsidR="00474B59">
        <w:rPr>
          <w:rFonts w:ascii="Arial" w:eastAsia="Calibri" w:hAnsi="Arial" w:cs="Arial"/>
          <w:snapToGrid w:val="0"/>
          <w:sz w:val="20"/>
          <w:szCs w:val="20"/>
          <w:lang w:eastAsia="en-US"/>
        </w:rPr>
        <w:t>.</w:t>
      </w:r>
    </w:p>
    <w:p w14:paraId="12997B6B" w14:textId="77777777" w:rsidR="00513C43" w:rsidRPr="00474B59" w:rsidRDefault="00513C43" w:rsidP="00474B59">
      <w:pPr>
        <w:spacing w:after="0" w:line="360" w:lineRule="auto"/>
        <w:jc w:val="both"/>
        <w:rPr>
          <w:rFonts w:ascii="Arial" w:eastAsia="Calibri" w:hAnsi="Arial" w:cs="Arial"/>
          <w:b/>
          <w:snapToGrid w:val="0"/>
          <w:sz w:val="20"/>
          <w:szCs w:val="20"/>
          <w:lang w:eastAsia="en-US"/>
        </w:rPr>
      </w:pPr>
    </w:p>
    <w:p w14:paraId="3FDFD352" w14:textId="6627F97F" w:rsidR="00F81D86" w:rsidRPr="00474B59"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snapToGrid w:val="0"/>
          <w:sz w:val="20"/>
          <w:szCs w:val="20"/>
          <w:lang w:eastAsia="en-US"/>
        </w:rPr>
        <w:t>Las personas físicas o morales</w:t>
      </w:r>
      <w:r w:rsidR="009002E7" w:rsidRPr="00474B59">
        <w:rPr>
          <w:rFonts w:ascii="Arial" w:eastAsia="Calibri" w:hAnsi="Arial" w:cs="Arial"/>
          <w:snapToGrid w:val="0"/>
          <w:sz w:val="20"/>
          <w:szCs w:val="20"/>
          <w:lang w:eastAsia="en-US"/>
        </w:rPr>
        <w:t xml:space="preserve"> y/o Unidades Económicas</w:t>
      </w:r>
      <w:r w:rsidRPr="00474B59">
        <w:rPr>
          <w:rFonts w:ascii="Arial" w:eastAsia="Calibri" w:hAnsi="Arial" w:cs="Arial"/>
          <w:snapToGrid w:val="0"/>
          <w:sz w:val="20"/>
          <w:szCs w:val="20"/>
          <w:lang w:eastAsia="en-US"/>
        </w:rPr>
        <w:t xml:space="preserve"> que, dentro del </w:t>
      </w:r>
      <w:r w:rsidR="001767C5" w:rsidRPr="00474B59">
        <w:rPr>
          <w:rFonts w:ascii="Arial" w:eastAsia="Calibri" w:hAnsi="Arial" w:cs="Arial"/>
          <w:snapToGrid w:val="0"/>
          <w:sz w:val="20"/>
          <w:szCs w:val="20"/>
          <w:lang w:eastAsia="en-US"/>
        </w:rPr>
        <w:t>Municipio</w:t>
      </w:r>
      <w:r w:rsidRPr="00474B59">
        <w:rPr>
          <w:rFonts w:ascii="Arial" w:eastAsia="Calibri" w:hAnsi="Arial" w:cs="Arial"/>
          <w:snapToGrid w:val="0"/>
          <w:sz w:val="20"/>
          <w:szCs w:val="20"/>
          <w:lang w:eastAsia="en-US"/>
        </w:rPr>
        <w:t xml:space="preserve"> de Tekax, tuvieran bienes o celebren actos que surtan efectos en su territorio, están obligadas a contribuir para los gastos públicos de la manera que se determina en </w:t>
      </w:r>
      <w:r w:rsidR="006F67C1" w:rsidRPr="00474B59">
        <w:rPr>
          <w:rFonts w:ascii="Arial" w:eastAsia="Calibri" w:hAnsi="Arial" w:cs="Arial"/>
          <w:snapToGrid w:val="0"/>
          <w:sz w:val="20"/>
          <w:szCs w:val="20"/>
          <w:lang w:eastAsia="en-US"/>
        </w:rPr>
        <w:t xml:space="preserve">esta </w:t>
      </w:r>
      <w:r w:rsidR="00AC5CE9" w:rsidRPr="00474B59">
        <w:rPr>
          <w:rFonts w:ascii="Arial" w:eastAsia="Calibri" w:hAnsi="Arial" w:cs="Arial"/>
          <w:snapToGrid w:val="0"/>
          <w:sz w:val="20"/>
          <w:szCs w:val="20"/>
          <w:lang w:eastAsia="en-US"/>
        </w:rPr>
        <w:t>Ley</w:t>
      </w:r>
      <w:r w:rsidRPr="00474B59">
        <w:rPr>
          <w:rFonts w:ascii="Arial" w:eastAsia="Calibri" w:hAnsi="Arial" w:cs="Arial"/>
          <w:snapToGrid w:val="0"/>
          <w:sz w:val="20"/>
          <w:szCs w:val="20"/>
          <w:lang w:eastAsia="en-US"/>
        </w:rPr>
        <w:t xml:space="preserve">, en la Ley de Hacienda </w:t>
      </w:r>
      <w:r w:rsidR="009002E7" w:rsidRPr="00474B59">
        <w:rPr>
          <w:rFonts w:ascii="Arial" w:eastAsia="Calibri" w:hAnsi="Arial" w:cs="Arial"/>
          <w:snapToGrid w:val="0"/>
          <w:sz w:val="20"/>
          <w:szCs w:val="20"/>
          <w:lang w:eastAsia="en-US"/>
        </w:rPr>
        <w:t xml:space="preserve">para el </w:t>
      </w:r>
      <w:r w:rsidR="001767C5" w:rsidRPr="00474B59">
        <w:rPr>
          <w:rFonts w:ascii="Arial" w:eastAsia="Calibri" w:hAnsi="Arial" w:cs="Arial"/>
          <w:snapToGrid w:val="0"/>
          <w:sz w:val="20"/>
          <w:szCs w:val="20"/>
          <w:lang w:eastAsia="en-US"/>
        </w:rPr>
        <w:t>Municipio</w:t>
      </w:r>
      <w:r w:rsidRPr="00474B59">
        <w:rPr>
          <w:rFonts w:ascii="Arial" w:eastAsia="Calibri" w:hAnsi="Arial" w:cs="Arial"/>
          <w:snapToGrid w:val="0"/>
          <w:sz w:val="20"/>
          <w:szCs w:val="20"/>
          <w:lang w:eastAsia="en-US"/>
        </w:rPr>
        <w:t xml:space="preserve"> de Tekax, el Código Fiscal del </w:t>
      </w:r>
      <w:r w:rsidR="00FA634E" w:rsidRPr="00474B59">
        <w:rPr>
          <w:rFonts w:ascii="Arial" w:eastAsia="Calibri" w:hAnsi="Arial" w:cs="Arial"/>
          <w:snapToGrid w:val="0"/>
          <w:sz w:val="20"/>
          <w:szCs w:val="20"/>
          <w:lang w:eastAsia="en-US"/>
        </w:rPr>
        <w:t>Estado</w:t>
      </w:r>
      <w:r w:rsidRPr="00474B59">
        <w:rPr>
          <w:rFonts w:ascii="Arial" w:eastAsia="Calibri" w:hAnsi="Arial" w:cs="Arial"/>
          <w:snapToGrid w:val="0"/>
          <w:sz w:val="20"/>
          <w:szCs w:val="20"/>
          <w:lang w:eastAsia="en-US"/>
        </w:rPr>
        <w:t xml:space="preserve"> de Yucatán y en los demás ordenamientos fiscales de carácter federal, estatal y </w:t>
      </w:r>
      <w:r w:rsidR="00513C43" w:rsidRPr="00474B59">
        <w:rPr>
          <w:rFonts w:ascii="Arial" w:eastAsia="Calibri" w:hAnsi="Arial" w:cs="Arial"/>
          <w:snapToGrid w:val="0"/>
          <w:sz w:val="20"/>
          <w:szCs w:val="20"/>
          <w:lang w:eastAsia="en-US"/>
        </w:rPr>
        <w:t>m</w:t>
      </w:r>
      <w:r w:rsidR="00976E98" w:rsidRPr="00474B59">
        <w:rPr>
          <w:rFonts w:ascii="Arial" w:eastAsia="Calibri" w:hAnsi="Arial" w:cs="Arial"/>
          <w:snapToGrid w:val="0"/>
          <w:sz w:val="20"/>
          <w:szCs w:val="20"/>
          <w:lang w:eastAsia="en-US"/>
        </w:rPr>
        <w:t>unicipal</w:t>
      </w:r>
      <w:r w:rsidRPr="00474B59">
        <w:rPr>
          <w:rFonts w:ascii="Arial" w:eastAsia="Calibri" w:hAnsi="Arial" w:cs="Arial"/>
          <w:snapToGrid w:val="0"/>
          <w:sz w:val="20"/>
          <w:szCs w:val="20"/>
          <w:lang w:eastAsia="en-US"/>
        </w:rPr>
        <w:t>.</w:t>
      </w:r>
    </w:p>
    <w:p w14:paraId="3C4BD0A8" w14:textId="77777777" w:rsidR="00556C4C" w:rsidRPr="00474B59" w:rsidRDefault="00556C4C" w:rsidP="00474B59">
      <w:pPr>
        <w:spacing w:after="0" w:line="360" w:lineRule="auto"/>
        <w:jc w:val="both"/>
        <w:rPr>
          <w:rFonts w:ascii="Arial" w:eastAsia="Calibri" w:hAnsi="Arial" w:cs="Arial"/>
          <w:snapToGrid w:val="0"/>
          <w:sz w:val="20"/>
          <w:szCs w:val="20"/>
          <w:lang w:eastAsia="en-US"/>
        </w:rPr>
      </w:pPr>
    </w:p>
    <w:p w14:paraId="08BAD80B" w14:textId="29CFFA88" w:rsidR="00F81D86" w:rsidRPr="00474B59" w:rsidRDefault="00F81D86" w:rsidP="00474B59">
      <w:pPr>
        <w:spacing w:after="0" w:line="360" w:lineRule="auto"/>
        <w:jc w:val="both"/>
        <w:rPr>
          <w:rFonts w:ascii="Arial" w:hAnsi="Arial" w:cs="Arial"/>
          <w:sz w:val="20"/>
          <w:szCs w:val="20"/>
        </w:rPr>
      </w:pPr>
      <w:r w:rsidRPr="00474B59">
        <w:rPr>
          <w:rFonts w:ascii="Arial" w:hAnsi="Arial" w:cs="Arial"/>
          <w:sz w:val="20"/>
          <w:szCs w:val="20"/>
        </w:rPr>
        <w:t xml:space="preserve">La </w:t>
      </w:r>
      <w:r w:rsidR="00F31B98" w:rsidRPr="00474B59">
        <w:rPr>
          <w:rFonts w:ascii="Arial" w:hAnsi="Arial" w:cs="Arial"/>
          <w:sz w:val="20"/>
          <w:szCs w:val="20"/>
        </w:rPr>
        <w:t>Federación</w:t>
      </w:r>
      <w:r w:rsidRPr="00474B59">
        <w:rPr>
          <w:rFonts w:ascii="Arial" w:hAnsi="Arial" w:cs="Arial"/>
          <w:sz w:val="20"/>
          <w:szCs w:val="20"/>
        </w:rPr>
        <w:t xml:space="preserve">, el </w:t>
      </w:r>
      <w:r w:rsidR="00FA634E" w:rsidRPr="00474B59">
        <w:rPr>
          <w:rFonts w:ascii="Arial" w:hAnsi="Arial" w:cs="Arial"/>
          <w:sz w:val="20"/>
          <w:szCs w:val="20"/>
        </w:rPr>
        <w:t>Estado</w:t>
      </w:r>
      <w:r w:rsidRPr="00474B59">
        <w:rPr>
          <w:rFonts w:ascii="Arial" w:hAnsi="Arial" w:cs="Arial"/>
          <w:sz w:val="20"/>
          <w:szCs w:val="20"/>
        </w:rPr>
        <w:t xml:space="preserve"> y los </w:t>
      </w:r>
      <w:r w:rsidR="00FA634E" w:rsidRPr="00474B59">
        <w:rPr>
          <w:rFonts w:ascii="Arial" w:hAnsi="Arial" w:cs="Arial"/>
          <w:sz w:val="20"/>
          <w:szCs w:val="20"/>
        </w:rPr>
        <w:t>Municipios</w:t>
      </w:r>
      <w:r w:rsidRPr="00474B59">
        <w:rPr>
          <w:rFonts w:ascii="Arial" w:hAnsi="Arial" w:cs="Arial"/>
          <w:sz w:val="20"/>
          <w:szCs w:val="20"/>
        </w:rPr>
        <w:t xml:space="preserve">, las entidades paraestatales de los tres órdenes de gobierno, así como las personas de derecho público con autonomía derivada de su norma de creación quedan obligados a pagar </w:t>
      </w:r>
      <w:r w:rsidR="00242F4C" w:rsidRPr="00474B59">
        <w:rPr>
          <w:rFonts w:ascii="Arial" w:hAnsi="Arial" w:cs="Arial"/>
          <w:sz w:val="20"/>
          <w:szCs w:val="20"/>
        </w:rPr>
        <w:t>Contribuciones</w:t>
      </w:r>
      <w:r w:rsidRPr="00474B59">
        <w:rPr>
          <w:rFonts w:ascii="Arial" w:hAnsi="Arial" w:cs="Arial"/>
          <w:sz w:val="20"/>
          <w:szCs w:val="20"/>
        </w:rPr>
        <w:t xml:space="preserve">, salvo que las </w:t>
      </w:r>
      <w:r w:rsidR="00AC5CE9" w:rsidRPr="00474B59">
        <w:rPr>
          <w:rFonts w:ascii="Arial" w:hAnsi="Arial" w:cs="Arial"/>
          <w:sz w:val="20"/>
          <w:szCs w:val="20"/>
        </w:rPr>
        <w:t>Ley</w:t>
      </w:r>
      <w:r w:rsidRPr="00474B59">
        <w:rPr>
          <w:rFonts w:ascii="Arial" w:hAnsi="Arial" w:cs="Arial"/>
          <w:sz w:val="20"/>
          <w:szCs w:val="20"/>
        </w:rPr>
        <w:t>es o normas jurídicas fiscales estatales o municipales, los eximan expresamente.</w:t>
      </w:r>
    </w:p>
    <w:p w14:paraId="439098E5" w14:textId="77777777" w:rsidR="00556C4C" w:rsidRPr="00474B59" w:rsidRDefault="00556C4C" w:rsidP="00474B59">
      <w:pPr>
        <w:spacing w:after="0" w:line="360" w:lineRule="auto"/>
        <w:jc w:val="both"/>
        <w:rPr>
          <w:rFonts w:ascii="Arial" w:hAnsi="Arial" w:cs="Arial"/>
          <w:sz w:val="20"/>
          <w:szCs w:val="20"/>
        </w:rPr>
      </w:pPr>
    </w:p>
    <w:p w14:paraId="0A401BFA" w14:textId="73D0F738" w:rsidR="009002E7" w:rsidRPr="00474B59" w:rsidRDefault="009002E7" w:rsidP="00474B59">
      <w:pPr>
        <w:pStyle w:val="Default"/>
        <w:spacing w:line="360" w:lineRule="auto"/>
        <w:jc w:val="both"/>
        <w:rPr>
          <w:rFonts w:eastAsiaTheme="minorEastAsia"/>
          <w:color w:val="auto"/>
          <w:sz w:val="20"/>
          <w:szCs w:val="20"/>
        </w:rPr>
      </w:pPr>
      <w:r w:rsidRPr="00474B59">
        <w:rPr>
          <w:rFonts w:eastAsia="Calibri"/>
          <w:b/>
          <w:snapToGrid w:val="0"/>
          <w:sz w:val="20"/>
          <w:szCs w:val="20"/>
          <w:lang w:eastAsia="en-US"/>
        </w:rPr>
        <w:t xml:space="preserve">Artículo 7. </w:t>
      </w:r>
      <w:r w:rsidRPr="00474B59">
        <w:rPr>
          <w:rFonts w:eastAsiaTheme="minorEastAsia"/>
          <w:color w:val="auto"/>
          <w:sz w:val="20"/>
          <w:szCs w:val="20"/>
        </w:rPr>
        <w:t xml:space="preserve">Los </w:t>
      </w:r>
      <w:r w:rsidR="00F31B98" w:rsidRPr="00474B59">
        <w:rPr>
          <w:rFonts w:eastAsiaTheme="minorEastAsia"/>
          <w:color w:val="auto"/>
          <w:sz w:val="20"/>
          <w:szCs w:val="20"/>
        </w:rPr>
        <w:t>Ingresos</w:t>
      </w:r>
      <w:r w:rsidRPr="00474B59">
        <w:rPr>
          <w:rFonts w:eastAsiaTheme="minorEastAsia"/>
          <w:color w:val="auto"/>
          <w:sz w:val="20"/>
          <w:szCs w:val="20"/>
        </w:rPr>
        <w:t xml:space="preserve"> que se recauden por los conceptos señalados en la presente Ley, se destinarán a sufragar los gastos públicos establecidos y autorizados en el Presupuesto de Egresos del Municipio de </w:t>
      </w:r>
      <w:r w:rsidR="00B06CCD" w:rsidRPr="00474B59">
        <w:rPr>
          <w:rFonts w:eastAsiaTheme="minorEastAsia"/>
          <w:color w:val="auto"/>
          <w:sz w:val="20"/>
          <w:szCs w:val="20"/>
        </w:rPr>
        <w:t>Tekax</w:t>
      </w:r>
      <w:r w:rsidRPr="00474B59">
        <w:rPr>
          <w:rFonts w:eastAsiaTheme="minorEastAsia"/>
          <w:color w:val="auto"/>
          <w:sz w:val="20"/>
          <w:szCs w:val="20"/>
        </w:rPr>
        <w:t xml:space="preserve">, Yucatán, así como en lo dispuesto en los convenios de coordinación fiscal y en las </w:t>
      </w:r>
      <w:r w:rsidR="00AC5CE9" w:rsidRPr="00474B59">
        <w:rPr>
          <w:rFonts w:eastAsiaTheme="minorEastAsia"/>
          <w:color w:val="auto"/>
          <w:sz w:val="20"/>
          <w:szCs w:val="20"/>
        </w:rPr>
        <w:t>Ley</w:t>
      </w:r>
      <w:r w:rsidRPr="00474B59">
        <w:rPr>
          <w:rFonts w:eastAsiaTheme="minorEastAsia"/>
          <w:color w:val="auto"/>
          <w:sz w:val="20"/>
          <w:szCs w:val="20"/>
        </w:rPr>
        <w:t xml:space="preserve">es en que se fundamenten. </w:t>
      </w:r>
    </w:p>
    <w:p w14:paraId="0BD87359" w14:textId="77777777" w:rsidR="00E66E07" w:rsidRPr="00474B59" w:rsidRDefault="00E66E07" w:rsidP="00474B59">
      <w:pPr>
        <w:pStyle w:val="Default"/>
        <w:spacing w:line="360" w:lineRule="auto"/>
        <w:jc w:val="both"/>
        <w:rPr>
          <w:rFonts w:eastAsiaTheme="minorEastAsia"/>
          <w:color w:val="auto"/>
          <w:sz w:val="20"/>
          <w:szCs w:val="20"/>
        </w:rPr>
      </w:pPr>
    </w:p>
    <w:p w14:paraId="1A25A160" w14:textId="49B6DB97" w:rsidR="00474B59" w:rsidRDefault="00474B59" w:rsidP="00474B59">
      <w:pPr>
        <w:spacing w:after="0" w:line="360" w:lineRule="auto"/>
        <w:jc w:val="center"/>
        <w:rPr>
          <w:rFonts w:ascii="Arial" w:eastAsia="Calibri" w:hAnsi="Arial" w:cs="Arial"/>
          <w:b/>
          <w:snapToGrid w:val="0"/>
          <w:sz w:val="20"/>
          <w:szCs w:val="20"/>
          <w:lang w:eastAsia="en-US"/>
        </w:rPr>
      </w:pPr>
      <w:r w:rsidRPr="00474B59">
        <w:rPr>
          <w:rFonts w:ascii="Arial" w:eastAsia="Calibri" w:hAnsi="Arial" w:cs="Arial"/>
          <w:b/>
          <w:snapToGrid w:val="0"/>
          <w:sz w:val="20"/>
          <w:szCs w:val="20"/>
          <w:lang w:eastAsia="en-US"/>
        </w:rPr>
        <w:t>CAPÍTULO II</w:t>
      </w:r>
    </w:p>
    <w:p w14:paraId="02FEDD04" w14:textId="60A899F5" w:rsidR="00F81D86" w:rsidRPr="00474B59" w:rsidRDefault="00474B59" w:rsidP="00474B59">
      <w:pPr>
        <w:spacing w:after="0" w:line="360" w:lineRule="auto"/>
        <w:jc w:val="center"/>
        <w:rPr>
          <w:rFonts w:ascii="Arial" w:eastAsia="Calibri" w:hAnsi="Arial" w:cs="Arial"/>
          <w:b/>
          <w:snapToGrid w:val="0"/>
          <w:sz w:val="20"/>
          <w:szCs w:val="20"/>
          <w:lang w:eastAsia="en-US"/>
        </w:rPr>
      </w:pPr>
      <w:r>
        <w:rPr>
          <w:rFonts w:ascii="Arial" w:eastAsia="Calibri" w:hAnsi="Arial" w:cs="Arial"/>
          <w:b/>
          <w:snapToGrid w:val="0"/>
          <w:sz w:val="20"/>
          <w:szCs w:val="20"/>
          <w:lang w:eastAsia="en-US"/>
        </w:rPr>
        <w:t>De los C</w:t>
      </w:r>
      <w:r w:rsidR="009002E7" w:rsidRPr="00474B59">
        <w:rPr>
          <w:rFonts w:ascii="Arial" w:eastAsia="Calibri" w:hAnsi="Arial" w:cs="Arial"/>
          <w:b/>
          <w:snapToGrid w:val="0"/>
          <w:sz w:val="20"/>
          <w:szCs w:val="20"/>
          <w:lang w:eastAsia="en-US"/>
        </w:rPr>
        <w:t xml:space="preserve">onceptos de </w:t>
      </w:r>
      <w:r w:rsidR="000E4903" w:rsidRPr="00474B59">
        <w:rPr>
          <w:rFonts w:ascii="Arial" w:eastAsia="Calibri" w:hAnsi="Arial" w:cs="Arial"/>
          <w:b/>
          <w:snapToGrid w:val="0"/>
          <w:sz w:val="20"/>
          <w:szCs w:val="20"/>
          <w:lang w:eastAsia="en-US"/>
        </w:rPr>
        <w:t>I</w:t>
      </w:r>
      <w:r w:rsidR="00F81D86" w:rsidRPr="00474B59">
        <w:rPr>
          <w:rFonts w:ascii="Arial" w:eastAsia="Calibri" w:hAnsi="Arial" w:cs="Arial"/>
          <w:b/>
          <w:snapToGrid w:val="0"/>
          <w:sz w:val="20"/>
          <w:szCs w:val="20"/>
          <w:lang w:eastAsia="en-US"/>
        </w:rPr>
        <w:t>ngreso</w:t>
      </w:r>
      <w:r w:rsidR="009002E7" w:rsidRPr="00474B59">
        <w:rPr>
          <w:rFonts w:ascii="Arial" w:eastAsia="Calibri" w:hAnsi="Arial" w:cs="Arial"/>
          <w:b/>
          <w:snapToGrid w:val="0"/>
          <w:sz w:val="20"/>
          <w:szCs w:val="20"/>
          <w:lang w:eastAsia="en-US"/>
        </w:rPr>
        <w:t>s</w:t>
      </w:r>
      <w:r w:rsidR="00F81D86" w:rsidRPr="00474B59">
        <w:rPr>
          <w:rFonts w:ascii="Arial" w:eastAsia="Calibri" w:hAnsi="Arial" w:cs="Arial"/>
          <w:b/>
          <w:snapToGrid w:val="0"/>
          <w:sz w:val="20"/>
          <w:szCs w:val="20"/>
          <w:lang w:eastAsia="en-US"/>
        </w:rPr>
        <w:t xml:space="preserve"> y sus </w:t>
      </w:r>
      <w:r>
        <w:rPr>
          <w:rFonts w:ascii="Arial" w:eastAsia="Calibri" w:hAnsi="Arial" w:cs="Arial"/>
          <w:b/>
          <w:snapToGrid w:val="0"/>
          <w:sz w:val="20"/>
          <w:szCs w:val="20"/>
          <w:lang w:eastAsia="en-US"/>
        </w:rPr>
        <w:t>E</w:t>
      </w:r>
      <w:r w:rsidR="00F81D86" w:rsidRPr="00474B59">
        <w:rPr>
          <w:rFonts w:ascii="Arial" w:eastAsia="Calibri" w:hAnsi="Arial" w:cs="Arial"/>
          <w:b/>
          <w:snapToGrid w:val="0"/>
          <w:sz w:val="20"/>
          <w:szCs w:val="20"/>
          <w:lang w:eastAsia="en-US"/>
        </w:rPr>
        <w:t>stimaciones</w:t>
      </w:r>
    </w:p>
    <w:p w14:paraId="44B7DB6E" w14:textId="77777777" w:rsidR="00556C4C" w:rsidRPr="00474B59" w:rsidRDefault="00556C4C" w:rsidP="00474B59">
      <w:pPr>
        <w:spacing w:after="0" w:line="360" w:lineRule="auto"/>
        <w:jc w:val="center"/>
        <w:rPr>
          <w:rFonts w:ascii="Arial" w:eastAsia="Calibri" w:hAnsi="Arial" w:cs="Arial"/>
          <w:b/>
          <w:snapToGrid w:val="0"/>
          <w:sz w:val="20"/>
          <w:szCs w:val="20"/>
          <w:lang w:eastAsia="en-US"/>
        </w:rPr>
      </w:pPr>
    </w:p>
    <w:p w14:paraId="3E4BE659" w14:textId="27DCAFE5" w:rsidR="001848C7" w:rsidRPr="00474B59" w:rsidRDefault="00B06CCD" w:rsidP="00474B59">
      <w:pPr>
        <w:spacing w:after="0" w:line="360" w:lineRule="auto"/>
        <w:rPr>
          <w:rFonts w:ascii="Arial" w:eastAsia="Calibri" w:hAnsi="Arial" w:cs="Arial"/>
          <w:snapToGrid w:val="0"/>
          <w:sz w:val="20"/>
          <w:szCs w:val="20"/>
          <w:lang w:eastAsia="en-US"/>
        </w:rPr>
      </w:pPr>
      <w:r w:rsidRPr="00474B59">
        <w:rPr>
          <w:rFonts w:ascii="Arial" w:eastAsia="Calibri" w:hAnsi="Arial" w:cs="Arial"/>
          <w:b/>
          <w:snapToGrid w:val="0"/>
          <w:sz w:val="20"/>
          <w:szCs w:val="20"/>
          <w:lang w:eastAsia="en-US"/>
        </w:rPr>
        <w:t>Artículo 8</w:t>
      </w:r>
      <w:r w:rsidR="00F81D86" w:rsidRPr="00474B59">
        <w:rPr>
          <w:rFonts w:ascii="Arial" w:eastAsia="Calibri" w:hAnsi="Arial" w:cs="Arial"/>
          <w:b/>
          <w:snapToGrid w:val="0"/>
          <w:sz w:val="20"/>
          <w:szCs w:val="20"/>
          <w:lang w:eastAsia="en-US"/>
        </w:rPr>
        <w:t>.</w:t>
      </w:r>
      <w:r w:rsidR="00474B59">
        <w:rPr>
          <w:rFonts w:ascii="Arial" w:eastAsia="Calibri" w:hAnsi="Arial" w:cs="Arial"/>
          <w:b/>
          <w:snapToGrid w:val="0"/>
          <w:sz w:val="20"/>
          <w:szCs w:val="20"/>
          <w:lang w:eastAsia="en-US"/>
        </w:rPr>
        <w:t xml:space="preserve">- </w:t>
      </w:r>
      <w:r w:rsidR="00F81D86" w:rsidRPr="00474B59">
        <w:rPr>
          <w:rFonts w:ascii="Arial" w:eastAsia="Calibri" w:hAnsi="Arial" w:cs="Arial"/>
          <w:snapToGrid w:val="0"/>
          <w:sz w:val="20"/>
          <w:szCs w:val="20"/>
          <w:lang w:eastAsia="en-US"/>
        </w:rPr>
        <w:t xml:space="preserve">Monto total de </w:t>
      </w:r>
      <w:r w:rsidR="00F31B98" w:rsidRPr="00474B59">
        <w:rPr>
          <w:rFonts w:ascii="Arial" w:eastAsia="Calibri" w:hAnsi="Arial" w:cs="Arial"/>
          <w:snapToGrid w:val="0"/>
          <w:sz w:val="20"/>
          <w:szCs w:val="20"/>
          <w:lang w:eastAsia="en-US"/>
        </w:rPr>
        <w:t>Ingresos</w:t>
      </w:r>
      <w:r w:rsidR="00474B59">
        <w:rPr>
          <w:rFonts w:ascii="Arial" w:eastAsia="Calibri" w:hAnsi="Arial" w:cs="Arial"/>
          <w:snapToGrid w:val="0"/>
          <w:sz w:val="20"/>
          <w:szCs w:val="20"/>
          <w:lang w:eastAsia="en-US"/>
        </w:rPr>
        <w:t>.</w:t>
      </w:r>
      <w:r w:rsidR="00556C4C" w:rsidRPr="00474B59">
        <w:rPr>
          <w:rFonts w:ascii="Arial" w:eastAsia="Calibri" w:hAnsi="Arial" w:cs="Arial"/>
          <w:snapToGrid w:val="0"/>
          <w:sz w:val="20"/>
          <w:szCs w:val="20"/>
          <w:lang w:eastAsia="en-US"/>
        </w:rPr>
        <w:t xml:space="preserve"> </w:t>
      </w:r>
    </w:p>
    <w:p w14:paraId="5CDCC5A2" w14:textId="77777777" w:rsidR="00474B59" w:rsidRDefault="00474B59" w:rsidP="00474B59">
      <w:pPr>
        <w:spacing w:after="0" w:line="360" w:lineRule="auto"/>
        <w:rPr>
          <w:rFonts w:ascii="Arial" w:eastAsia="Calibri" w:hAnsi="Arial" w:cs="Arial"/>
          <w:snapToGrid w:val="0"/>
          <w:sz w:val="20"/>
          <w:szCs w:val="20"/>
          <w:lang w:eastAsia="en-US"/>
        </w:rPr>
      </w:pPr>
    </w:p>
    <w:p w14:paraId="4D300D0B" w14:textId="38AD60B5" w:rsidR="00F81D86" w:rsidRPr="00474B59" w:rsidRDefault="00F81D86" w:rsidP="00474B59">
      <w:pPr>
        <w:spacing w:after="0" w:line="360" w:lineRule="auto"/>
        <w:rPr>
          <w:rFonts w:ascii="Arial" w:eastAsia="Times New Roman" w:hAnsi="Arial" w:cs="Arial"/>
          <w:b/>
          <w:bCs/>
          <w:color w:val="000000"/>
          <w:sz w:val="20"/>
          <w:szCs w:val="20"/>
        </w:rPr>
      </w:pPr>
      <w:r w:rsidRPr="00474B59">
        <w:rPr>
          <w:rFonts w:ascii="Arial" w:eastAsia="Calibri" w:hAnsi="Arial" w:cs="Arial"/>
          <w:snapToGrid w:val="0"/>
          <w:sz w:val="20"/>
          <w:szCs w:val="20"/>
          <w:lang w:eastAsia="en-US"/>
        </w:rPr>
        <w:t xml:space="preserve">El total de </w:t>
      </w:r>
      <w:r w:rsidR="00F31B98" w:rsidRPr="00474B59">
        <w:rPr>
          <w:rFonts w:ascii="Arial" w:eastAsia="Calibri" w:hAnsi="Arial" w:cs="Arial"/>
          <w:snapToGrid w:val="0"/>
          <w:sz w:val="20"/>
          <w:szCs w:val="20"/>
          <w:lang w:eastAsia="en-US"/>
        </w:rPr>
        <w:t>Ingresos</w:t>
      </w:r>
      <w:r w:rsidR="00B06CCD" w:rsidRPr="00474B59">
        <w:rPr>
          <w:rFonts w:ascii="Arial" w:eastAsia="Calibri" w:hAnsi="Arial" w:cs="Arial"/>
          <w:snapToGrid w:val="0"/>
          <w:sz w:val="20"/>
          <w:szCs w:val="20"/>
          <w:lang w:eastAsia="en-US"/>
        </w:rPr>
        <w:t xml:space="preserve"> para el ejercicio fiscal 2020</w:t>
      </w:r>
      <w:r w:rsidRPr="00474B59">
        <w:rPr>
          <w:rFonts w:ascii="Arial" w:eastAsia="Calibri" w:hAnsi="Arial" w:cs="Arial"/>
          <w:snapToGrid w:val="0"/>
          <w:sz w:val="20"/>
          <w:szCs w:val="20"/>
          <w:lang w:eastAsia="en-US"/>
        </w:rPr>
        <w:t xml:space="preserve"> será de </w:t>
      </w:r>
      <w:r w:rsidR="00096CBF" w:rsidRPr="00474B59">
        <w:rPr>
          <w:rFonts w:ascii="Arial" w:eastAsia="Calibri" w:hAnsi="Arial" w:cs="Arial"/>
          <w:b/>
          <w:snapToGrid w:val="0"/>
          <w:sz w:val="20"/>
          <w:szCs w:val="20"/>
          <w:lang w:eastAsia="en-US"/>
        </w:rPr>
        <w:t>$</w:t>
      </w:r>
      <w:r w:rsidR="00106AF0">
        <w:rPr>
          <w:rFonts w:ascii="Arial" w:eastAsia="Calibri" w:hAnsi="Arial" w:cs="Arial"/>
          <w:b/>
          <w:snapToGrid w:val="0"/>
          <w:sz w:val="20"/>
          <w:szCs w:val="20"/>
          <w:lang w:eastAsia="en-US"/>
        </w:rPr>
        <w:t xml:space="preserve"> </w:t>
      </w:r>
      <w:r w:rsidR="00382066">
        <w:rPr>
          <w:rFonts w:ascii="Arial" w:eastAsia="Calibri" w:hAnsi="Arial" w:cs="Arial"/>
          <w:b/>
          <w:snapToGrid w:val="0"/>
          <w:sz w:val="20"/>
          <w:szCs w:val="20"/>
          <w:lang w:eastAsia="en-US"/>
        </w:rPr>
        <w:t>248’966,320.06</w:t>
      </w:r>
      <w:r w:rsidR="0059278C" w:rsidRPr="00474B59">
        <w:rPr>
          <w:rFonts w:ascii="Arial" w:eastAsia="Times New Roman" w:hAnsi="Arial" w:cs="Arial"/>
          <w:b/>
          <w:bCs/>
          <w:color w:val="000000"/>
          <w:sz w:val="20"/>
          <w:szCs w:val="20"/>
        </w:rPr>
        <w:t xml:space="preserve"> </w:t>
      </w:r>
    </w:p>
    <w:p w14:paraId="36831D3C" w14:textId="77777777" w:rsidR="001848C7" w:rsidRPr="00474B59" w:rsidRDefault="001848C7" w:rsidP="00474B59">
      <w:pPr>
        <w:spacing w:after="0" w:line="360" w:lineRule="auto"/>
        <w:jc w:val="both"/>
        <w:rPr>
          <w:rFonts w:ascii="Arial" w:eastAsia="Calibri" w:hAnsi="Arial" w:cs="Arial"/>
          <w:b/>
          <w:snapToGrid w:val="0"/>
          <w:sz w:val="20"/>
          <w:szCs w:val="20"/>
          <w:lang w:eastAsia="en-US"/>
        </w:rPr>
      </w:pPr>
    </w:p>
    <w:p w14:paraId="4771312F" w14:textId="780F558B" w:rsidR="00F81D86" w:rsidRDefault="00B06CCD"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b/>
          <w:snapToGrid w:val="0"/>
          <w:sz w:val="20"/>
          <w:szCs w:val="20"/>
          <w:lang w:eastAsia="en-US"/>
        </w:rPr>
        <w:t>Artículo 9</w:t>
      </w:r>
      <w:r w:rsidR="00F81D86" w:rsidRPr="00474B59">
        <w:rPr>
          <w:rFonts w:ascii="Arial" w:eastAsia="Calibri" w:hAnsi="Arial" w:cs="Arial"/>
          <w:b/>
          <w:snapToGrid w:val="0"/>
          <w:sz w:val="20"/>
          <w:szCs w:val="20"/>
          <w:lang w:eastAsia="en-US"/>
        </w:rPr>
        <w:t>.</w:t>
      </w:r>
      <w:r w:rsidR="00474B59">
        <w:rPr>
          <w:rFonts w:ascii="Arial" w:eastAsia="Calibri" w:hAnsi="Arial" w:cs="Arial"/>
          <w:b/>
          <w:snapToGrid w:val="0"/>
          <w:sz w:val="20"/>
          <w:szCs w:val="20"/>
          <w:lang w:eastAsia="en-US"/>
        </w:rPr>
        <w:t xml:space="preserve">- </w:t>
      </w:r>
      <w:r w:rsidR="00F81D86" w:rsidRPr="00474B59">
        <w:rPr>
          <w:rFonts w:ascii="Arial" w:eastAsia="Calibri" w:hAnsi="Arial" w:cs="Arial"/>
          <w:snapToGrid w:val="0"/>
          <w:sz w:val="20"/>
          <w:szCs w:val="20"/>
          <w:lang w:eastAsia="en-US"/>
        </w:rPr>
        <w:t xml:space="preserve"> Ingresos del ejercicio fiscal</w:t>
      </w:r>
      <w:r w:rsidR="00474B59">
        <w:rPr>
          <w:rFonts w:ascii="Arial" w:eastAsia="Calibri" w:hAnsi="Arial" w:cs="Arial"/>
          <w:snapToGrid w:val="0"/>
          <w:sz w:val="20"/>
          <w:szCs w:val="20"/>
          <w:lang w:eastAsia="en-US"/>
        </w:rPr>
        <w:t>.</w:t>
      </w:r>
    </w:p>
    <w:p w14:paraId="7F51BCE3" w14:textId="77777777" w:rsidR="00474B59" w:rsidRPr="00474B59" w:rsidRDefault="00474B59" w:rsidP="00474B59">
      <w:pPr>
        <w:spacing w:after="0" w:line="360" w:lineRule="auto"/>
        <w:jc w:val="both"/>
        <w:rPr>
          <w:rFonts w:ascii="Arial" w:eastAsia="Calibri" w:hAnsi="Arial" w:cs="Arial"/>
          <w:snapToGrid w:val="0"/>
          <w:sz w:val="20"/>
          <w:szCs w:val="20"/>
          <w:lang w:eastAsia="en-US"/>
        </w:rPr>
      </w:pPr>
    </w:p>
    <w:p w14:paraId="5C78AC98" w14:textId="2C806661" w:rsidR="00F81D86" w:rsidRPr="00474B59"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snapToGrid w:val="0"/>
          <w:sz w:val="20"/>
          <w:szCs w:val="20"/>
          <w:lang w:eastAsia="en-US"/>
        </w:rPr>
        <w:t xml:space="preserve">Los </w:t>
      </w:r>
      <w:r w:rsidR="00F31B98" w:rsidRPr="00474B59">
        <w:rPr>
          <w:rFonts w:ascii="Arial" w:eastAsia="Calibri" w:hAnsi="Arial" w:cs="Arial"/>
          <w:snapToGrid w:val="0"/>
          <w:sz w:val="20"/>
          <w:szCs w:val="20"/>
          <w:lang w:eastAsia="en-US"/>
        </w:rPr>
        <w:t>Ingresos</w:t>
      </w:r>
      <w:r w:rsidRPr="00474B59">
        <w:rPr>
          <w:rFonts w:ascii="Arial" w:eastAsia="Calibri" w:hAnsi="Arial" w:cs="Arial"/>
          <w:snapToGrid w:val="0"/>
          <w:sz w:val="20"/>
          <w:szCs w:val="20"/>
          <w:lang w:eastAsia="en-US"/>
        </w:rPr>
        <w:t xml:space="preserve"> que el </w:t>
      </w:r>
      <w:r w:rsidR="001767C5" w:rsidRPr="00474B59">
        <w:rPr>
          <w:rFonts w:ascii="Arial" w:eastAsia="Calibri" w:hAnsi="Arial" w:cs="Arial"/>
          <w:snapToGrid w:val="0"/>
          <w:sz w:val="20"/>
          <w:szCs w:val="20"/>
          <w:lang w:eastAsia="en-US"/>
        </w:rPr>
        <w:t>Municipio</w:t>
      </w:r>
      <w:r w:rsidRPr="00474B59">
        <w:rPr>
          <w:rFonts w:ascii="Arial" w:eastAsia="Calibri" w:hAnsi="Arial" w:cs="Arial"/>
          <w:snapToGrid w:val="0"/>
          <w:sz w:val="20"/>
          <w:szCs w:val="20"/>
          <w:lang w:eastAsia="en-US"/>
        </w:rPr>
        <w:t xml:space="preserve"> percibirá </w:t>
      </w:r>
      <w:r w:rsidR="0059278C" w:rsidRPr="00474B59">
        <w:rPr>
          <w:rFonts w:ascii="Arial" w:eastAsia="Calibri" w:hAnsi="Arial" w:cs="Arial"/>
          <w:snapToGrid w:val="0"/>
          <w:sz w:val="20"/>
          <w:szCs w:val="20"/>
          <w:lang w:eastAsia="en-US"/>
        </w:rPr>
        <w:t>durante el ejercicio fiscal 2020</w:t>
      </w:r>
      <w:r w:rsidRPr="00474B59">
        <w:rPr>
          <w:rFonts w:ascii="Arial" w:eastAsia="Calibri" w:hAnsi="Arial" w:cs="Arial"/>
          <w:snapToGrid w:val="0"/>
          <w:sz w:val="20"/>
          <w:szCs w:val="20"/>
          <w:lang w:eastAsia="en-US"/>
        </w:rPr>
        <w:t xml:space="preserve"> serán los provenientes de los rubros, tipos y en las cantidades estimadas que a continuación se enumeran: </w:t>
      </w:r>
    </w:p>
    <w:p w14:paraId="29C7B763" w14:textId="77777777" w:rsidR="005579FF" w:rsidRPr="00474B59" w:rsidRDefault="005579FF" w:rsidP="00474B59">
      <w:pPr>
        <w:spacing w:after="0" w:line="360" w:lineRule="auto"/>
        <w:jc w:val="both"/>
        <w:rPr>
          <w:rFonts w:ascii="Arial" w:eastAsia="Calibri" w:hAnsi="Arial" w:cs="Arial"/>
          <w:snapToGrid w:val="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9"/>
        <w:gridCol w:w="284"/>
        <w:gridCol w:w="1745"/>
      </w:tblGrid>
      <w:tr w:rsidR="005579FF" w:rsidRPr="00474B59" w14:paraId="50D45D2A" w14:textId="77777777" w:rsidTr="005579FF">
        <w:trPr>
          <w:trHeight w:val="20"/>
        </w:trPr>
        <w:tc>
          <w:tcPr>
            <w:tcW w:w="6799" w:type="dxa"/>
            <w:tcBorders>
              <w:right w:val="single" w:sz="4" w:space="0" w:color="auto"/>
            </w:tcBorders>
            <w:shd w:val="clear" w:color="auto" w:fill="auto"/>
            <w:noWrap/>
            <w:hideMark/>
          </w:tcPr>
          <w:p w14:paraId="2C647537"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Total</w:t>
            </w:r>
          </w:p>
        </w:tc>
        <w:tc>
          <w:tcPr>
            <w:tcW w:w="284" w:type="dxa"/>
            <w:tcBorders>
              <w:left w:val="single" w:sz="4" w:space="0" w:color="auto"/>
              <w:right w:val="nil"/>
            </w:tcBorders>
          </w:tcPr>
          <w:p w14:paraId="24F17B13"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5F0B554D" w14:textId="69BF5585" w:rsidR="005579FF" w:rsidRPr="00474B59" w:rsidRDefault="005579FF" w:rsidP="00E921A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 xml:space="preserve"> </w:t>
            </w:r>
            <w:r w:rsidR="00106AF0">
              <w:rPr>
                <w:rFonts w:ascii="Arial" w:eastAsia="Calibri" w:hAnsi="Arial" w:cs="Arial"/>
                <w:b/>
                <w:snapToGrid w:val="0"/>
                <w:sz w:val="20"/>
                <w:szCs w:val="20"/>
                <w:lang w:eastAsia="en-US"/>
              </w:rPr>
              <w:t>248’966,320.06</w:t>
            </w:r>
          </w:p>
        </w:tc>
      </w:tr>
      <w:tr w:rsidR="005579FF" w:rsidRPr="00474B59" w14:paraId="7187572C" w14:textId="77777777" w:rsidTr="005579FF">
        <w:trPr>
          <w:trHeight w:val="20"/>
        </w:trPr>
        <w:tc>
          <w:tcPr>
            <w:tcW w:w="6799" w:type="dxa"/>
            <w:tcBorders>
              <w:right w:val="single" w:sz="4" w:space="0" w:color="auto"/>
            </w:tcBorders>
            <w:shd w:val="clear" w:color="auto" w:fill="auto"/>
            <w:noWrap/>
            <w:hideMark/>
          </w:tcPr>
          <w:p w14:paraId="7E06E733" w14:textId="77777777" w:rsidR="005579FF" w:rsidRPr="00474B59" w:rsidRDefault="005579FF" w:rsidP="00474B59">
            <w:pPr>
              <w:spacing w:after="0" w:line="360" w:lineRule="auto"/>
              <w:ind w:left="-75"/>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 xml:space="preserve"> 1. Impuestos </w:t>
            </w:r>
          </w:p>
        </w:tc>
        <w:tc>
          <w:tcPr>
            <w:tcW w:w="284" w:type="dxa"/>
            <w:tcBorders>
              <w:left w:val="single" w:sz="4" w:space="0" w:color="auto"/>
              <w:right w:val="nil"/>
            </w:tcBorders>
          </w:tcPr>
          <w:p w14:paraId="69E092A6"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6766E5B6" w14:textId="2103B9F8" w:rsidR="005579FF" w:rsidRPr="00474B59" w:rsidRDefault="005579FF" w:rsidP="00E77707">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8</w:t>
            </w:r>
            <w:r w:rsidR="00E77707">
              <w:rPr>
                <w:rFonts w:ascii="Arial" w:hAnsi="Arial" w:cs="Arial"/>
                <w:b/>
                <w:bCs/>
                <w:color w:val="000000"/>
                <w:sz w:val="20"/>
                <w:szCs w:val="20"/>
              </w:rPr>
              <w:t>61</w:t>
            </w:r>
            <w:r w:rsidRPr="00474B59">
              <w:rPr>
                <w:rFonts w:ascii="Arial" w:hAnsi="Arial" w:cs="Arial"/>
                <w:b/>
                <w:bCs/>
                <w:color w:val="000000"/>
                <w:sz w:val="20"/>
                <w:szCs w:val="20"/>
              </w:rPr>
              <w:t>,</w:t>
            </w:r>
            <w:r w:rsidR="00E77707">
              <w:rPr>
                <w:rFonts w:ascii="Arial" w:hAnsi="Arial" w:cs="Arial"/>
                <w:b/>
                <w:bCs/>
                <w:color w:val="000000"/>
                <w:sz w:val="20"/>
                <w:szCs w:val="20"/>
              </w:rPr>
              <w:t>412</w:t>
            </w:r>
            <w:r w:rsidRPr="00474B59">
              <w:rPr>
                <w:rFonts w:ascii="Arial" w:hAnsi="Arial" w:cs="Arial"/>
                <w:b/>
                <w:bCs/>
                <w:color w:val="000000"/>
                <w:sz w:val="20"/>
                <w:szCs w:val="20"/>
              </w:rPr>
              <w:t xml:space="preserve">.95 </w:t>
            </w:r>
          </w:p>
        </w:tc>
      </w:tr>
      <w:tr w:rsidR="005579FF" w:rsidRPr="00474B59" w14:paraId="66EF171A" w14:textId="77777777" w:rsidTr="005579FF">
        <w:trPr>
          <w:trHeight w:val="20"/>
        </w:trPr>
        <w:tc>
          <w:tcPr>
            <w:tcW w:w="6799" w:type="dxa"/>
            <w:tcBorders>
              <w:right w:val="single" w:sz="4" w:space="0" w:color="auto"/>
            </w:tcBorders>
            <w:shd w:val="clear" w:color="auto" w:fill="auto"/>
            <w:noWrap/>
            <w:hideMark/>
          </w:tcPr>
          <w:p w14:paraId="70282DF0" w14:textId="77777777" w:rsidR="005579FF" w:rsidRPr="00474B59" w:rsidRDefault="005579FF" w:rsidP="00474B59">
            <w:pPr>
              <w:tabs>
                <w:tab w:val="left" w:pos="0"/>
              </w:tabs>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1.1. Impuestos sobre los Ingresos</w:t>
            </w:r>
          </w:p>
        </w:tc>
        <w:tc>
          <w:tcPr>
            <w:tcW w:w="284" w:type="dxa"/>
            <w:tcBorders>
              <w:left w:val="single" w:sz="4" w:space="0" w:color="auto"/>
              <w:right w:val="nil"/>
            </w:tcBorders>
          </w:tcPr>
          <w:p w14:paraId="5077533D"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0CC1192A"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 xml:space="preserve">67,772.64 </w:t>
            </w:r>
          </w:p>
        </w:tc>
      </w:tr>
      <w:tr w:rsidR="005579FF" w:rsidRPr="00474B59" w14:paraId="7A3FAA9A" w14:textId="77777777" w:rsidTr="005579FF">
        <w:trPr>
          <w:trHeight w:val="20"/>
        </w:trPr>
        <w:tc>
          <w:tcPr>
            <w:tcW w:w="6799" w:type="dxa"/>
            <w:tcBorders>
              <w:right w:val="single" w:sz="4" w:space="0" w:color="auto"/>
            </w:tcBorders>
            <w:shd w:val="clear" w:color="auto" w:fill="auto"/>
            <w:noWrap/>
            <w:hideMark/>
          </w:tcPr>
          <w:p w14:paraId="7D563F25"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xml:space="preserve"> 1.1.1. Impuesto sobre espectáculos y diversiones públicas</w:t>
            </w:r>
          </w:p>
        </w:tc>
        <w:tc>
          <w:tcPr>
            <w:tcW w:w="284" w:type="dxa"/>
            <w:tcBorders>
              <w:left w:val="single" w:sz="4" w:space="0" w:color="auto"/>
              <w:right w:val="nil"/>
            </w:tcBorders>
          </w:tcPr>
          <w:p w14:paraId="70C1748F"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48A1978C"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67,772.64 </w:t>
            </w:r>
          </w:p>
        </w:tc>
      </w:tr>
      <w:tr w:rsidR="005579FF" w:rsidRPr="00474B59" w14:paraId="3FBA4365" w14:textId="77777777" w:rsidTr="005579FF">
        <w:trPr>
          <w:trHeight w:val="20"/>
        </w:trPr>
        <w:tc>
          <w:tcPr>
            <w:tcW w:w="6799" w:type="dxa"/>
            <w:tcBorders>
              <w:right w:val="single" w:sz="4" w:space="0" w:color="auto"/>
            </w:tcBorders>
            <w:shd w:val="clear" w:color="auto" w:fill="auto"/>
            <w:noWrap/>
            <w:hideMark/>
          </w:tcPr>
          <w:p w14:paraId="7780C07E"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1.2. Impuesto sobre la producción, el consumo y las transacciones</w:t>
            </w:r>
          </w:p>
        </w:tc>
        <w:tc>
          <w:tcPr>
            <w:tcW w:w="284" w:type="dxa"/>
            <w:tcBorders>
              <w:left w:val="single" w:sz="4" w:space="0" w:color="auto"/>
              <w:right w:val="nil"/>
            </w:tcBorders>
          </w:tcPr>
          <w:p w14:paraId="21658701"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4EF8F420"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487,200.00</w:t>
            </w:r>
          </w:p>
        </w:tc>
      </w:tr>
      <w:tr w:rsidR="005579FF" w:rsidRPr="00474B59" w14:paraId="147504F7" w14:textId="77777777" w:rsidTr="005579FF">
        <w:trPr>
          <w:trHeight w:val="20"/>
        </w:trPr>
        <w:tc>
          <w:tcPr>
            <w:tcW w:w="6799" w:type="dxa"/>
            <w:tcBorders>
              <w:right w:val="single" w:sz="4" w:space="0" w:color="auto"/>
            </w:tcBorders>
            <w:shd w:val="clear" w:color="auto" w:fill="auto"/>
            <w:noWrap/>
            <w:hideMark/>
          </w:tcPr>
          <w:p w14:paraId="67B85660" w14:textId="77777777" w:rsidR="005579FF" w:rsidRPr="00474B59" w:rsidRDefault="005579FF" w:rsidP="00474B59">
            <w:pPr>
              <w:tabs>
                <w:tab w:val="left" w:pos="67"/>
              </w:tabs>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1.2.1. Impuesto sobre adquisición de bienes inmuebles</w:t>
            </w:r>
          </w:p>
        </w:tc>
        <w:tc>
          <w:tcPr>
            <w:tcW w:w="284" w:type="dxa"/>
            <w:tcBorders>
              <w:left w:val="single" w:sz="4" w:space="0" w:color="auto"/>
              <w:right w:val="nil"/>
            </w:tcBorders>
          </w:tcPr>
          <w:p w14:paraId="25D6952A"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3425428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487,200.00</w:t>
            </w:r>
          </w:p>
        </w:tc>
      </w:tr>
      <w:tr w:rsidR="005579FF" w:rsidRPr="00474B59" w14:paraId="6E29AAA3" w14:textId="77777777" w:rsidTr="005579FF">
        <w:trPr>
          <w:trHeight w:val="20"/>
        </w:trPr>
        <w:tc>
          <w:tcPr>
            <w:tcW w:w="6799" w:type="dxa"/>
            <w:tcBorders>
              <w:right w:val="single" w:sz="4" w:space="0" w:color="auto"/>
            </w:tcBorders>
            <w:shd w:val="clear" w:color="auto" w:fill="auto"/>
            <w:noWrap/>
            <w:hideMark/>
          </w:tcPr>
          <w:p w14:paraId="684C30C0"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1.3. Impuestos sobre el Patrimonio</w:t>
            </w:r>
          </w:p>
        </w:tc>
        <w:tc>
          <w:tcPr>
            <w:tcW w:w="284" w:type="dxa"/>
            <w:tcBorders>
              <w:left w:val="single" w:sz="4" w:space="0" w:color="auto"/>
              <w:right w:val="nil"/>
            </w:tcBorders>
          </w:tcPr>
          <w:p w14:paraId="4DF7185B"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1B6E3666"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 xml:space="preserve">256,258.71 </w:t>
            </w:r>
          </w:p>
        </w:tc>
      </w:tr>
      <w:tr w:rsidR="005579FF" w:rsidRPr="00474B59" w14:paraId="21D379F5" w14:textId="77777777" w:rsidTr="005579FF">
        <w:trPr>
          <w:trHeight w:val="20"/>
        </w:trPr>
        <w:tc>
          <w:tcPr>
            <w:tcW w:w="6799" w:type="dxa"/>
            <w:tcBorders>
              <w:right w:val="single" w:sz="4" w:space="0" w:color="auto"/>
            </w:tcBorders>
            <w:shd w:val="clear" w:color="auto" w:fill="auto"/>
            <w:noWrap/>
            <w:hideMark/>
          </w:tcPr>
          <w:p w14:paraId="4F842946" w14:textId="77777777" w:rsidR="005579FF" w:rsidRPr="00474B59" w:rsidRDefault="005579FF" w:rsidP="00474B59">
            <w:pPr>
              <w:spacing w:after="0" w:line="360" w:lineRule="auto"/>
              <w:ind w:left="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1.3.1. Impuesto predial</w:t>
            </w:r>
          </w:p>
        </w:tc>
        <w:tc>
          <w:tcPr>
            <w:tcW w:w="284" w:type="dxa"/>
            <w:tcBorders>
              <w:left w:val="single" w:sz="4" w:space="0" w:color="auto"/>
              <w:right w:val="nil"/>
            </w:tcBorders>
          </w:tcPr>
          <w:p w14:paraId="1C30383A"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00E9BBBA"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256,258.71 </w:t>
            </w:r>
          </w:p>
        </w:tc>
      </w:tr>
      <w:tr w:rsidR="005579FF" w:rsidRPr="00474B59" w14:paraId="123360CC" w14:textId="77777777" w:rsidTr="005579FF">
        <w:trPr>
          <w:trHeight w:val="20"/>
        </w:trPr>
        <w:tc>
          <w:tcPr>
            <w:tcW w:w="6799" w:type="dxa"/>
            <w:tcBorders>
              <w:right w:val="single" w:sz="4" w:space="0" w:color="auto"/>
            </w:tcBorders>
            <w:shd w:val="clear" w:color="auto" w:fill="auto"/>
            <w:noWrap/>
            <w:hideMark/>
          </w:tcPr>
          <w:p w14:paraId="48FA6600" w14:textId="147036D1"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00981733">
              <w:rPr>
                <w:rFonts w:ascii="Arial" w:eastAsia="Times New Roman" w:hAnsi="Arial" w:cs="Arial"/>
                <w:b/>
                <w:bCs/>
                <w:color w:val="000000"/>
                <w:sz w:val="20"/>
                <w:szCs w:val="20"/>
                <w:lang w:eastAsia="es-ES_tradnl"/>
              </w:rPr>
              <w:t>1.4</w:t>
            </w:r>
            <w:r w:rsidRPr="00474B59">
              <w:rPr>
                <w:rFonts w:ascii="Arial" w:eastAsia="Times New Roman" w:hAnsi="Arial" w:cs="Arial"/>
                <w:b/>
                <w:bCs/>
                <w:color w:val="000000"/>
                <w:sz w:val="20"/>
                <w:szCs w:val="20"/>
                <w:lang w:eastAsia="es-ES_tradnl"/>
              </w:rPr>
              <w:t>. Accesorios</w:t>
            </w:r>
          </w:p>
        </w:tc>
        <w:tc>
          <w:tcPr>
            <w:tcW w:w="284" w:type="dxa"/>
            <w:tcBorders>
              <w:left w:val="single" w:sz="4" w:space="0" w:color="auto"/>
              <w:right w:val="nil"/>
            </w:tcBorders>
          </w:tcPr>
          <w:p w14:paraId="4927E39B"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1A538C20"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 xml:space="preserve">50,181.60 </w:t>
            </w:r>
          </w:p>
        </w:tc>
      </w:tr>
      <w:tr w:rsidR="005579FF" w:rsidRPr="00474B59" w14:paraId="7DE914F7" w14:textId="77777777" w:rsidTr="005579FF">
        <w:trPr>
          <w:trHeight w:val="20"/>
        </w:trPr>
        <w:tc>
          <w:tcPr>
            <w:tcW w:w="6799" w:type="dxa"/>
            <w:tcBorders>
              <w:right w:val="single" w:sz="4" w:space="0" w:color="auto"/>
            </w:tcBorders>
            <w:shd w:val="clear" w:color="auto" w:fill="auto"/>
            <w:noWrap/>
            <w:hideMark/>
          </w:tcPr>
          <w:p w14:paraId="58153C4A" w14:textId="32F57F64"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1.4</w:t>
            </w:r>
            <w:r w:rsidRPr="00474B59">
              <w:rPr>
                <w:rFonts w:ascii="Arial" w:eastAsia="Times New Roman" w:hAnsi="Arial" w:cs="Arial"/>
                <w:color w:val="000000"/>
                <w:sz w:val="20"/>
                <w:szCs w:val="20"/>
                <w:lang w:eastAsia="es-ES_tradnl"/>
              </w:rPr>
              <w:t>.1. Actualización de impuestos</w:t>
            </w:r>
          </w:p>
        </w:tc>
        <w:tc>
          <w:tcPr>
            <w:tcW w:w="284" w:type="dxa"/>
            <w:tcBorders>
              <w:left w:val="single" w:sz="4" w:space="0" w:color="auto"/>
              <w:right w:val="nil"/>
            </w:tcBorders>
          </w:tcPr>
          <w:p w14:paraId="41B6B5FA"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1970228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1F62EC11" w14:textId="77777777" w:rsidTr="005579FF">
        <w:trPr>
          <w:trHeight w:val="20"/>
        </w:trPr>
        <w:tc>
          <w:tcPr>
            <w:tcW w:w="6799" w:type="dxa"/>
            <w:tcBorders>
              <w:right w:val="single" w:sz="4" w:space="0" w:color="auto"/>
            </w:tcBorders>
            <w:shd w:val="clear" w:color="auto" w:fill="auto"/>
            <w:noWrap/>
            <w:hideMark/>
          </w:tcPr>
          <w:p w14:paraId="71D640F6" w14:textId="156CBB58"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1.4</w:t>
            </w:r>
            <w:r w:rsidRPr="00474B59">
              <w:rPr>
                <w:rFonts w:ascii="Arial" w:eastAsia="Times New Roman" w:hAnsi="Arial" w:cs="Arial"/>
                <w:color w:val="000000"/>
                <w:sz w:val="20"/>
                <w:szCs w:val="20"/>
                <w:lang w:eastAsia="es-ES_tradnl"/>
              </w:rPr>
              <w:t>.2. Recargos de impuestos</w:t>
            </w:r>
          </w:p>
        </w:tc>
        <w:tc>
          <w:tcPr>
            <w:tcW w:w="284" w:type="dxa"/>
            <w:tcBorders>
              <w:left w:val="single" w:sz="4" w:space="0" w:color="auto"/>
              <w:right w:val="nil"/>
            </w:tcBorders>
          </w:tcPr>
          <w:p w14:paraId="438719AC"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30F0C283"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50,181.60</w:t>
            </w:r>
          </w:p>
        </w:tc>
      </w:tr>
      <w:tr w:rsidR="005579FF" w:rsidRPr="00474B59" w14:paraId="0914C675" w14:textId="77777777" w:rsidTr="005579FF">
        <w:trPr>
          <w:trHeight w:val="20"/>
        </w:trPr>
        <w:tc>
          <w:tcPr>
            <w:tcW w:w="6799" w:type="dxa"/>
            <w:tcBorders>
              <w:right w:val="single" w:sz="4" w:space="0" w:color="auto"/>
            </w:tcBorders>
            <w:shd w:val="clear" w:color="auto" w:fill="auto"/>
            <w:noWrap/>
            <w:hideMark/>
          </w:tcPr>
          <w:p w14:paraId="3106FECD" w14:textId="6937CA7D"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1.4</w:t>
            </w:r>
            <w:r w:rsidRPr="00474B59">
              <w:rPr>
                <w:rFonts w:ascii="Arial" w:eastAsia="Times New Roman" w:hAnsi="Arial" w:cs="Arial"/>
                <w:color w:val="000000"/>
                <w:sz w:val="20"/>
                <w:szCs w:val="20"/>
                <w:lang w:eastAsia="es-ES_tradnl"/>
              </w:rPr>
              <w:t>.3. Multas de impuestos</w:t>
            </w:r>
          </w:p>
        </w:tc>
        <w:tc>
          <w:tcPr>
            <w:tcW w:w="284" w:type="dxa"/>
            <w:tcBorders>
              <w:left w:val="single" w:sz="4" w:space="0" w:color="auto"/>
              <w:right w:val="nil"/>
            </w:tcBorders>
          </w:tcPr>
          <w:p w14:paraId="7469C1E8"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1840CD68"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70E1711D" w14:textId="77777777" w:rsidTr="005579FF">
        <w:trPr>
          <w:trHeight w:val="20"/>
        </w:trPr>
        <w:tc>
          <w:tcPr>
            <w:tcW w:w="6799" w:type="dxa"/>
            <w:tcBorders>
              <w:right w:val="single" w:sz="4" w:space="0" w:color="auto"/>
            </w:tcBorders>
            <w:shd w:val="clear" w:color="auto" w:fill="auto"/>
            <w:noWrap/>
            <w:hideMark/>
          </w:tcPr>
          <w:p w14:paraId="7D0E2867" w14:textId="2B8B622B"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1.4</w:t>
            </w:r>
            <w:r w:rsidRPr="00474B59">
              <w:rPr>
                <w:rFonts w:ascii="Arial" w:eastAsia="Times New Roman" w:hAnsi="Arial" w:cs="Arial"/>
                <w:color w:val="000000"/>
                <w:sz w:val="20"/>
                <w:szCs w:val="20"/>
                <w:lang w:eastAsia="es-ES_tradnl"/>
              </w:rPr>
              <w:t>.4. Gastos de ejecución de impuestos</w:t>
            </w:r>
          </w:p>
        </w:tc>
        <w:tc>
          <w:tcPr>
            <w:tcW w:w="284" w:type="dxa"/>
            <w:tcBorders>
              <w:left w:val="single" w:sz="4" w:space="0" w:color="auto"/>
              <w:right w:val="nil"/>
            </w:tcBorders>
          </w:tcPr>
          <w:p w14:paraId="2330F693"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28702252"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704E7698" w14:textId="77777777" w:rsidTr="005579FF">
        <w:trPr>
          <w:trHeight w:val="20"/>
        </w:trPr>
        <w:tc>
          <w:tcPr>
            <w:tcW w:w="6799" w:type="dxa"/>
            <w:tcBorders>
              <w:right w:val="single" w:sz="4" w:space="0" w:color="auto"/>
            </w:tcBorders>
            <w:shd w:val="clear" w:color="auto" w:fill="auto"/>
            <w:noWrap/>
            <w:hideMark/>
          </w:tcPr>
          <w:p w14:paraId="13BD50C3" w14:textId="03C4D4C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lastRenderedPageBreak/>
              <w:t> </w:t>
            </w:r>
            <w:r w:rsidR="00981733">
              <w:rPr>
                <w:rFonts w:ascii="Arial" w:eastAsia="Times New Roman" w:hAnsi="Arial" w:cs="Arial"/>
                <w:b/>
                <w:bCs/>
                <w:color w:val="000000"/>
                <w:sz w:val="20"/>
                <w:szCs w:val="20"/>
                <w:lang w:eastAsia="es-ES_tradnl"/>
              </w:rPr>
              <w:t>1.5</w:t>
            </w:r>
            <w:r w:rsidRPr="00474B59">
              <w:rPr>
                <w:rFonts w:ascii="Arial" w:eastAsia="Times New Roman" w:hAnsi="Arial" w:cs="Arial"/>
                <w:b/>
                <w:bCs/>
                <w:color w:val="000000"/>
                <w:sz w:val="20"/>
                <w:szCs w:val="20"/>
                <w:lang w:eastAsia="es-ES_tradnl"/>
              </w:rPr>
              <w:t>. Impuestos no comprendidos en las fracciones de la Ley de Ingresos vigente, causados en ejercicios fiscales anteriores, pendientes de liquidación o pago</w:t>
            </w:r>
          </w:p>
        </w:tc>
        <w:tc>
          <w:tcPr>
            <w:tcW w:w="284" w:type="dxa"/>
            <w:tcBorders>
              <w:left w:val="single" w:sz="4" w:space="0" w:color="auto"/>
              <w:right w:val="nil"/>
            </w:tcBorders>
          </w:tcPr>
          <w:p w14:paraId="60CFF99E"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25A805C1"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39F19169"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036429E3"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34A79A8B"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1CE09F5D"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325226D7" w14:textId="77777777" w:rsidTr="005579FF">
        <w:trPr>
          <w:trHeight w:val="20"/>
        </w:trPr>
        <w:tc>
          <w:tcPr>
            <w:tcW w:w="6799" w:type="dxa"/>
            <w:tcBorders>
              <w:right w:val="single" w:sz="4" w:space="0" w:color="auto"/>
            </w:tcBorders>
            <w:shd w:val="clear" w:color="auto" w:fill="auto"/>
            <w:noWrap/>
            <w:hideMark/>
          </w:tcPr>
          <w:p w14:paraId="0D288DD2"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2. Cuotas y aportaciones de seguridad social </w:t>
            </w:r>
          </w:p>
        </w:tc>
        <w:tc>
          <w:tcPr>
            <w:tcW w:w="284" w:type="dxa"/>
            <w:tcBorders>
              <w:left w:val="single" w:sz="4" w:space="0" w:color="auto"/>
              <w:right w:val="nil"/>
            </w:tcBorders>
          </w:tcPr>
          <w:p w14:paraId="67D57AA4"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03CEDF1E"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1F084C7D" w14:textId="77777777" w:rsidTr="005579FF">
        <w:trPr>
          <w:trHeight w:val="20"/>
        </w:trPr>
        <w:tc>
          <w:tcPr>
            <w:tcW w:w="6799" w:type="dxa"/>
            <w:tcBorders>
              <w:right w:val="single" w:sz="4" w:space="0" w:color="auto"/>
            </w:tcBorders>
            <w:shd w:val="clear" w:color="auto" w:fill="auto"/>
            <w:noWrap/>
            <w:hideMark/>
          </w:tcPr>
          <w:p w14:paraId="14A8CEA4"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3. Contribuciones de mejoras  </w:t>
            </w:r>
          </w:p>
        </w:tc>
        <w:tc>
          <w:tcPr>
            <w:tcW w:w="284" w:type="dxa"/>
            <w:tcBorders>
              <w:left w:val="single" w:sz="4" w:space="0" w:color="auto"/>
              <w:right w:val="nil"/>
            </w:tcBorders>
          </w:tcPr>
          <w:p w14:paraId="2B0C1676"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09C67F24"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 xml:space="preserve">        147,675.86 </w:t>
            </w:r>
          </w:p>
        </w:tc>
      </w:tr>
      <w:tr w:rsidR="005579FF" w:rsidRPr="00474B59" w14:paraId="28C13106" w14:textId="77777777" w:rsidTr="005579FF">
        <w:trPr>
          <w:trHeight w:val="20"/>
        </w:trPr>
        <w:tc>
          <w:tcPr>
            <w:tcW w:w="6799" w:type="dxa"/>
            <w:tcBorders>
              <w:right w:val="single" w:sz="4" w:space="0" w:color="auto"/>
            </w:tcBorders>
            <w:shd w:val="clear" w:color="auto" w:fill="auto"/>
            <w:noWrap/>
            <w:hideMark/>
          </w:tcPr>
          <w:p w14:paraId="1C6B2B08"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3.1. Contribuciones de mejoras por obras públicas</w:t>
            </w:r>
          </w:p>
        </w:tc>
        <w:tc>
          <w:tcPr>
            <w:tcW w:w="284" w:type="dxa"/>
            <w:tcBorders>
              <w:left w:val="single" w:sz="4" w:space="0" w:color="auto"/>
              <w:right w:val="nil"/>
            </w:tcBorders>
          </w:tcPr>
          <w:p w14:paraId="565EA0A8"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07462334"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147,675.86 </w:t>
            </w:r>
          </w:p>
        </w:tc>
      </w:tr>
      <w:tr w:rsidR="005579FF" w:rsidRPr="00474B59" w14:paraId="7F369444" w14:textId="77777777" w:rsidTr="005579FF">
        <w:trPr>
          <w:trHeight w:val="20"/>
        </w:trPr>
        <w:tc>
          <w:tcPr>
            <w:tcW w:w="6799" w:type="dxa"/>
            <w:tcBorders>
              <w:right w:val="single" w:sz="4" w:space="0" w:color="auto"/>
            </w:tcBorders>
            <w:shd w:val="clear" w:color="auto" w:fill="auto"/>
            <w:noWrap/>
            <w:hideMark/>
          </w:tcPr>
          <w:p w14:paraId="16827053"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3.9. Contribuciones de mejoras no comprendidas en las fracciones de la Ley de Ingresos causadas en ejercicios fiscales anteriores pendientes de liquidación o pago</w:t>
            </w:r>
          </w:p>
        </w:tc>
        <w:tc>
          <w:tcPr>
            <w:tcW w:w="284" w:type="dxa"/>
            <w:tcBorders>
              <w:left w:val="single" w:sz="4" w:space="0" w:color="auto"/>
              <w:right w:val="nil"/>
            </w:tcBorders>
          </w:tcPr>
          <w:p w14:paraId="251BDC06"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38D48AAD"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4CD8E70A"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38243C75"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61301577"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0CB46295"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6400BB81" w14:textId="77777777" w:rsidTr="005579FF">
        <w:trPr>
          <w:trHeight w:val="20"/>
        </w:trPr>
        <w:tc>
          <w:tcPr>
            <w:tcW w:w="6799" w:type="dxa"/>
            <w:tcBorders>
              <w:right w:val="single" w:sz="4" w:space="0" w:color="auto"/>
            </w:tcBorders>
            <w:shd w:val="clear" w:color="auto" w:fill="auto"/>
            <w:noWrap/>
            <w:hideMark/>
          </w:tcPr>
          <w:p w14:paraId="6BE2E000"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4. Derechos</w:t>
            </w:r>
          </w:p>
        </w:tc>
        <w:tc>
          <w:tcPr>
            <w:tcW w:w="284" w:type="dxa"/>
            <w:tcBorders>
              <w:left w:val="single" w:sz="4" w:space="0" w:color="auto"/>
              <w:right w:val="nil"/>
            </w:tcBorders>
          </w:tcPr>
          <w:p w14:paraId="79B83E08"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2C30B79D" w14:textId="788A35FE"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6</w:t>
            </w:r>
            <w:r w:rsidR="00513C43" w:rsidRPr="00474B59">
              <w:rPr>
                <w:rFonts w:ascii="Arial" w:hAnsi="Arial" w:cs="Arial"/>
                <w:b/>
                <w:bCs/>
                <w:color w:val="000000"/>
                <w:sz w:val="20"/>
                <w:szCs w:val="20"/>
              </w:rPr>
              <w:t>’</w:t>
            </w:r>
            <w:r w:rsidRPr="00474B59">
              <w:rPr>
                <w:rFonts w:ascii="Arial" w:hAnsi="Arial" w:cs="Arial"/>
                <w:b/>
                <w:bCs/>
                <w:color w:val="000000"/>
                <w:sz w:val="20"/>
                <w:szCs w:val="20"/>
              </w:rPr>
              <w:t xml:space="preserve">818,358.11 </w:t>
            </w:r>
          </w:p>
        </w:tc>
      </w:tr>
      <w:tr w:rsidR="005579FF" w:rsidRPr="00474B59" w14:paraId="2AEA3E66" w14:textId="77777777" w:rsidTr="005579FF">
        <w:trPr>
          <w:trHeight w:val="20"/>
        </w:trPr>
        <w:tc>
          <w:tcPr>
            <w:tcW w:w="6799" w:type="dxa"/>
            <w:tcBorders>
              <w:right w:val="single" w:sz="4" w:space="0" w:color="auto"/>
            </w:tcBorders>
            <w:shd w:val="clear" w:color="auto" w:fill="auto"/>
            <w:noWrap/>
            <w:hideMark/>
          </w:tcPr>
          <w:p w14:paraId="0B2629EB"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4.1. Derechos por el uso, goce, aprovechamiento o explotación de bienes del dominio público</w:t>
            </w:r>
          </w:p>
        </w:tc>
        <w:tc>
          <w:tcPr>
            <w:tcW w:w="284" w:type="dxa"/>
            <w:tcBorders>
              <w:left w:val="single" w:sz="4" w:space="0" w:color="auto"/>
              <w:right w:val="nil"/>
            </w:tcBorders>
          </w:tcPr>
          <w:p w14:paraId="5222DEFB" w14:textId="77777777" w:rsidR="005579FF" w:rsidRPr="00474B59" w:rsidRDefault="005579FF" w:rsidP="00474B59">
            <w:pPr>
              <w:spacing w:after="0" w:line="360" w:lineRule="auto"/>
              <w:jc w:val="right"/>
              <w:rPr>
                <w:rFonts w:ascii="Arial" w:hAnsi="Arial" w:cs="Arial"/>
                <w:b/>
                <w:bCs/>
                <w:color w:val="000000"/>
                <w:sz w:val="20"/>
                <w:szCs w:val="20"/>
              </w:rPr>
            </w:pPr>
          </w:p>
          <w:p w14:paraId="1ED12F62"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5A13812A" w14:textId="77777777" w:rsidR="005579FF" w:rsidRPr="00474B59" w:rsidRDefault="005579FF" w:rsidP="00474B59">
            <w:pPr>
              <w:spacing w:after="0" w:line="360" w:lineRule="auto"/>
              <w:jc w:val="right"/>
              <w:rPr>
                <w:rFonts w:ascii="Arial" w:hAnsi="Arial" w:cs="Arial"/>
                <w:b/>
                <w:bCs/>
                <w:color w:val="000000"/>
                <w:sz w:val="20"/>
                <w:szCs w:val="20"/>
              </w:rPr>
            </w:pPr>
          </w:p>
          <w:p w14:paraId="394F1BCC" w14:textId="449EFAC4"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1</w:t>
            </w:r>
            <w:r w:rsidR="00513C43" w:rsidRPr="00474B59">
              <w:rPr>
                <w:rFonts w:ascii="Arial" w:hAnsi="Arial" w:cs="Arial"/>
                <w:b/>
                <w:bCs/>
                <w:color w:val="000000"/>
                <w:sz w:val="20"/>
                <w:szCs w:val="20"/>
              </w:rPr>
              <w:t>’</w:t>
            </w:r>
            <w:r w:rsidRPr="00474B59">
              <w:rPr>
                <w:rFonts w:ascii="Arial" w:hAnsi="Arial" w:cs="Arial"/>
                <w:b/>
                <w:bCs/>
                <w:color w:val="000000"/>
                <w:sz w:val="20"/>
                <w:szCs w:val="20"/>
              </w:rPr>
              <w:t xml:space="preserve">760,237.00 </w:t>
            </w:r>
          </w:p>
        </w:tc>
      </w:tr>
      <w:tr w:rsidR="005579FF" w:rsidRPr="00474B59" w14:paraId="380FC6EE" w14:textId="77777777" w:rsidTr="005579FF">
        <w:trPr>
          <w:trHeight w:val="20"/>
        </w:trPr>
        <w:tc>
          <w:tcPr>
            <w:tcW w:w="6799" w:type="dxa"/>
            <w:tcBorders>
              <w:right w:val="single" w:sz="4" w:space="0" w:color="auto"/>
            </w:tcBorders>
            <w:shd w:val="clear" w:color="auto" w:fill="auto"/>
            <w:noWrap/>
            <w:hideMark/>
          </w:tcPr>
          <w:p w14:paraId="776887FF"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4.1.1. Mercados y ambulantes</w:t>
            </w:r>
          </w:p>
        </w:tc>
        <w:tc>
          <w:tcPr>
            <w:tcW w:w="284" w:type="dxa"/>
            <w:tcBorders>
              <w:left w:val="single" w:sz="4" w:space="0" w:color="auto"/>
              <w:right w:val="nil"/>
            </w:tcBorders>
          </w:tcPr>
          <w:p w14:paraId="003643A4"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3CCDA3C0"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922,720.00 </w:t>
            </w:r>
          </w:p>
        </w:tc>
      </w:tr>
      <w:tr w:rsidR="005579FF" w:rsidRPr="00474B59" w14:paraId="1AE593CA" w14:textId="77777777" w:rsidTr="005579FF">
        <w:trPr>
          <w:trHeight w:val="20"/>
        </w:trPr>
        <w:tc>
          <w:tcPr>
            <w:tcW w:w="6799" w:type="dxa"/>
            <w:tcBorders>
              <w:right w:val="single" w:sz="4" w:space="0" w:color="auto"/>
            </w:tcBorders>
            <w:shd w:val="clear" w:color="auto" w:fill="auto"/>
            <w:noWrap/>
            <w:hideMark/>
          </w:tcPr>
          <w:p w14:paraId="504F79F1"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4.1.2. Uso y aprovechamiento de panteones públicos</w:t>
            </w:r>
          </w:p>
        </w:tc>
        <w:tc>
          <w:tcPr>
            <w:tcW w:w="284" w:type="dxa"/>
            <w:tcBorders>
              <w:left w:val="single" w:sz="4" w:space="0" w:color="auto"/>
              <w:right w:val="nil"/>
            </w:tcBorders>
          </w:tcPr>
          <w:p w14:paraId="1405F87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4419552E"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611,117.00</w:t>
            </w:r>
          </w:p>
        </w:tc>
      </w:tr>
      <w:tr w:rsidR="005579FF" w:rsidRPr="00474B59" w14:paraId="587936E1" w14:textId="77777777" w:rsidTr="005579FF">
        <w:trPr>
          <w:trHeight w:val="20"/>
        </w:trPr>
        <w:tc>
          <w:tcPr>
            <w:tcW w:w="6799" w:type="dxa"/>
            <w:tcBorders>
              <w:right w:val="single" w:sz="4" w:space="0" w:color="auto"/>
            </w:tcBorders>
            <w:shd w:val="clear" w:color="auto" w:fill="auto"/>
            <w:noWrap/>
            <w:hideMark/>
          </w:tcPr>
          <w:p w14:paraId="74636A32" w14:textId="77777777" w:rsidR="005579FF" w:rsidRPr="00474B59" w:rsidRDefault="005579FF" w:rsidP="00474B59">
            <w:pPr>
              <w:spacing w:after="0" w:line="360" w:lineRule="auto"/>
              <w:ind w:left="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4.1.3. Uso y aprovechamiento de las vías por vehículos de carga</w:t>
            </w:r>
          </w:p>
        </w:tc>
        <w:tc>
          <w:tcPr>
            <w:tcW w:w="284" w:type="dxa"/>
            <w:tcBorders>
              <w:left w:val="single" w:sz="4" w:space="0" w:color="auto"/>
              <w:right w:val="nil"/>
            </w:tcBorders>
          </w:tcPr>
          <w:p w14:paraId="24EDFAC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8B9518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311F25D8" w14:textId="77777777" w:rsidTr="005579FF">
        <w:trPr>
          <w:trHeight w:val="20"/>
        </w:trPr>
        <w:tc>
          <w:tcPr>
            <w:tcW w:w="6799" w:type="dxa"/>
            <w:tcBorders>
              <w:right w:val="single" w:sz="4" w:space="0" w:color="auto"/>
            </w:tcBorders>
            <w:shd w:val="clear" w:color="auto" w:fill="auto"/>
            <w:noWrap/>
            <w:hideMark/>
          </w:tcPr>
          <w:p w14:paraId="3D3B2E3B"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4.1.4. Uso y aprovechamiento de otros bienes de dominio público</w:t>
            </w:r>
          </w:p>
        </w:tc>
        <w:tc>
          <w:tcPr>
            <w:tcW w:w="284" w:type="dxa"/>
            <w:tcBorders>
              <w:left w:val="single" w:sz="4" w:space="0" w:color="auto"/>
              <w:right w:val="nil"/>
            </w:tcBorders>
          </w:tcPr>
          <w:p w14:paraId="226954C4"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3DE5BA0C"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226,400.00</w:t>
            </w:r>
          </w:p>
        </w:tc>
      </w:tr>
      <w:tr w:rsidR="005579FF" w:rsidRPr="00474B59" w14:paraId="5A5F97EE" w14:textId="77777777" w:rsidTr="005579FF">
        <w:trPr>
          <w:trHeight w:val="20"/>
        </w:trPr>
        <w:tc>
          <w:tcPr>
            <w:tcW w:w="6799" w:type="dxa"/>
            <w:tcBorders>
              <w:right w:val="single" w:sz="4" w:space="0" w:color="auto"/>
            </w:tcBorders>
            <w:shd w:val="clear" w:color="auto" w:fill="auto"/>
            <w:noWrap/>
            <w:hideMark/>
          </w:tcPr>
          <w:p w14:paraId="12FB8DE3" w14:textId="77777777" w:rsidR="005579FF" w:rsidRPr="00474B59" w:rsidRDefault="005579FF" w:rsidP="00474B59">
            <w:pPr>
              <w:spacing w:after="0" w:line="360" w:lineRule="auto"/>
              <w:ind w:left="67"/>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4.3. Derechos por prestación de servicios</w:t>
            </w:r>
            <w:r w:rsidRPr="00474B59">
              <w:rPr>
                <w:rFonts w:ascii="Arial" w:eastAsia="Times New Roman" w:hAnsi="Arial" w:cs="Arial"/>
                <w:color w:val="000000"/>
                <w:sz w:val="20"/>
                <w:szCs w:val="20"/>
                <w:lang w:eastAsia="es-ES_tradnl"/>
              </w:rPr>
              <w:t> </w:t>
            </w:r>
          </w:p>
        </w:tc>
        <w:tc>
          <w:tcPr>
            <w:tcW w:w="284" w:type="dxa"/>
            <w:tcBorders>
              <w:left w:val="single" w:sz="4" w:space="0" w:color="auto"/>
              <w:right w:val="nil"/>
            </w:tcBorders>
          </w:tcPr>
          <w:p w14:paraId="577EFCB4"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3DB16AEB" w14:textId="4CB96E69"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5</w:t>
            </w:r>
            <w:r w:rsidR="00513C43" w:rsidRPr="00474B59">
              <w:rPr>
                <w:rFonts w:ascii="Arial" w:hAnsi="Arial" w:cs="Arial"/>
                <w:b/>
                <w:bCs/>
                <w:color w:val="000000"/>
                <w:sz w:val="20"/>
                <w:szCs w:val="20"/>
              </w:rPr>
              <w:t>’</w:t>
            </w:r>
            <w:r w:rsidRPr="00474B59">
              <w:rPr>
                <w:rFonts w:ascii="Arial" w:hAnsi="Arial" w:cs="Arial"/>
                <w:b/>
                <w:bCs/>
                <w:color w:val="000000"/>
                <w:sz w:val="20"/>
                <w:szCs w:val="20"/>
              </w:rPr>
              <w:t xml:space="preserve">008,121.11 </w:t>
            </w:r>
          </w:p>
        </w:tc>
      </w:tr>
      <w:tr w:rsidR="005579FF" w:rsidRPr="00474B59" w14:paraId="0FEB3809" w14:textId="77777777" w:rsidTr="005579FF">
        <w:trPr>
          <w:trHeight w:val="20"/>
        </w:trPr>
        <w:tc>
          <w:tcPr>
            <w:tcW w:w="6799" w:type="dxa"/>
            <w:tcBorders>
              <w:right w:val="single" w:sz="4" w:space="0" w:color="auto"/>
            </w:tcBorders>
            <w:shd w:val="clear" w:color="auto" w:fill="auto"/>
            <w:noWrap/>
            <w:hideMark/>
          </w:tcPr>
          <w:p w14:paraId="20546825" w14:textId="398911D6" w:rsidR="005579FF" w:rsidRPr="00474B59" w:rsidRDefault="005579FF" w:rsidP="00981733">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4.</w:t>
            </w:r>
            <w:r w:rsidR="00981733">
              <w:rPr>
                <w:rFonts w:ascii="Arial" w:eastAsia="Times New Roman" w:hAnsi="Arial" w:cs="Arial"/>
                <w:color w:val="000000"/>
                <w:sz w:val="20"/>
                <w:szCs w:val="20"/>
                <w:lang w:eastAsia="es-ES_tradnl"/>
              </w:rPr>
              <w:t>2</w:t>
            </w:r>
            <w:r w:rsidRPr="00474B59">
              <w:rPr>
                <w:rFonts w:ascii="Arial" w:eastAsia="Times New Roman" w:hAnsi="Arial" w:cs="Arial"/>
                <w:color w:val="000000"/>
                <w:sz w:val="20"/>
                <w:szCs w:val="20"/>
                <w:lang w:eastAsia="es-ES_tradnl"/>
              </w:rPr>
              <w:t>.1. Agua potable y drenaje</w:t>
            </w:r>
          </w:p>
        </w:tc>
        <w:tc>
          <w:tcPr>
            <w:tcW w:w="284" w:type="dxa"/>
            <w:tcBorders>
              <w:left w:val="single" w:sz="4" w:space="0" w:color="auto"/>
              <w:right w:val="nil"/>
            </w:tcBorders>
          </w:tcPr>
          <w:p w14:paraId="612C0F62"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7257086D" w14:textId="5B9F86A2"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1</w:t>
            </w:r>
            <w:r w:rsidR="00513C43" w:rsidRPr="00474B59">
              <w:rPr>
                <w:rFonts w:ascii="Arial" w:hAnsi="Arial" w:cs="Arial"/>
                <w:color w:val="000000"/>
                <w:sz w:val="20"/>
                <w:szCs w:val="20"/>
              </w:rPr>
              <w:t>’</w:t>
            </w:r>
            <w:r w:rsidRPr="00474B59">
              <w:rPr>
                <w:rFonts w:ascii="Arial" w:hAnsi="Arial" w:cs="Arial"/>
                <w:color w:val="000000"/>
                <w:sz w:val="20"/>
                <w:szCs w:val="20"/>
              </w:rPr>
              <w:t xml:space="preserve">644,440.96 </w:t>
            </w:r>
          </w:p>
        </w:tc>
      </w:tr>
      <w:tr w:rsidR="005579FF" w:rsidRPr="00474B59" w14:paraId="25971721" w14:textId="77777777" w:rsidTr="005579FF">
        <w:trPr>
          <w:trHeight w:val="20"/>
        </w:trPr>
        <w:tc>
          <w:tcPr>
            <w:tcW w:w="6799" w:type="dxa"/>
            <w:tcBorders>
              <w:right w:val="single" w:sz="4" w:space="0" w:color="auto"/>
            </w:tcBorders>
            <w:shd w:val="clear" w:color="auto" w:fill="auto"/>
            <w:noWrap/>
            <w:hideMark/>
          </w:tcPr>
          <w:p w14:paraId="4DD15D40" w14:textId="32178296" w:rsidR="005579FF" w:rsidRPr="00474B59" w:rsidRDefault="00981733" w:rsidP="00474B59">
            <w:pPr>
              <w:spacing w:after="0" w:line="360" w:lineRule="auto"/>
              <w:ind w:left="67"/>
              <w:jc w:val="both"/>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 4.2</w:t>
            </w:r>
            <w:r w:rsidR="005579FF" w:rsidRPr="00474B59">
              <w:rPr>
                <w:rFonts w:ascii="Arial" w:eastAsia="Times New Roman" w:hAnsi="Arial" w:cs="Arial"/>
                <w:color w:val="000000"/>
                <w:sz w:val="20"/>
                <w:szCs w:val="20"/>
                <w:lang w:eastAsia="es-ES_tradnl"/>
              </w:rPr>
              <w:t>.2. Alumbrado público</w:t>
            </w:r>
          </w:p>
        </w:tc>
        <w:tc>
          <w:tcPr>
            <w:tcW w:w="284" w:type="dxa"/>
            <w:tcBorders>
              <w:left w:val="single" w:sz="4" w:space="0" w:color="auto"/>
              <w:right w:val="nil"/>
            </w:tcBorders>
          </w:tcPr>
          <w:p w14:paraId="73F351FD"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89D4CC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656,038.00</w:t>
            </w:r>
          </w:p>
        </w:tc>
      </w:tr>
      <w:tr w:rsidR="005579FF" w:rsidRPr="00474B59" w14:paraId="0535AD23" w14:textId="77777777" w:rsidTr="005579FF">
        <w:trPr>
          <w:trHeight w:val="20"/>
        </w:trPr>
        <w:tc>
          <w:tcPr>
            <w:tcW w:w="6799" w:type="dxa"/>
            <w:tcBorders>
              <w:right w:val="single" w:sz="4" w:space="0" w:color="auto"/>
            </w:tcBorders>
            <w:shd w:val="clear" w:color="auto" w:fill="auto"/>
            <w:noWrap/>
            <w:hideMark/>
          </w:tcPr>
          <w:p w14:paraId="305F269B" w14:textId="629F8702"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.3. Recolección y traslado de residuos</w:t>
            </w:r>
          </w:p>
        </w:tc>
        <w:tc>
          <w:tcPr>
            <w:tcW w:w="284" w:type="dxa"/>
            <w:tcBorders>
              <w:left w:val="single" w:sz="4" w:space="0" w:color="auto"/>
              <w:right w:val="nil"/>
            </w:tcBorders>
          </w:tcPr>
          <w:p w14:paraId="4D58C513"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618D4FA7"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592,126.00</w:t>
            </w:r>
          </w:p>
        </w:tc>
      </w:tr>
      <w:tr w:rsidR="005579FF" w:rsidRPr="00474B59" w14:paraId="2B8DA1E6" w14:textId="77777777" w:rsidTr="005579FF">
        <w:trPr>
          <w:trHeight w:val="20"/>
        </w:trPr>
        <w:tc>
          <w:tcPr>
            <w:tcW w:w="6799" w:type="dxa"/>
            <w:tcBorders>
              <w:right w:val="single" w:sz="4" w:space="0" w:color="auto"/>
            </w:tcBorders>
            <w:shd w:val="clear" w:color="auto" w:fill="auto"/>
            <w:noWrap/>
            <w:hideMark/>
          </w:tcPr>
          <w:p w14:paraId="773FC7AA" w14:textId="51A47768"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.4. Limpia</w:t>
            </w:r>
          </w:p>
        </w:tc>
        <w:tc>
          <w:tcPr>
            <w:tcW w:w="284" w:type="dxa"/>
            <w:tcBorders>
              <w:left w:val="single" w:sz="4" w:space="0" w:color="auto"/>
              <w:right w:val="nil"/>
            </w:tcBorders>
          </w:tcPr>
          <w:p w14:paraId="64DBCE8D"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F8FD28F"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43E57AF2" w14:textId="77777777" w:rsidTr="005579FF">
        <w:trPr>
          <w:trHeight w:val="20"/>
        </w:trPr>
        <w:tc>
          <w:tcPr>
            <w:tcW w:w="6799" w:type="dxa"/>
            <w:tcBorders>
              <w:right w:val="single" w:sz="4" w:space="0" w:color="auto"/>
            </w:tcBorders>
            <w:shd w:val="clear" w:color="auto" w:fill="auto"/>
            <w:noWrap/>
            <w:hideMark/>
          </w:tcPr>
          <w:p w14:paraId="7388C83F" w14:textId="7E1A2E78"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.5. Licencias de funcionamiento y permisos temporales</w:t>
            </w:r>
          </w:p>
        </w:tc>
        <w:tc>
          <w:tcPr>
            <w:tcW w:w="284" w:type="dxa"/>
            <w:tcBorders>
              <w:left w:val="single" w:sz="4" w:space="0" w:color="auto"/>
              <w:right w:val="nil"/>
            </w:tcBorders>
          </w:tcPr>
          <w:p w14:paraId="617714F7"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306C4024" w14:textId="703A4D26"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1</w:t>
            </w:r>
            <w:r w:rsidR="00513C43" w:rsidRPr="00474B59">
              <w:rPr>
                <w:rFonts w:ascii="Arial" w:hAnsi="Arial" w:cs="Arial"/>
                <w:color w:val="000000"/>
                <w:sz w:val="20"/>
                <w:szCs w:val="20"/>
              </w:rPr>
              <w:t>’</w:t>
            </w:r>
            <w:r w:rsidRPr="00474B59">
              <w:rPr>
                <w:rFonts w:ascii="Arial" w:hAnsi="Arial" w:cs="Arial"/>
                <w:color w:val="000000"/>
                <w:sz w:val="20"/>
                <w:szCs w:val="20"/>
              </w:rPr>
              <w:t xml:space="preserve">096,943.12 </w:t>
            </w:r>
          </w:p>
        </w:tc>
      </w:tr>
      <w:tr w:rsidR="005579FF" w:rsidRPr="00474B59" w14:paraId="6054E2FF" w14:textId="77777777" w:rsidTr="005579FF">
        <w:trPr>
          <w:trHeight w:val="20"/>
        </w:trPr>
        <w:tc>
          <w:tcPr>
            <w:tcW w:w="6799" w:type="dxa"/>
            <w:tcBorders>
              <w:right w:val="single" w:sz="4" w:space="0" w:color="auto"/>
            </w:tcBorders>
            <w:shd w:val="clear" w:color="auto" w:fill="auto"/>
            <w:noWrap/>
            <w:hideMark/>
          </w:tcPr>
          <w:p w14:paraId="55AA75E5" w14:textId="38AB3FFD"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.6. Permisos para instalar anuncios</w:t>
            </w:r>
          </w:p>
        </w:tc>
        <w:tc>
          <w:tcPr>
            <w:tcW w:w="284" w:type="dxa"/>
            <w:tcBorders>
              <w:left w:val="single" w:sz="4" w:space="0" w:color="auto"/>
              <w:right w:val="nil"/>
            </w:tcBorders>
          </w:tcPr>
          <w:p w14:paraId="0779C62F"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65B4B371"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22,020.00 </w:t>
            </w:r>
          </w:p>
        </w:tc>
      </w:tr>
      <w:tr w:rsidR="005579FF" w:rsidRPr="00474B59" w14:paraId="4DED4B02" w14:textId="77777777" w:rsidTr="005579FF">
        <w:trPr>
          <w:trHeight w:val="20"/>
        </w:trPr>
        <w:tc>
          <w:tcPr>
            <w:tcW w:w="6799" w:type="dxa"/>
            <w:tcBorders>
              <w:right w:val="single" w:sz="4" w:space="0" w:color="auto"/>
            </w:tcBorders>
            <w:shd w:val="clear" w:color="auto" w:fill="auto"/>
            <w:noWrap/>
            <w:hideMark/>
          </w:tcPr>
          <w:p w14:paraId="33952E86" w14:textId="741EF2ED" w:rsidR="005579FF" w:rsidRPr="00474B59" w:rsidRDefault="00981733" w:rsidP="00474B59">
            <w:pPr>
              <w:spacing w:after="0" w:line="360" w:lineRule="auto"/>
              <w:ind w:left="209" w:hanging="142"/>
              <w:jc w:val="both"/>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 4.2</w:t>
            </w:r>
            <w:r w:rsidR="005579FF" w:rsidRPr="00474B59">
              <w:rPr>
                <w:rFonts w:ascii="Arial" w:eastAsia="Times New Roman" w:hAnsi="Arial" w:cs="Arial"/>
                <w:color w:val="000000"/>
                <w:sz w:val="20"/>
                <w:szCs w:val="20"/>
                <w:lang w:eastAsia="es-ES_tradnl"/>
              </w:rPr>
              <w:t>.7. Desarrollo urbano</w:t>
            </w:r>
          </w:p>
        </w:tc>
        <w:tc>
          <w:tcPr>
            <w:tcW w:w="284" w:type="dxa"/>
            <w:tcBorders>
              <w:left w:val="single" w:sz="4" w:space="0" w:color="auto"/>
              <w:right w:val="nil"/>
            </w:tcBorders>
          </w:tcPr>
          <w:p w14:paraId="7D269501"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4C2F4EC2"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713,803.01 </w:t>
            </w:r>
          </w:p>
        </w:tc>
      </w:tr>
      <w:tr w:rsidR="005579FF" w:rsidRPr="00474B59" w14:paraId="4037A0A1" w14:textId="77777777" w:rsidTr="005579FF">
        <w:trPr>
          <w:trHeight w:val="20"/>
        </w:trPr>
        <w:tc>
          <w:tcPr>
            <w:tcW w:w="6799" w:type="dxa"/>
            <w:tcBorders>
              <w:right w:val="single" w:sz="4" w:space="0" w:color="auto"/>
            </w:tcBorders>
            <w:shd w:val="clear" w:color="auto" w:fill="auto"/>
            <w:noWrap/>
            <w:hideMark/>
          </w:tcPr>
          <w:p w14:paraId="23636019" w14:textId="40214A59"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.8. Catastro</w:t>
            </w:r>
          </w:p>
        </w:tc>
        <w:tc>
          <w:tcPr>
            <w:tcW w:w="284" w:type="dxa"/>
            <w:tcBorders>
              <w:left w:val="single" w:sz="4" w:space="0" w:color="auto"/>
              <w:right w:val="nil"/>
            </w:tcBorders>
          </w:tcPr>
          <w:p w14:paraId="366A66CA"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2AF626B4"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95,157.00 </w:t>
            </w:r>
          </w:p>
        </w:tc>
      </w:tr>
      <w:tr w:rsidR="005579FF" w:rsidRPr="00474B59" w14:paraId="0776F1EB" w14:textId="77777777" w:rsidTr="005579FF">
        <w:trPr>
          <w:trHeight w:val="20"/>
        </w:trPr>
        <w:tc>
          <w:tcPr>
            <w:tcW w:w="6799" w:type="dxa"/>
            <w:tcBorders>
              <w:right w:val="single" w:sz="4" w:space="0" w:color="auto"/>
            </w:tcBorders>
            <w:shd w:val="clear" w:color="auto" w:fill="auto"/>
            <w:noWrap/>
            <w:hideMark/>
          </w:tcPr>
          <w:p w14:paraId="311A2724" w14:textId="77A4B45F"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.9. Rastro</w:t>
            </w:r>
          </w:p>
        </w:tc>
        <w:tc>
          <w:tcPr>
            <w:tcW w:w="284" w:type="dxa"/>
            <w:tcBorders>
              <w:left w:val="single" w:sz="4" w:space="0" w:color="auto"/>
              <w:right w:val="nil"/>
            </w:tcBorders>
          </w:tcPr>
          <w:p w14:paraId="535C6412"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1A77F822"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13,742.30 </w:t>
            </w:r>
          </w:p>
        </w:tc>
      </w:tr>
      <w:tr w:rsidR="005579FF" w:rsidRPr="00474B59" w14:paraId="30AFA405" w14:textId="77777777" w:rsidTr="005579FF">
        <w:trPr>
          <w:trHeight w:val="20"/>
        </w:trPr>
        <w:tc>
          <w:tcPr>
            <w:tcW w:w="6799" w:type="dxa"/>
            <w:tcBorders>
              <w:right w:val="single" w:sz="4" w:space="0" w:color="auto"/>
            </w:tcBorders>
            <w:shd w:val="clear" w:color="auto" w:fill="auto"/>
            <w:noWrap/>
            <w:hideMark/>
          </w:tcPr>
          <w:p w14:paraId="792B755F" w14:textId="551EB329"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.10. Supervisión sanitaria de matanza de animales</w:t>
            </w:r>
          </w:p>
        </w:tc>
        <w:tc>
          <w:tcPr>
            <w:tcW w:w="284" w:type="dxa"/>
            <w:tcBorders>
              <w:left w:val="single" w:sz="4" w:space="0" w:color="auto"/>
              <w:right w:val="nil"/>
            </w:tcBorders>
          </w:tcPr>
          <w:p w14:paraId="1342B5C6"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14434F1"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1C94FFEF" w14:textId="77777777" w:rsidTr="005579FF">
        <w:trPr>
          <w:trHeight w:val="20"/>
        </w:trPr>
        <w:tc>
          <w:tcPr>
            <w:tcW w:w="6799" w:type="dxa"/>
            <w:tcBorders>
              <w:right w:val="single" w:sz="4" w:space="0" w:color="auto"/>
            </w:tcBorders>
            <w:shd w:val="clear" w:color="auto" w:fill="auto"/>
            <w:noWrap/>
            <w:hideMark/>
          </w:tcPr>
          <w:p w14:paraId="5D341C92" w14:textId="4E32F869" w:rsidR="005579FF" w:rsidRPr="00474B59" w:rsidRDefault="005579FF" w:rsidP="00981733">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4.</w:t>
            </w:r>
            <w:r w:rsidR="00981733">
              <w:rPr>
                <w:rFonts w:ascii="Arial" w:eastAsia="Times New Roman" w:hAnsi="Arial" w:cs="Arial"/>
                <w:color w:val="000000"/>
                <w:sz w:val="20"/>
                <w:szCs w:val="20"/>
                <w:lang w:eastAsia="es-ES_tradnl"/>
              </w:rPr>
              <w:t>2</w:t>
            </w:r>
            <w:r w:rsidRPr="00474B59">
              <w:rPr>
                <w:rFonts w:ascii="Arial" w:eastAsia="Times New Roman" w:hAnsi="Arial" w:cs="Arial"/>
                <w:color w:val="000000"/>
                <w:sz w:val="20"/>
                <w:szCs w:val="20"/>
                <w:lang w:eastAsia="es-ES_tradnl"/>
              </w:rPr>
              <w:t>.11. Vigilancia</w:t>
            </w:r>
          </w:p>
        </w:tc>
        <w:tc>
          <w:tcPr>
            <w:tcW w:w="284" w:type="dxa"/>
            <w:tcBorders>
              <w:left w:val="single" w:sz="4" w:space="0" w:color="auto"/>
              <w:right w:val="nil"/>
            </w:tcBorders>
          </w:tcPr>
          <w:p w14:paraId="333900B1"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2CDC5AD2"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24,986.00 </w:t>
            </w:r>
          </w:p>
        </w:tc>
      </w:tr>
      <w:tr w:rsidR="005579FF" w:rsidRPr="00474B59" w14:paraId="2416D7FA" w14:textId="77777777" w:rsidTr="005579FF">
        <w:trPr>
          <w:trHeight w:val="20"/>
        </w:trPr>
        <w:tc>
          <w:tcPr>
            <w:tcW w:w="6799" w:type="dxa"/>
            <w:tcBorders>
              <w:right w:val="single" w:sz="4" w:space="0" w:color="auto"/>
            </w:tcBorders>
            <w:shd w:val="clear" w:color="auto" w:fill="auto"/>
            <w:noWrap/>
            <w:hideMark/>
          </w:tcPr>
          <w:p w14:paraId="1B2B3EE8" w14:textId="40D55978"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.12. Corralón y grúa</w:t>
            </w:r>
          </w:p>
        </w:tc>
        <w:tc>
          <w:tcPr>
            <w:tcW w:w="284" w:type="dxa"/>
            <w:tcBorders>
              <w:left w:val="single" w:sz="4" w:space="0" w:color="auto"/>
              <w:right w:val="nil"/>
            </w:tcBorders>
          </w:tcPr>
          <w:p w14:paraId="6518FDE8"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AD18CE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3D64F080" w14:textId="77777777" w:rsidTr="005579FF">
        <w:trPr>
          <w:trHeight w:val="20"/>
        </w:trPr>
        <w:tc>
          <w:tcPr>
            <w:tcW w:w="6799" w:type="dxa"/>
            <w:tcBorders>
              <w:right w:val="single" w:sz="4" w:space="0" w:color="auto"/>
            </w:tcBorders>
            <w:shd w:val="clear" w:color="auto" w:fill="auto"/>
            <w:noWrap/>
            <w:hideMark/>
          </w:tcPr>
          <w:p w14:paraId="1B6860CC" w14:textId="5C123FE1" w:rsidR="005579FF" w:rsidRPr="00474B59" w:rsidRDefault="00981733" w:rsidP="00474B59">
            <w:pPr>
              <w:spacing w:after="0" w:line="360" w:lineRule="auto"/>
              <w:ind w:left="209" w:hanging="142"/>
              <w:jc w:val="both"/>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 4.2</w:t>
            </w:r>
            <w:r w:rsidR="005579FF" w:rsidRPr="00474B59">
              <w:rPr>
                <w:rFonts w:ascii="Arial" w:eastAsia="Times New Roman" w:hAnsi="Arial" w:cs="Arial"/>
                <w:color w:val="000000"/>
                <w:sz w:val="20"/>
                <w:szCs w:val="20"/>
                <w:lang w:eastAsia="es-ES_tradnl"/>
              </w:rPr>
              <w:t>.13. Protección civil</w:t>
            </w:r>
          </w:p>
        </w:tc>
        <w:tc>
          <w:tcPr>
            <w:tcW w:w="284" w:type="dxa"/>
            <w:tcBorders>
              <w:left w:val="single" w:sz="4" w:space="0" w:color="auto"/>
              <w:right w:val="nil"/>
            </w:tcBorders>
          </w:tcPr>
          <w:p w14:paraId="0E5636D2"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1C81DF6C"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7,663.80 </w:t>
            </w:r>
          </w:p>
        </w:tc>
      </w:tr>
      <w:tr w:rsidR="005579FF" w:rsidRPr="00474B59" w14:paraId="3459376C" w14:textId="77777777" w:rsidTr="005579FF">
        <w:trPr>
          <w:trHeight w:val="20"/>
        </w:trPr>
        <w:tc>
          <w:tcPr>
            <w:tcW w:w="6799" w:type="dxa"/>
            <w:tcBorders>
              <w:right w:val="single" w:sz="4" w:space="0" w:color="auto"/>
            </w:tcBorders>
            <w:shd w:val="clear" w:color="auto" w:fill="auto"/>
            <w:noWrap/>
            <w:hideMark/>
          </w:tcPr>
          <w:p w14:paraId="646B362A" w14:textId="2BF95A71" w:rsidR="005579FF" w:rsidRPr="00474B59" w:rsidRDefault="00981733" w:rsidP="00474B59">
            <w:pPr>
              <w:spacing w:after="0" w:line="360" w:lineRule="auto"/>
              <w:ind w:firstLine="67"/>
              <w:jc w:val="both"/>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 4.2</w:t>
            </w:r>
            <w:r w:rsidR="005579FF" w:rsidRPr="00474B59">
              <w:rPr>
                <w:rFonts w:ascii="Arial" w:eastAsia="Times New Roman" w:hAnsi="Arial" w:cs="Arial"/>
                <w:color w:val="000000"/>
                <w:sz w:val="20"/>
                <w:szCs w:val="20"/>
                <w:lang w:eastAsia="es-ES_tradnl"/>
              </w:rPr>
              <w:t>.14. Servicios y permisos en materia de panteones</w:t>
            </w:r>
          </w:p>
        </w:tc>
        <w:tc>
          <w:tcPr>
            <w:tcW w:w="284" w:type="dxa"/>
            <w:tcBorders>
              <w:left w:val="single" w:sz="4" w:space="0" w:color="auto"/>
              <w:right w:val="nil"/>
            </w:tcBorders>
          </w:tcPr>
          <w:p w14:paraId="0009D708"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148B055B"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68,730.00</w:t>
            </w:r>
          </w:p>
        </w:tc>
      </w:tr>
      <w:tr w:rsidR="005579FF" w:rsidRPr="00474B59" w14:paraId="245A8D42" w14:textId="77777777" w:rsidTr="005579FF">
        <w:trPr>
          <w:trHeight w:val="20"/>
        </w:trPr>
        <w:tc>
          <w:tcPr>
            <w:tcW w:w="6799" w:type="dxa"/>
            <w:tcBorders>
              <w:right w:val="single" w:sz="4" w:space="0" w:color="auto"/>
            </w:tcBorders>
            <w:shd w:val="clear" w:color="auto" w:fill="auto"/>
            <w:noWrap/>
            <w:hideMark/>
          </w:tcPr>
          <w:p w14:paraId="5DAFF6AE" w14:textId="248B72C5"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lastRenderedPageBreak/>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.15. Certificados y constancias</w:t>
            </w:r>
          </w:p>
        </w:tc>
        <w:tc>
          <w:tcPr>
            <w:tcW w:w="284" w:type="dxa"/>
            <w:tcBorders>
              <w:left w:val="single" w:sz="4" w:space="0" w:color="auto"/>
              <w:right w:val="nil"/>
            </w:tcBorders>
          </w:tcPr>
          <w:p w14:paraId="42974DAC"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418B9EDE"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72,470.92 </w:t>
            </w:r>
          </w:p>
        </w:tc>
      </w:tr>
      <w:tr w:rsidR="005579FF" w:rsidRPr="00474B59" w14:paraId="472B31EC" w14:textId="77777777" w:rsidTr="005579FF">
        <w:trPr>
          <w:trHeight w:val="20"/>
        </w:trPr>
        <w:tc>
          <w:tcPr>
            <w:tcW w:w="6799" w:type="dxa"/>
            <w:tcBorders>
              <w:right w:val="single" w:sz="4" w:space="0" w:color="auto"/>
            </w:tcBorders>
            <w:shd w:val="clear" w:color="auto" w:fill="auto"/>
            <w:noWrap/>
            <w:hideMark/>
          </w:tcPr>
          <w:p w14:paraId="40E9D1F3" w14:textId="73926B5C" w:rsidR="005579FF" w:rsidRPr="00474B59" w:rsidRDefault="00981733" w:rsidP="00474B59">
            <w:pPr>
              <w:spacing w:after="0" w:line="360" w:lineRule="auto"/>
              <w:ind w:firstLine="67"/>
              <w:jc w:val="both"/>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 4.2</w:t>
            </w:r>
            <w:r w:rsidR="005579FF" w:rsidRPr="00474B59">
              <w:rPr>
                <w:rFonts w:ascii="Arial" w:eastAsia="Times New Roman" w:hAnsi="Arial" w:cs="Arial"/>
                <w:color w:val="000000"/>
                <w:sz w:val="20"/>
                <w:szCs w:val="20"/>
                <w:lang w:eastAsia="es-ES_tradnl"/>
              </w:rPr>
              <w:t>.16. Acceso a la información pública</w:t>
            </w:r>
          </w:p>
        </w:tc>
        <w:tc>
          <w:tcPr>
            <w:tcW w:w="284" w:type="dxa"/>
            <w:tcBorders>
              <w:left w:val="single" w:sz="4" w:space="0" w:color="auto"/>
              <w:right w:val="nil"/>
            </w:tcBorders>
          </w:tcPr>
          <w:p w14:paraId="65284139"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45B21C4"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7FAB9574" w14:textId="77777777" w:rsidTr="005579FF">
        <w:trPr>
          <w:trHeight w:val="20"/>
        </w:trPr>
        <w:tc>
          <w:tcPr>
            <w:tcW w:w="6799" w:type="dxa"/>
            <w:tcBorders>
              <w:right w:val="single" w:sz="4" w:space="0" w:color="auto"/>
            </w:tcBorders>
            <w:shd w:val="clear" w:color="auto" w:fill="auto"/>
            <w:noWrap/>
            <w:hideMark/>
          </w:tcPr>
          <w:p w14:paraId="5F26FCC7" w14:textId="17B98A53"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00981733">
              <w:rPr>
                <w:rFonts w:ascii="Arial" w:eastAsia="Times New Roman" w:hAnsi="Arial" w:cs="Arial"/>
                <w:color w:val="000000"/>
                <w:sz w:val="20"/>
                <w:szCs w:val="20"/>
                <w:lang w:eastAsia="es-ES_tradnl"/>
              </w:rPr>
              <w:t>4.2</w:t>
            </w:r>
            <w:r w:rsidRPr="00474B59">
              <w:rPr>
                <w:rFonts w:ascii="Arial" w:eastAsia="Times New Roman" w:hAnsi="Arial" w:cs="Arial"/>
                <w:color w:val="000000"/>
                <w:sz w:val="20"/>
                <w:szCs w:val="20"/>
                <w:lang w:eastAsia="es-ES_tradnl"/>
              </w:rPr>
              <w:t>.17. Gaceta oficial</w:t>
            </w:r>
          </w:p>
        </w:tc>
        <w:tc>
          <w:tcPr>
            <w:tcW w:w="284" w:type="dxa"/>
            <w:tcBorders>
              <w:left w:val="single" w:sz="4" w:space="0" w:color="auto"/>
              <w:right w:val="nil"/>
            </w:tcBorders>
          </w:tcPr>
          <w:p w14:paraId="75BC5A8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5E9A6A9"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0F5261B4" w14:textId="77777777" w:rsidTr="005579FF">
        <w:trPr>
          <w:trHeight w:val="20"/>
        </w:trPr>
        <w:tc>
          <w:tcPr>
            <w:tcW w:w="6799" w:type="dxa"/>
            <w:tcBorders>
              <w:right w:val="single" w:sz="4" w:space="0" w:color="auto"/>
            </w:tcBorders>
            <w:shd w:val="clear" w:color="auto" w:fill="auto"/>
            <w:noWrap/>
            <w:hideMark/>
          </w:tcPr>
          <w:p w14:paraId="74919134"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4.4. Otros derechos</w:t>
            </w:r>
          </w:p>
        </w:tc>
        <w:tc>
          <w:tcPr>
            <w:tcW w:w="284" w:type="dxa"/>
            <w:tcBorders>
              <w:left w:val="single" w:sz="4" w:space="0" w:color="auto"/>
              <w:right w:val="nil"/>
            </w:tcBorders>
          </w:tcPr>
          <w:p w14:paraId="0F7C60B8"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31972AD1"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 xml:space="preserve">50,000.00 </w:t>
            </w:r>
          </w:p>
        </w:tc>
      </w:tr>
      <w:tr w:rsidR="005579FF" w:rsidRPr="00474B59" w14:paraId="1C22554F" w14:textId="77777777" w:rsidTr="005579FF">
        <w:trPr>
          <w:trHeight w:val="20"/>
        </w:trPr>
        <w:tc>
          <w:tcPr>
            <w:tcW w:w="6799" w:type="dxa"/>
            <w:tcBorders>
              <w:right w:val="single" w:sz="4" w:space="0" w:color="auto"/>
            </w:tcBorders>
            <w:shd w:val="clear" w:color="auto" w:fill="auto"/>
            <w:noWrap/>
            <w:hideMark/>
          </w:tcPr>
          <w:p w14:paraId="667AFEB2"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4.5. Accesorios de derechos</w:t>
            </w:r>
          </w:p>
        </w:tc>
        <w:tc>
          <w:tcPr>
            <w:tcW w:w="284" w:type="dxa"/>
            <w:tcBorders>
              <w:left w:val="single" w:sz="4" w:space="0" w:color="auto"/>
              <w:right w:val="nil"/>
            </w:tcBorders>
          </w:tcPr>
          <w:p w14:paraId="1789D75F"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1E180FC9"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3036A751" w14:textId="77777777" w:rsidTr="005579FF">
        <w:trPr>
          <w:trHeight w:val="20"/>
        </w:trPr>
        <w:tc>
          <w:tcPr>
            <w:tcW w:w="6799" w:type="dxa"/>
            <w:tcBorders>
              <w:right w:val="single" w:sz="4" w:space="0" w:color="auto"/>
            </w:tcBorders>
            <w:shd w:val="clear" w:color="auto" w:fill="auto"/>
            <w:noWrap/>
            <w:hideMark/>
          </w:tcPr>
          <w:p w14:paraId="6C2F6F85"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4.5.1. Actualización de derechos</w:t>
            </w:r>
          </w:p>
        </w:tc>
        <w:tc>
          <w:tcPr>
            <w:tcW w:w="284" w:type="dxa"/>
            <w:tcBorders>
              <w:left w:val="single" w:sz="4" w:space="0" w:color="auto"/>
              <w:right w:val="nil"/>
            </w:tcBorders>
          </w:tcPr>
          <w:p w14:paraId="72D62784"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1CB6E9DE"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2F94E002" w14:textId="77777777" w:rsidTr="005579FF">
        <w:trPr>
          <w:trHeight w:val="20"/>
        </w:trPr>
        <w:tc>
          <w:tcPr>
            <w:tcW w:w="6799" w:type="dxa"/>
            <w:tcBorders>
              <w:right w:val="single" w:sz="4" w:space="0" w:color="auto"/>
            </w:tcBorders>
            <w:shd w:val="clear" w:color="auto" w:fill="auto"/>
            <w:noWrap/>
            <w:hideMark/>
          </w:tcPr>
          <w:p w14:paraId="3BBD94B6"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4.5.2. Recargos de derechos</w:t>
            </w:r>
          </w:p>
        </w:tc>
        <w:tc>
          <w:tcPr>
            <w:tcW w:w="284" w:type="dxa"/>
            <w:tcBorders>
              <w:left w:val="single" w:sz="4" w:space="0" w:color="auto"/>
              <w:right w:val="nil"/>
            </w:tcBorders>
          </w:tcPr>
          <w:p w14:paraId="72FECC2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33E9E8CD"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467389ED" w14:textId="77777777" w:rsidTr="005579FF">
        <w:trPr>
          <w:trHeight w:val="20"/>
        </w:trPr>
        <w:tc>
          <w:tcPr>
            <w:tcW w:w="6799" w:type="dxa"/>
            <w:tcBorders>
              <w:right w:val="single" w:sz="4" w:space="0" w:color="auto"/>
            </w:tcBorders>
            <w:shd w:val="clear" w:color="auto" w:fill="auto"/>
            <w:noWrap/>
            <w:hideMark/>
          </w:tcPr>
          <w:p w14:paraId="7D6276E7"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4.5.3. Multas de derechos</w:t>
            </w:r>
          </w:p>
        </w:tc>
        <w:tc>
          <w:tcPr>
            <w:tcW w:w="284" w:type="dxa"/>
            <w:tcBorders>
              <w:left w:val="single" w:sz="4" w:space="0" w:color="auto"/>
              <w:right w:val="nil"/>
            </w:tcBorders>
          </w:tcPr>
          <w:p w14:paraId="4578756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393BCEA6"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0CA60C5B" w14:textId="77777777" w:rsidTr="005579FF">
        <w:trPr>
          <w:trHeight w:val="20"/>
        </w:trPr>
        <w:tc>
          <w:tcPr>
            <w:tcW w:w="6799" w:type="dxa"/>
            <w:tcBorders>
              <w:right w:val="single" w:sz="4" w:space="0" w:color="auto"/>
            </w:tcBorders>
            <w:shd w:val="clear" w:color="auto" w:fill="auto"/>
            <w:noWrap/>
            <w:hideMark/>
          </w:tcPr>
          <w:p w14:paraId="597F17D9"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4.5.4. Gastos de ejecución de derechos</w:t>
            </w:r>
          </w:p>
        </w:tc>
        <w:tc>
          <w:tcPr>
            <w:tcW w:w="284" w:type="dxa"/>
            <w:tcBorders>
              <w:left w:val="single" w:sz="4" w:space="0" w:color="auto"/>
              <w:right w:val="nil"/>
            </w:tcBorders>
          </w:tcPr>
          <w:p w14:paraId="7BC2B5FF"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77CCF37D"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78C18990" w14:textId="77777777" w:rsidTr="005579FF">
        <w:trPr>
          <w:trHeight w:val="20"/>
        </w:trPr>
        <w:tc>
          <w:tcPr>
            <w:tcW w:w="6799" w:type="dxa"/>
            <w:tcBorders>
              <w:right w:val="single" w:sz="4" w:space="0" w:color="auto"/>
            </w:tcBorders>
            <w:shd w:val="clear" w:color="auto" w:fill="auto"/>
            <w:noWrap/>
            <w:hideMark/>
          </w:tcPr>
          <w:p w14:paraId="5934C1F8"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4.9. Derechos no comprendidos en la Ley de Ingresos vigente, causados en ejercicios fiscales anteriores pendientes de liquidación o pago</w:t>
            </w:r>
          </w:p>
        </w:tc>
        <w:tc>
          <w:tcPr>
            <w:tcW w:w="284" w:type="dxa"/>
            <w:tcBorders>
              <w:left w:val="single" w:sz="4" w:space="0" w:color="auto"/>
              <w:right w:val="nil"/>
            </w:tcBorders>
          </w:tcPr>
          <w:p w14:paraId="580228CD"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65E414EA"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7A034A0B"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6B3C7D8E"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0AA9B0A4"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2AEA4764"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277E989D" w14:textId="77777777" w:rsidTr="005579FF">
        <w:trPr>
          <w:trHeight w:val="20"/>
        </w:trPr>
        <w:tc>
          <w:tcPr>
            <w:tcW w:w="6799" w:type="dxa"/>
            <w:tcBorders>
              <w:right w:val="single" w:sz="4" w:space="0" w:color="auto"/>
            </w:tcBorders>
            <w:shd w:val="clear" w:color="auto" w:fill="auto"/>
            <w:noWrap/>
            <w:hideMark/>
          </w:tcPr>
          <w:p w14:paraId="33C74908"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5. Productos</w:t>
            </w:r>
          </w:p>
        </w:tc>
        <w:tc>
          <w:tcPr>
            <w:tcW w:w="284" w:type="dxa"/>
            <w:tcBorders>
              <w:left w:val="single" w:sz="4" w:space="0" w:color="auto"/>
              <w:right w:val="nil"/>
            </w:tcBorders>
          </w:tcPr>
          <w:p w14:paraId="7F498B26"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436C2970"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0AC8150C" w14:textId="77777777" w:rsidTr="005579FF">
        <w:trPr>
          <w:trHeight w:val="20"/>
        </w:trPr>
        <w:tc>
          <w:tcPr>
            <w:tcW w:w="6799" w:type="dxa"/>
            <w:tcBorders>
              <w:right w:val="single" w:sz="4" w:space="0" w:color="auto"/>
            </w:tcBorders>
            <w:shd w:val="clear" w:color="auto" w:fill="auto"/>
            <w:noWrap/>
            <w:hideMark/>
          </w:tcPr>
          <w:p w14:paraId="3EB17A3B"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5.1. Productos</w:t>
            </w:r>
          </w:p>
        </w:tc>
        <w:tc>
          <w:tcPr>
            <w:tcW w:w="284" w:type="dxa"/>
            <w:tcBorders>
              <w:left w:val="single" w:sz="4" w:space="0" w:color="auto"/>
              <w:right w:val="nil"/>
            </w:tcBorders>
          </w:tcPr>
          <w:p w14:paraId="39AAEFF1"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6DC3C777"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2363E542" w14:textId="77777777" w:rsidTr="005579FF">
        <w:trPr>
          <w:trHeight w:val="20"/>
        </w:trPr>
        <w:tc>
          <w:tcPr>
            <w:tcW w:w="6799" w:type="dxa"/>
            <w:tcBorders>
              <w:right w:val="single" w:sz="4" w:space="0" w:color="auto"/>
            </w:tcBorders>
            <w:shd w:val="clear" w:color="auto" w:fill="auto"/>
            <w:noWrap/>
            <w:hideMark/>
          </w:tcPr>
          <w:p w14:paraId="38DC27BB"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5.9. Productos no comprendidos en la Ley de Ingresos vigente, causados en ejercicios fiscales anteriores pendientes de liquidación o pago</w:t>
            </w:r>
          </w:p>
        </w:tc>
        <w:tc>
          <w:tcPr>
            <w:tcW w:w="284" w:type="dxa"/>
            <w:tcBorders>
              <w:left w:val="single" w:sz="4" w:space="0" w:color="auto"/>
              <w:right w:val="nil"/>
            </w:tcBorders>
          </w:tcPr>
          <w:p w14:paraId="70ECF783"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4DE060D6"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33EFE283"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14D17D3B"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43BDF868"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69EF7B8E"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5C773344" w14:textId="77777777" w:rsidTr="005579FF">
        <w:trPr>
          <w:trHeight w:val="20"/>
        </w:trPr>
        <w:tc>
          <w:tcPr>
            <w:tcW w:w="6799" w:type="dxa"/>
            <w:tcBorders>
              <w:right w:val="single" w:sz="4" w:space="0" w:color="auto"/>
            </w:tcBorders>
            <w:shd w:val="clear" w:color="auto" w:fill="auto"/>
            <w:noWrap/>
            <w:hideMark/>
          </w:tcPr>
          <w:p w14:paraId="4A5ED351"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6. Aprovechamientos</w:t>
            </w:r>
          </w:p>
        </w:tc>
        <w:tc>
          <w:tcPr>
            <w:tcW w:w="284" w:type="dxa"/>
            <w:tcBorders>
              <w:left w:val="single" w:sz="4" w:space="0" w:color="auto"/>
              <w:right w:val="nil"/>
            </w:tcBorders>
          </w:tcPr>
          <w:p w14:paraId="32DDA910"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7CAB8E18"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 xml:space="preserve">148,500.00 </w:t>
            </w:r>
          </w:p>
        </w:tc>
      </w:tr>
      <w:tr w:rsidR="005579FF" w:rsidRPr="00474B59" w14:paraId="08BFACFA" w14:textId="77777777" w:rsidTr="005579FF">
        <w:trPr>
          <w:trHeight w:val="20"/>
        </w:trPr>
        <w:tc>
          <w:tcPr>
            <w:tcW w:w="6799" w:type="dxa"/>
            <w:tcBorders>
              <w:right w:val="single" w:sz="4" w:space="0" w:color="auto"/>
            </w:tcBorders>
            <w:shd w:val="clear" w:color="auto" w:fill="auto"/>
            <w:noWrap/>
            <w:hideMark/>
          </w:tcPr>
          <w:p w14:paraId="63F69DFA" w14:textId="77777777" w:rsidR="005579FF" w:rsidRPr="00474B59" w:rsidRDefault="005579FF" w:rsidP="00474B59">
            <w:pPr>
              <w:spacing w:after="0" w:line="360" w:lineRule="auto"/>
              <w:ind w:firstLine="67"/>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6.1. Aprovechamientos</w:t>
            </w:r>
          </w:p>
        </w:tc>
        <w:tc>
          <w:tcPr>
            <w:tcW w:w="284" w:type="dxa"/>
            <w:tcBorders>
              <w:left w:val="single" w:sz="4" w:space="0" w:color="auto"/>
              <w:right w:val="nil"/>
            </w:tcBorders>
          </w:tcPr>
          <w:p w14:paraId="07177DB4"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2B3E1BDD"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 xml:space="preserve">148,500.00 </w:t>
            </w:r>
          </w:p>
        </w:tc>
      </w:tr>
      <w:tr w:rsidR="005579FF" w:rsidRPr="00474B59" w14:paraId="00B34436" w14:textId="77777777" w:rsidTr="005579FF">
        <w:trPr>
          <w:trHeight w:val="20"/>
        </w:trPr>
        <w:tc>
          <w:tcPr>
            <w:tcW w:w="6799" w:type="dxa"/>
            <w:tcBorders>
              <w:right w:val="single" w:sz="4" w:space="0" w:color="auto"/>
            </w:tcBorders>
            <w:shd w:val="clear" w:color="auto" w:fill="auto"/>
            <w:noWrap/>
            <w:hideMark/>
          </w:tcPr>
          <w:p w14:paraId="3C5BB56F"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6.1.1. Multas por infracciones a las Leyes y reglamentos municipales y otros aplicables</w:t>
            </w:r>
          </w:p>
        </w:tc>
        <w:tc>
          <w:tcPr>
            <w:tcW w:w="284" w:type="dxa"/>
            <w:tcBorders>
              <w:left w:val="single" w:sz="4" w:space="0" w:color="auto"/>
              <w:right w:val="nil"/>
            </w:tcBorders>
          </w:tcPr>
          <w:p w14:paraId="254C2929" w14:textId="77777777" w:rsidR="005579FF" w:rsidRPr="00474B59" w:rsidRDefault="005579FF" w:rsidP="00474B59">
            <w:pPr>
              <w:spacing w:after="0" w:line="360" w:lineRule="auto"/>
              <w:jc w:val="right"/>
              <w:rPr>
                <w:rFonts w:ascii="Arial" w:hAnsi="Arial" w:cs="Arial"/>
                <w:color w:val="000000"/>
                <w:sz w:val="20"/>
                <w:szCs w:val="20"/>
              </w:rPr>
            </w:pPr>
          </w:p>
          <w:p w14:paraId="75D3C875"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58BE240B" w14:textId="77777777" w:rsidR="005579FF" w:rsidRPr="00474B59" w:rsidRDefault="005579FF" w:rsidP="00474B59">
            <w:pPr>
              <w:spacing w:after="0" w:line="360" w:lineRule="auto"/>
              <w:jc w:val="right"/>
              <w:rPr>
                <w:rFonts w:ascii="Arial" w:hAnsi="Arial" w:cs="Arial"/>
                <w:color w:val="000000"/>
                <w:sz w:val="20"/>
                <w:szCs w:val="20"/>
              </w:rPr>
            </w:pPr>
          </w:p>
          <w:p w14:paraId="1179976F"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 xml:space="preserve">148,500.00 </w:t>
            </w:r>
          </w:p>
        </w:tc>
      </w:tr>
      <w:tr w:rsidR="005579FF" w:rsidRPr="00474B59" w14:paraId="39D631B7" w14:textId="77777777" w:rsidTr="005579FF">
        <w:trPr>
          <w:trHeight w:val="20"/>
        </w:trPr>
        <w:tc>
          <w:tcPr>
            <w:tcW w:w="6799" w:type="dxa"/>
            <w:tcBorders>
              <w:right w:val="single" w:sz="4" w:space="0" w:color="auto"/>
            </w:tcBorders>
            <w:shd w:val="clear" w:color="auto" w:fill="auto"/>
            <w:noWrap/>
            <w:hideMark/>
          </w:tcPr>
          <w:p w14:paraId="784C78A5"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6.1.2. Multas impuestas por autoridades federales, no fiscales</w:t>
            </w:r>
          </w:p>
        </w:tc>
        <w:tc>
          <w:tcPr>
            <w:tcW w:w="284" w:type="dxa"/>
            <w:tcBorders>
              <w:left w:val="single" w:sz="4" w:space="0" w:color="auto"/>
              <w:right w:val="nil"/>
            </w:tcBorders>
          </w:tcPr>
          <w:p w14:paraId="28BD5884"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2F987AA"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4C202703" w14:textId="77777777" w:rsidTr="005579FF">
        <w:trPr>
          <w:trHeight w:val="20"/>
        </w:trPr>
        <w:tc>
          <w:tcPr>
            <w:tcW w:w="6799" w:type="dxa"/>
            <w:tcBorders>
              <w:right w:val="single" w:sz="4" w:space="0" w:color="auto"/>
            </w:tcBorders>
            <w:shd w:val="clear" w:color="auto" w:fill="auto"/>
            <w:noWrap/>
            <w:hideMark/>
          </w:tcPr>
          <w:p w14:paraId="693E12B8"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6.1.3. Gastos de ejecución</w:t>
            </w:r>
          </w:p>
        </w:tc>
        <w:tc>
          <w:tcPr>
            <w:tcW w:w="284" w:type="dxa"/>
            <w:tcBorders>
              <w:left w:val="single" w:sz="4" w:space="0" w:color="auto"/>
              <w:right w:val="nil"/>
            </w:tcBorders>
          </w:tcPr>
          <w:p w14:paraId="0D611A8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61426B6D"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3063192B" w14:textId="77777777" w:rsidTr="005579FF">
        <w:trPr>
          <w:trHeight w:val="20"/>
        </w:trPr>
        <w:tc>
          <w:tcPr>
            <w:tcW w:w="6799" w:type="dxa"/>
            <w:tcBorders>
              <w:right w:val="single" w:sz="4" w:space="0" w:color="auto"/>
            </w:tcBorders>
            <w:shd w:val="clear" w:color="auto" w:fill="auto"/>
            <w:noWrap/>
            <w:hideMark/>
          </w:tcPr>
          <w:p w14:paraId="088585F2"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6.1.4. Aprovechamientos diversos de tipo corriente</w:t>
            </w:r>
          </w:p>
        </w:tc>
        <w:tc>
          <w:tcPr>
            <w:tcW w:w="284" w:type="dxa"/>
            <w:tcBorders>
              <w:left w:val="single" w:sz="4" w:space="0" w:color="auto"/>
              <w:right w:val="nil"/>
            </w:tcBorders>
          </w:tcPr>
          <w:p w14:paraId="05703EF4"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3E2BC64C"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2658C68D" w14:textId="77777777" w:rsidTr="005579FF">
        <w:trPr>
          <w:trHeight w:val="20"/>
        </w:trPr>
        <w:tc>
          <w:tcPr>
            <w:tcW w:w="6799" w:type="dxa"/>
            <w:tcBorders>
              <w:right w:val="single" w:sz="4" w:space="0" w:color="auto"/>
            </w:tcBorders>
            <w:shd w:val="clear" w:color="auto" w:fill="auto"/>
            <w:noWrap/>
            <w:hideMark/>
          </w:tcPr>
          <w:p w14:paraId="64C94C01" w14:textId="77777777" w:rsidR="005579FF" w:rsidRPr="00474B59" w:rsidRDefault="005579FF" w:rsidP="00474B59">
            <w:pPr>
              <w:spacing w:after="0" w:line="360" w:lineRule="auto"/>
              <w:ind w:firstLine="67"/>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6.2. Aprovechamientos patrimoniales</w:t>
            </w:r>
          </w:p>
        </w:tc>
        <w:tc>
          <w:tcPr>
            <w:tcW w:w="284" w:type="dxa"/>
            <w:tcBorders>
              <w:left w:val="single" w:sz="4" w:space="0" w:color="auto"/>
              <w:right w:val="nil"/>
            </w:tcBorders>
          </w:tcPr>
          <w:p w14:paraId="1975A3D9"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511B7B5F"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58821914" w14:textId="77777777" w:rsidTr="005579FF">
        <w:trPr>
          <w:trHeight w:val="20"/>
        </w:trPr>
        <w:tc>
          <w:tcPr>
            <w:tcW w:w="6799" w:type="dxa"/>
            <w:tcBorders>
              <w:right w:val="single" w:sz="4" w:space="0" w:color="auto"/>
            </w:tcBorders>
            <w:shd w:val="clear" w:color="auto" w:fill="auto"/>
            <w:noWrap/>
            <w:hideMark/>
          </w:tcPr>
          <w:p w14:paraId="36C5DD4C" w14:textId="77777777" w:rsidR="005579FF" w:rsidRPr="00474B59" w:rsidRDefault="005579FF" w:rsidP="00474B59">
            <w:pPr>
              <w:spacing w:after="0" w:line="360" w:lineRule="auto"/>
              <w:ind w:firstLine="67"/>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6.3. Accesorios de aprovechamientos</w:t>
            </w:r>
          </w:p>
        </w:tc>
        <w:tc>
          <w:tcPr>
            <w:tcW w:w="284" w:type="dxa"/>
            <w:tcBorders>
              <w:left w:val="single" w:sz="4" w:space="0" w:color="auto"/>
              <w:right w:val="nil"/>
            </w:tcBorders>
          </w:tcPr>
          <w:p w14:paraId="5FC790C9"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060A699B"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119B67A3" w14:textId="77777777" w:rsidTr="005579FF">
        <w:trPr>
          <w:trHeight w:val="20"/>
        </w:trPr>
        <w:tc>
          <w:tcPr>
            <w:tcW w:w="6799" w:type="dxa"/>
            <w:tcBorders>
              <w:right w:val="single" w:sz="4" w:space="0" w:color="auto"/>
            </w:tcBorders>
            <w:shd w:val="clear" w:color="auto" w:fill="auto"/>
            <w:noWrap/>
            <w:hideMark/>
          </w:tcPr>
          <w:p w14:paraId="1208EFD5" w14:textId="77777777" w:rsidR="005579FF" w:rsidRPr="00474B59" w:rsidRDefault="005579FF" w:rsidP="00474B59">
            <w:pPr>
              <w:spacing w:after="0" w:line="360" w:lineRule="auto"/>
              <w:ind w:firstLine="67"/>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6.9. Aprovechamientos no comprendidos en la Ley de Ingresos vigente, causados en ejercicios fiscales anteriores pendientes de liquidación o pago</w:t>
            </w:r>
          </w:p>
        </w:tc>
        <w:tc>
          <w:tcPr>
            <w:tcW w:w="284" w:type="dxa"/>
            <w:tcBorders>
              <w:left w:val="single" w:sz="4" w:space="0" w:color="auto"/>
              <w:right w:val="nil"/>
            </w:tcBorders>
          </w:tcPr>
          <w:p w14:paraId="7BE57081"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2C19F28F"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7A7B2ECA"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62BEE93A"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51063AFF"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77123C2C"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57B36D10" w14:textId="77777777" w:rsidTr="005579FF">
        <w:trPr>
          <w:trHeight w:val="20"/>
        </w:trPr>
        <w:tc>
          <w:tcPr>
            <w:tcW w:w="6799" w:type="dxa"/>
            <w:tcBorders>
              <w:right w:val="single" w:sz="4" w:space="0" w:color="auto"/>
            </w:tcBorders>
            <w:shd w:val="clear" w:color="auto" w:fill="auto"/>
            <w:noWrap/>
            <w:hideMark/>
          </w:tcPr>
          <w:p w14:paraId="11E3913D" w14:textId="77777777" w:rsidR="005579FF" w:rsidRPr="00474B59" w:rsidRDefault="005579FF" w:rsidP="00474B59">
            <w:pPr>
              <w:spacing w:after="0" w:line="360" w:lineRule="auto"/>
              <w:ind w:firstLine="67"/>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7. Ingresos por ventas de bienes y servicios</w:t>
            </w:r>
          </w:p>
        </w:tc>
        <w:tc>
          <w:tcPr>
            <w:tcW w:w="284" w:type="dxa"/>
            <w:tcBorders>
              <w:left w:val="single" w:sz="4" w:space="0" w:color="auto"/>
              <w:right w:val="nil"/>
            </w:tcBorders>
          </w:tcPr>
          <w:p w14:paraId="62478D67"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6E0883C1"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21DB432C" w14:textId="77777777" w:rsidTr="005579FF">
        <w:trPr>
          <w:trHeight w:val="20"/>
        </w:trPr>
        <w:tc>
          <w:tcPr>
            <w:tcW w:w="6799" w:type="dxa"/>
            <w:tcBorders>
              <w:right w:val="single" w:sz="4" w:space="0" w:color="auto"/>
            </w:tcBorders>
            <w:shd w:val="clear" w:color="auto" w:fill="auto"/>
            <w:noWrap/>
            <w:hideMark/>
          </w:tcPr>
          <w:p w14:paraId="196BD2A9"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lastRenderedPageBreak/>
              <w:t xml:space="preserve"> 8. Participaciones, aportaciones y convenios, incentivos derivados de la colaboración fiscal y fondos distintos de aportaciones</w:t>
            </w:r>
          </w:p>
        </w:tc>
        <w:tc>
          <w:tcPr>
            <w:tcW w:w="284" w:type="dxa"/>
            <w:tcBorders>
              <w:left w:val="single" w:sz="4" w:space="0" w:color="auto"/>
              <w:right w:val="nil"/>
            </w:tcBorders>
          </w:tcPr>
          <w:p w14:paraId="587D5AAF" w14:textId="77777777" w:rsidR="005579FF" w:rsidRPr="00474B59" w:rsidRDefault="005579FF" w:rsidP="00474B59">
            <w:pPr>
              <w:spacing w:after="0" w:line="360" w:lineRule="auto"/>
              <w:jc w:val="right"/>
              <w:rPr>
                <w:rFonts w:ascii="Arial" w:hAnsi="Arial" w:cs="Arial"/>
                <w:b/>
                <w:bCs/>
                <w:color w:val="000000"/>
                <w:sz w:val="20"/>
                <w:szCs w:val="20"/>
              </w:rPr>
            </w:pPr>
          </w:p>
          <w:p w14:paraId="5C0CDBBE"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7456DEA3" w14:textId="77777777" w:rsidR="005579FF" w:rsidRPr="00474B59" w:rsidRDefault="005579FF" w:rsidP="00474B59">
            <w:pPr>
              <w:spacing w:after="0" w:line="360" w:lineRule="auto"/>
              <w:jc w:val="right"/>
              <w:rPr>
                <w:rFonts w:ascii="Arial" w:hAnsi="Arial" w:cs="Arial"/>
                <w:b/>
                <w:bCs/>
                <w:color w:val="000000"/>
                <w:sz w:val="20"/>
                <w:szCs w:val="20"/>
              </w:rPr>
            </w:pPr>
          </w:p>
          <w:p w14:paraId="43A81285" w14:textId="5EF7B654"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164</w:t>
            </w:r>
            <w:r w:rsidR="00554116" w:rsidRPr="00474B59">
              <w:rPr>
                <w:rFonts w:ascii="Arial" w:hAnsi="Arial" w:cs="Arial"/>
                <w:b/>
                <w:bCs/>
                <w:color w:val="000000"/>
                <w:sz w:val="20"/>
                <w:szCs w:val="20"/>
              </w:rPr>
              <w:t>’</w:t>
            </w:r>
            <w:r w:rsidRPr="00474B59">
              <w:rPr>
                <w:rFonts w:ascii="Arial" w:hAnsi="Arial" w:cs="Arial"/>
                <w:b/>
                <w:bCs/>
                <w:color w:val="000000"/>
                <w:sz w:val="20"/>
                <w:szCs w:val="20"/>
              </w:rPr>
              <w:t xml:space="preserve">779,366.21 </w:t>
            </w:r>
          </w:p>
        </w:tc>
      </w:tr>
      <w:tr w:rsidR="005579FF" w:rsidRPr="00474B59" w14:paraId="6DCB176C" w14:textId="77777777" w:rsidTr="005579FF">
        <w:trPr>
          <w:trHeight w:val="20"/>
        </w:trPr>
        <w:tc>
          <w:tcPr>
            <w:tcW w:w="6799" w:type="dxa"/>
            <w:tcBorders>
              <w:right w:val="single" w:sz="4" w:space="0" w:color="auto"/>
            </w:tcBorders>
            <w:shd w:val="clear" w:color="auto" w:fill="auto"/>
            <w:noWrap/>
            <w:hideMark/>
          </w:tcPr>
          <w:p w14:paraId="73ACB411"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8.1. Participaciones</w:t>
            </w:r>
          </w:p>
        </w:tc>
        <w:tc>
          <w:tcPr>
            <w:tcW w:w="284" w:type="dxa"/>
            <w:tcBorders>
              <w:left w:val="single" w:sz="4" w:space="0" w:color="auto"/>
              <w:right w:val="nil"/>
            </w:tcBorders>
          </w:tcPr>
          <w:p w14:paraId="4384DC26"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5AFE6DE7" w14:textId="3471FD93"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48</w:t>
            </w:r>
            <w:r w:rsidR="00554116" w:rsidRPr="00474B59">
              <w:rPr>
                <w:rFonts w:ascii="Arial" w:hAnsi="Arial" w:cs="Arial"/>
                <w:b/>
                <w:bCs/>
                <w:color w:val="000000"/>
                <w:sz w:val="20"/>
                <w:szCs w:val="20"/>
              </w:rPr>
              <w:t>’</w:t>
            </w:r>
            <w:r w:rsidRPr="00474B59">
              <w:rPr>
                <w:rFonts w:ascii="Arial" w:hAnsi="Arial" w:cs="Arial"/>
                <w:b/>
                <w:bCs/>
                <w:color w:val="000000"/>
                <w:sz w:val="20"/>
                <w:szCs w:val="20"/>
              </w:rPr>
              <w:t xml:space="preserve">927,377.21 </w:t>
            </w:r>
          </w:p>
        </w:tc>
      </w:tr>
      <w:tr w:rsidR="005579FF" w:rsidRPr="00474B59" w14:paraId="5C4C54CF" w14:textId="77777777" w:rsidTr="005579FF">
        <w:trPr>
          <w:trHeight w:val="20"/>
        </w:trPr>
        <w:tc>
          <w:tcPr>
            <w:tcW w:w="6799" w:type="dxa"/>
            <w:tcBorders>
              <w:right w:val="single" w:sz="4" w:space="0" w:color="auto"/>
            </w:tcBorders>
            <w:shd w:val="clear" w:color="auto" w:fill="auto"/>
            <w:noWrap/>
            <w:hideMark/>
          </w:tcPr>
          <w:p w14:paraId="234E88A4"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8.1.1. Fondo General de Participaciones</w:t>
            </w:r>
          </w:p>
        </w:tc>
        <w:tc>
          <w:tcPr>
            <w:tcW w:w="284" w:type="dxa"/>
            <w:tcBorders>
              <w:left w:val="single" w:sz="4" w:space="0" w:color="auto"/>
              <w:right w:val="nil"/>
            </w:tcBorders>
          </w:tcPr>
          <w:p w14:paraId="16DCBF8A"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2DACE14F" w14:textId="5440BCC4"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33</w:t>
            </w:r>
            <w:r w:rsidR="00554116" w:rsidRPr="00474B59">
              <w:rPr>
                <w:rFonts w:ascii="Arial" w:eastAsia="Times New Roman" w:hAnsi="Arial" w:cs="Arial"/>
                <w:color w:val="000000"/>
                <w:sz w:val="20"/>
                <w:szCs w:val="20"/>
                <w:lang w:eastAsia="es-ES_tradnl"/>
              </w:rPr>
              <w:t>’</w:t>
            </w:r>
            <w:r w:rsidRPr="00474B59">
              <w:rPr>
                <w:rFonts w:ascii="Arial" w:eastAsia="Times New Roman" w:hAnsi="Arial" w:cs="Arial"/>
                <w:color w:val="000000"/>
                <w:sz w:val="20"/>
                <w:szCs w:val="20"/>
                <w:lang w:eastAsia="es-ES_tradnl"/>
              </w:rPr>
              <w:t>090,081.92</w:t>
            </w:r>
          </w:p>
        </w:tc>
      </w:tr>
      <w:tr w:rsidR="005579FF" w:rsidRPr="00474B59" w14:paraId="15B9828B" w14:textId="77777777" w:rsidTr="005579FF">
        <w:trPr>
          <w:trHeight w:val="20"/>
        </w:trPr>
        <w:tc>
          <w:tcPr>
            <w:tcW w:w="6799" w:type="dxa"/>
            <w:tcBorders>
              <w:right w:val="single" w:sz="4" w:space="0" w:color="auto"/>
            </w:tcBorders>
            <w:shd w:val="clear" w:color="auto" w:fill="auto"/>
            <w:noWrap/>
            <w:hideMark/>
          </w:tcPr>
          <w:p w14:paraId="775E837B"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8.1.2. Fondo de Fiscalización y Recaudación</w:t>
            </w:r>
          </w:p>
        </w:tc>
        <w:tc>
          <w:tcPr>
            <w:tcW w:w="284" w:type="dxa"/>
            <w:tcBorders>
              <w:left w:val="single" w:sz="4" w:space="0" w:color="auto"/>
              <w:right w:val="nil"/>
            </w:tcBorders>
          </w:tcPr>
          <w:p w14:paraId="7FE6F04E"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99DCC7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0.80</w:t>
            </w:r>
          </w:p>
        </w:tc>
      </w:tr>
      <w:tr w:rsidR="005579FF" w:rsidRPr="00474B59" w14:paraId="28C8F935" w14:textId="77777777" w:rsidTr="005579FF">
        <w:trPr>
          <w:trHeight w:val="20"/>
        </w:trPr>
        <w:tc>
          <w:tcPr>
            <w:tcW w:w="6799" w:type="dxa"/>
            <w:tcBorders>
              <w:right w:val="single" w:sz="4" w:space="0" w:color="auto"/>
            </w:tcBorders>
            <w:shd w:val="clear" w:color="auto" w:fill="auto"/>
            <w:noWrap/>
            <w:hideMark/>
          </w:tcPr>
          <w:p w14:paraId="08D1C067"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8.1.3. Fondo de Fomento Municipal</w:t>
            </w:r>
          </w:p>
        </w:tc>
        <w:tc>
          <w:tcPr>
            <w:tcW w:w="284" w:type="dxa"/>
            <w:tcBorders>
              <w:left w:val="single" w:sz="4" w:space="0" w:color="auto"/>
              <w:right w:val="nil"/>
            </w:tcBorders>
          </w:tcPr>
          <w:p w14:paraId="71CEE1D8" w14:textId="77777777"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w:t>
            </w:r>
          </w:p>
        </w:tc>
        <w:tc>
          <w:tcPr>
            <w:tcW w:w="1745" w:type="dxa"/>
            <w:tcBorders>
              <w:left w:val="nil"/>
            </w:tcBorders>
            <w:shd w:val="clear" w:color="auto" w:fill="auto"/>
            <w:noWrap/>
            <w:hideMark/>
          </w:tcPr>
          <w:p w14:paraId="28BAFEAD" w14:textId="6D50189C" w:rsidR="005579FF" w:rsidRPr="00474B59" w:rsidRDefault="005579FF" w:rsidP="00474B59">
            <w:pPr>
              <w:spacing w:after="0" w:line="360" w:lineRule="auto"/>
              <w:jc w:val="right"/>
              <w:rPr>
                <w:rFonts w:ascii="Arial" w:hAnsi="Arial" w:cs="Arial"/>
                <w:color w:val="000000"/>
                <w:sz w:val="20"/>
                <w:szCs w:val="20"/>
              </w:rPr>
            </w:pPr>
            <w:r w:rsidRPr="00474B59">
              <w:rPr>
                <w:rFonts w:ascii="Arial" w:hAnsi="Arial" w:cs="Arial"/>
                <w:color w:val="000000"/>
                <w:sz w:val="20"/>
                <w:szCs w:val="20"/>
              </w:rPr>
              <w:t>15</w:t>
            </w:r>
            <w:r w:rsidR="00554116" w:rsidRPr="00474B59">
              <w:rPr>
                <w:rFonts w:ascii="Arial" w:hAnsi="Arial" w:cs="Arial"/>
                <w:color w:val="000000"/>
                <w:sz w:val="20"/>
                <w:szCs w:val="20"/>
              </w:rPr>
              <w:t>’</w:t>
            </w:r>
            <w:r w:rsidRPr="00474B59">
              <w:rPr>
                <w:rFonts w:ascii="Arial" w:hAnsi="Arial" w:cs="Arial"/>
                <w:color w:val="000000"/>
                <w:sz w:val="20"/>
                <w:szCs w:val="20"/>
              </w:rPr>
              <w:t xml:space="preserve">735,590.36 </w:t>
            </w:r>
          </w:p>
        </w:tc>
      </w:tr>
      <w:tr w:rsidR="005579FF" w:rsidRPr="00474B59" w14:paraId="0337BE73" w14:textId="77777777" w:rsidTr="005579FF">
        <w:trPr>
          <w:trHeight w:val="20"/>
        </w:trPr>
        <w:tc>
          <w:tcPr>
            <w:tcW w:w="6799" w:type="dxa"/>
            <w:tcBorders>
              <w:right w:val="single" w:sz="4" w:space="0" w:color="auto"/>
            </w:tcBorders>
            <w:shd w:val="clear" w:color="auto" w:fill="auto"/>
            <w:noWrap/>
            <w:hideMark/>
          </w:tcPr>
          <w:p w14:paraId="410D2F3C"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8.1.4. Impuesto especial sobre producción y servicios</w:t>
            </w:r>
          </w:p>
        </w:tc>
        <w:tc>
          <w:tcPr>
            <w:tcW w:w="284" w:type="dxa"/>
            <w:tcBorders>
              <w:left w:val="single" w:sz="4" w:space="0" w:color="auto"/>
              <w:right w:val="nil"/>
            </w:tcBorders>
          </w:tcPr>
          <w:p w14:paraId="31D9E77D"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F928652"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0.80</w:t>
            </w:r>
          </w:p>
        </w:tc>
      </w:tr>
      <w:tr w:rsidR="005579FF" w:rsidRPr="00474B59" w14:paraId="3578F7F6" w14:textId="77777777" w:rsidTr="005579FF">
        <w:trPr>
          <w:trHeight w:val="20"/>
        </w:trPr>
        <w:tc>
          <w:tcPr>
            <w:tcW w:w="6799" w:type="dxa"/>
            <w:tcBorders>
              <w:right w:val="single" w:sz="4" w:space="0" w:color="auto"/>
            </w:tcBorders>
            <w:shd w:val="clear" w:color="auto" w:fill="auto"/>
            <w:noWrap/>
            <w:hideMark/>
          </w:tcPr>
          <w:p w14:paraId="0C920045"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8.1.5. Impuesto especial sobre la venta final de gasolina y diésel</w:t>
            </w:r>
          </w:p>
        </w:tc>
        <w:tc>
          <w:tcPr>
            <w:tcW w:w="284" w:type="dxa"/>
            <w:tcBorders>
              <w:left w:val="single" w:sz="4" w:space="0" w:color="auto"/>
              <w:right w:val="nil"/>
            </w:tcBorders>
          </w:tcPr>
          <w:p w14:paraId="58211D47"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96CFED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0.80</w:t>
            </w:r>
          </w:p>
        </w:tc>
      </w:tr>
      <w:tr w:rsidR="005579FF" w:rsidRPr="00474B59" w14:paraId="1731C9AA" w14:textId="77777777" w:rsidTr="005579FF">
        <w:trPr>
          <w:trHeight w:val="20"/>
        </w:trPr>
        <w:tc>
          <w:tcPr>
            <w:tcW w:w="6799" w:type="dxa"/>
            <w:tcBorders>
              <w:right w:val="single" w:sz="4" w:space="0" w:color="auto"/>
            </w:tcBorders>
            <w:shd w:val="clear" w:color="auto" w:fill="auto"/>
            <w:noWrap/>
            <w:hideMark/>
          </w:tcPr>
          <w:p w14:paraId="7CCD7640"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8.1.6. Tenencia o uso de vehículos</w:t>
            </w:r>
          </w:p>
        </w:tc>
        <w:tc>
          <w:tcPr>
            <w:tcW w:w="284" w:type="dxa"/>
            <w:tcBorders>
              <w:left w:val="single" w:sz="4" w:space="0" w:color="auto"/>
              <w:right w:val="nil"/>
            </w:tcBorders>
          </w:tcPr>
          <w:p w14:paraId="713E65F1"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1D9AF96"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0.80</w:t>
            </w:r>
          </w:p>
        </w:tc>
      </w:tr>
      <w:tr w:rsidR="005579FF" w:rsidRPr="00474B59" w14:paraId="2EE93468" w14:textId="77777777" w:rsidTr="005579FF">
        <w:trPr>
          <w:trHeight w:val="20"/>
        </w:trPr>
        <w:tc>
          <w:tcPr>
            <w:tcW w:w="6799" w:type="dxa"/>
            <w:tcBorders>
              <w:right w:val="single" w:sz="4" w:space="0" w:color="auto"/>
            </w:tcBorders>
            <w:shd w:val="clear" w:color="auto" w:fill="auto"/>
            <w:noWrap/>
            <w:hideMark/>
          </w:tcPr>
          <w:p w14:paraId="6C122CC4"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8.1.7. Impuesto sobre automóviles nuevos</w:t>
            </w:r>
          </w:p>
        </w:tc>
        <w:tc>
          <w:tcPr>
            <w:tcW w:w="284" w:type="dxa"/>
            <w:tcBorders>
              <w:left w:val="single" w:sz="4" w:space="0" w:color="auto"/>
              <w:right w:val="nil"/>
            </w:tcBorders>
          </w:tcPr>
          <w:p w14:paraId="104C39EA"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7569043"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0.80</w:t>
            </w:r>
          </w:p>
        </w:tc>
      </w:tr>
      <w:tr w:rsidR="005579FF" w:rsidRPr="00474B59" w14:paraId="4158F06F" w14:textId="77777777" w:rsidTr="005579FF">
        <w:trPr>
          <w:trHeight w:val="20"/>
        </w:trPr>
        <w:tc>
          <w:tcPr>
            <w:tcW w:w="6799" w:type="dxa"/>
            <w:tcBorders>
              <w:right w:val="single" w:sz="4" w:space="0" w:color="auto"/>
            </w:tcBorders>
            <w:shd w:val="clear" w:color="auto" w:fill="auto"/>
            <w:noWrap/>
            <w:hideMark/>
          </w:tcPr>
          <w:p w14:paraId="438C39FF"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xml:space="preserve">  8.1.8. Fondo de Compensación del Impuesto sobre Automóviles Nuevos</w:t>
            </w:r>
          </w:p>
        </w:tc>
        <w:tc>
          <w:tcPr>
            <w:tcW w:w="284" w:type="dxa"/>
            <w:tcBorders>
              <w:left w:val="single" w:sz="4" w:space="0" w:color="auto"/>
              <w:right w:val="nil"/>
            </w:tcBorders>
          </w:tcPr>
          <w:p w14:paraId="7599B8A9"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254E211C"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101,704.93</w:t>
            </w:r>
          </w:p>
        </w:tc>
      </w:tr>
      <w:tr w:rsidR="005579FF" w:rsidRPr="00474B59" w14:paraId="3870EE1E" w14:textId="77777777" w:rsidTr="005579FF">
        <w:trPr>
          <w:trHeight w:val="20"/>
        </w:trPr>
        <w:tc>
          <w:tcPr>
            <w:tcW w:w="6799" w:type="dxa"/>
            <w:tcBorders>
              <w:right w:val="single" w:sz="4" w:space="0" w:color="auto"/>
            </w:tcBorders>
            <w:shd w:val="clear" w:color="auto" w:fill="auto"/>
            <w:noWrap/>
            <w:hideMark/>
          </w:tcPr>
          <w:p w14:paraId="0C0CB42F"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8.1.9. Impuestos estatales</w:t>
            </w:r>
          </w:p>
        </w:tc>
        <w:tc>
          <w:tcPr>
            <w:tcW w:w="284" w:type="dxa"/>
            <w:tcBorders>
              <w:left w:val="single" w:sz="4" w:space="0" w:color="auto"/>
              <w:right w:val="nil"/>
            </w:tcBorders>
          </w:tcPr>
          <w:p w14:paraId="5E692B17"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3A6FE28"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0.80</w:t>
            </w:r>
          </w:p>
        </w:tc>
      </w:tr>
      <w:tr w:rsidR="005579FF" w:rsidRPr="00474B59" w14:paraId="6EA8899F" w14:textId="77777777" w:rsidTr="005579FF">
        <w:trPr>
          <w:trHeight w:val="20"/>
        </w:trPr>
        <w:tc>
          <w:tcPr>
            <w:tcW w:w="6799" w:type="dxa"/>
            <w:tcBorders>
              <w:right w:val="single" w:sz="4" w:space="0" w:color="auto"/>
            </w:tcBorders>
            <w:shd w:val="clear" w:color="auto" w:fill="auto"/>
            <w:noWrap/>
            <w:hideMark/>
          </w:tcPr>
          <w:p w14:paraId="5F6BC778"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8.1.10. Fondo ISR</w:t>
            </w:r>
          </w:p>
        </w:tc>
        <w:tc>
          <w:tcPr>
            <w:tcW w:w="284" w:type="dxa"/>
            <w:tcBorders>
              <w:left w:val="single" w:sz="4" w:space="0" w:color="auto"/>
              <w:right w:val="nil"/>
            </w:tcBorders>
          </w:tcPr>
          <w:p w14:paraId="44D026E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07048E1"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0.00 </w:t>
            </w:r>
          </w:p>
        </w:tc>
      </w:tr>
      <w:tr w:rsidR="005579FF" w:rsidRPr="00474B59" w14:paraId="7B7FA3AD" w14:textId="77777777" w:rsidTr="005579FF">
        <w:trPr>
          <w:trHeight w:val="20"/>
        </w:trPr>
        <w:tc>
          <w:tcPr>
            <w:tcW w:w="6799" w:type="dxa"/>
            <w:tcBorders>
              <w:right w:val="single" w:sz="4" w:space="0" w:color="auto"/>
            </w:tcBorders>
            <w:shd w:val="clear" w:color="auto" w:fill="auto"/>
            <w:noWrap/>
            <w:hideMark/>
          </w:tcPr>
          <w:p w14:paraId="52B48735"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xml:space="preserve">  </w:t>
            </w:r>
            <w:r w:rsidRPr="00474B59">
              <w:rPr>
                <w:rFonts w:ascii="Arial" w:eastAsia="Times New Roman" w:hAnsi="Arial" w:cs="Arial"/>
                <w:b/>
                <w:bCs/>
                <w:color w:val="000000"/>
                <w:sz w:val="20"/>
                <w:szCs w:val="20"/>
                <w:lang w:eastAsia="es-ES_tradnl"/>
              </w:rPr>
              <w:t>8.2. Aportaciones</w:t>
            </w:r>
          </w:p>
        </w:tc>
        <w:tc>
          <w:tcPr>
            <w:tcW w:w="284" w:type="dxa"/>
            <w:tcBorders>
              <w:left w:val="single" w:sz="4" w:space="0" w:color="auto"/>
              <w:right w:val="nil"/>
            </w:tcBorders>
          </w:tcPr>
          <w:p w14:paraId="72B3D797"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7862A5CD" w14:textId="1058C75F"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94</w:t>
            </w:r>
            <w:r w:rsidR="00554116" w:rsidRPr="00474B59">
              <w:rPr>
                <w:rFonts w:ascii="Arial" w:eastAsia="Times New Roman" w:hAnsi="Arial" w:cs="Arial"/>
                <w:b/>
                <w:bCs/>
                <w:color w:val="000000"/>
                <w:sz w:val="20"/>
                <w:szCs w:val="20"/>
                <w:lang w:eastAsia="es-ES_tradnl"/>
              </w:rPr>
              <w:t>’</w:t>
            </w:r>
            <w:r w:rsidRPr="00474B59">
              <w:rPr>
                <w:rFonts w:ascii="Arial" w:eastAsia="Times New Roman" w:hAnsi="Arial" w:cs="Arial"/>
                <w:b/>
                <w:bCs/>
                <w:color w:val="000000"/>
                <w:sz w:val="20"/>
                <w:szCs w:val="20"/>
                <w:lang w:eastAsia="es-ES_tradnl"/>
              </w:rPr>
              <w:t>201,989.00</w:t>
            </w:r>
          </w:p>
        </w:tc>
      </w:tr>
      <w:tr w:rsidR="005579FF" w:rsidRPr="00474B59" w14:paraId="7441DC82" w14:textId="77777777" w:rsidTr="005579FF">
        <w:trPr>
          <w:trHeight w:val="20"/>
        </w:trPr>
        <w:tc>
          <w:tcPr>
            <w:tcW w:w="6799" w:type="dxa"/>
            <w:tcBorders>
              <w:right w:val="single" w:sz="4" w:space="0" w:color="auto"/>
            </w:tcBorders>
            <w:shd w:val="clear" w:color="auto" w:fill="auto"/>
            <w:noWrap/>
            <w:hideMark/>
          </w:tcPr>
          <w:p w14:paraId="6AB72DF0"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8.2.1. Fondo de Aportaciones para la Infraestructura Social Municipal</w:t>
            </w:r>
          </w:p>
        </w:tc>
        <w:tc>
          <w:tcPr>
            <w:tcW w:w="284" w:type="dxa"/>
            <w:tcBorders>
              <w:left w:val="single" w:sz="4" w:space="0" w:color="auto"/>
              <w:right w:val="nil"/>
            </w:tcBorders>
          </w:tcPr>
          <w:p w14:paraId="106A4767"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841ED85" w14:textId="68415102"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70</w:t>
            </w:r>
            <w:r w:rsidR="00554116" w:rsidRPr="00474B59">
              <w:rPr>
                <w:rFonts w:ascii="Arial" w:eastAsia="Times New Roman" w:hAnsi="Arial" w:cs="Arial"/>
                <w:color w:val="000000"/>
                <w:sz w:val="20"/>
                <w:szCs w:val="20"/>
                <w:lang w:eastAsia="es-ES_tradnl"/>
              </w:rPr>
              <w:t>’</w:t>
            </w:r>
            <w:r w:rsidRPr="00474B59">
              <w:rPr>
                <w:rFonts w:ascii="Arial" w:eastAsia="Times New Roman" w:hAnsi="Arial" w:cs="Arial"/>
                <w:color w:val="000000"/>
                <w:sz w:val="20"/>
                <w:szCs w:val="20"/>
                <w:lang w:eastAsia="es-ES_tradnl"/>
              </w:rPr>
              <w:t>016,165.00</w:t>
            </w:r>
          </w:p>
        </w:tc>
      </w:tr>
      <w:tr w:rsidR="005579FF" w:rsidRPr="00474B59" w14:paraId="69C00F79" w14:textId="77777777" w:rsidTr="005579FF">
        <w:trPr>
          <w:trHeight w:val="20"/>
        </w:trPr>
        <w:tc>
          <w:tcPr>
            <w:tcW w:w="6799" w:type="dxa"/>
            <w:tcBorders>
              <w:right w:val="single" w:sz="4" w:space="0" w:color="auto"/>
            </w:tcBorders>
            <w:shd w:val="clear" w:color="auto" w:fill="auto"/>
            <w:noWrap/>
            <w:hideMark/>
          </w:tcPr>
          <w:p w14:paraId="1DB55539"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8.2.2. Fondo de Aportaciones para el Fortalecimiento Municipal</w:t>
            </w:r>
          </w:p>
        </w:tc>
        <w:tc>
          <w:tcPr>
            <w:tcW w:w="284" w:type="dxa"/>
            <w:tcBorders>
              <w:left w:val="single" w:sz="4" w:space="0" w:color="auto"/>
              <w:right w:val="nil"/>
            </w:tcBorders>
          </w:tcPr>
          <w:p w14:paraId="5093380F"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3ADA74CF" w14:textId="00DDA80E"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24</w:t>
            </w:r>
            <w:r w:rsidR="00554116" w:rsidRPr="00474B59">
              <w:rPr>
                <w:rFonts w:ascii="Arial" w:eastAsia="Times New Roman" w:hAnsi="Arial" w:cs="Arial"/>
                <w:color w:val="000000"/>
                <w:sz w:val="20"/>
                <w:szCs w:val="20"/>
                <w:lang w:eastAsia="es-ES_tradnl"/>
              </w:rPr>
              <w:t>’</w:t>
            </w:r>
            <w:r w:rsidRPr="00474B59">
              <w:rPr>
                <w:rFonts w:ascii="Arial" w:eastAsia="Times New Roman" w:hAnsi="Arial" w:cs="Arial"/>
                <w:color w:val="000000"/>
                <w:sz w:val="20"/>
                <w:szCs w:val="20"/>
                <w:lang w:eastAsia="es-ES_tradnl"/>
              </w:rPr>
              <w:t>185,824.00</w:t>
            </w:r>
          </w:p>
        </w:tc>
      </w:tr>
      <w:tr w:rsidR="005579FF" w:rsidRPr="00474B59" w14:paraId="59DB771D" w14:textId="77777777" w:rsidTr="005579FF">
        <w:trPr>
          <w:trHeight w:val="20"/>
        </w:trPr>
        <w:tc>
          <w:tcPr>
            <w:tcW w:w="6799" w:type="dxa"/>
            <w:tcBorders>
              <w:right w:val="single" w:sz="4" w:space="0" w:color="auto"/>
            </w:tcBorders>
            <w:shd w:val="clear" w:color="auto" w:fill="auto"/>
            <w:noWrap/>
            <w:hideMark/>
          </w:tcPr>
          <w:p w14:paraId="081E92D7" w14:textId="77777777" w:rsidR="005579FF" w:rsidRPr="00474B59" w:rsidRDefault="005579FF" w:rsidP="00474B59">
            <w:pPr>
              <w:spacing w:after="0" w:line="360" w:lineRule="auto"/>
              <w:ind w:firstLine="67"/>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8.3. Convenios</w:t>
            </w:r>
          </w:p>
        </w:tc>
        <w:tc>
          <w:tcPr>
            <w:tcW w:w="284" w:type="dxa"/>
            <w:tcBorders>
              <w:left w:val="single" w:sz="4" w:space="0" w:color="auto"/>
              <w:right w:val="nil"/>
            </w:tcBorders>
          </w:tcPr>
          <w:p w14:paraId="17F3FB94" w14:textId="77777777"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w:t>
            </w:r>
          </w:p>
        </w:tc>
        <w:tc>
          <w:tcPr>
            <w:tcW w:w="1745" w:type="dxa"/>
            <w:tcBorders>
              <w:left w:val="nil"/>
            </w:tcBorders>
            <w:shd w:val="clear" w:color="auto" w:fill="auto"/>
            <w:noWrap/>
            <w:hideMark/>
          </w:tcPr>
          <w:p w14:paraId="06071C75" w14:textId="00F1F384" w:rsidR="005579FF" w:rsidRPr="00474B59" w:rsidRDefault="005579FF" w:rsidP="00474B59">
            <w:pPr>
              <w:spacing w:after="0" w:line="360" w:lineRule="auto"/>
              <w:jc w:val="right"/>
              <w:rPr>
                <w:rFonts w:ascii="Arial" w:hAnsi="Arial" w:cs="Arial"/>
                <w:b/>
                <w:bCs/>
                <w:color w:val="000000"/>
                <w:sz w:val="20"/>
                <w:szCs w:val="20"/>
              </w:rPr>
            </w:pPr>
            <w:r w:rsidRPr="00474B59">
              <w:rPr>
                <w:rFonts w:ascii="Arial" w:hAnsi="Arial" w:cs="Arial"/>
                <w:b/>
                <w:bCs/>
                <w:color w:val="000000"/>
                <w:sz w:val="20"/>
                <w:szCs w:val="20"/>
              </w:rPr>
              <w:t>21</w:t>
            </w:r>
            <w:r w:rsidR="00554116" w:rsidRPr="00474B59">
              <w:rPr>
                <w:rFonts w:ascii="Arial" w:hAnsi="Arial" w:cs="Arial"/>
                <w:b/>
                <w:bCs/>
                <w:color w:val="000000"/>
                <w:sz w:val="20"/>
                <w:szCs w:val="20"/>
              </w:rPr>
              <w:t>’</w:t>
            </w:r>
            <w:r w:rsidRPr="00474B59">
              <w:rPr>
                <w:rFonts w:ascii="Arial" w:hAnsi="Arial" w:cs="Arial"/>
                <w:b/>
                <w:bCs/>
                <w:color w:val="000000"/>
                <w:sz w:val="20"/>
                <w:szCs w:val="20"/>
              </w:rPr>
              <w:t>650,000.00</w:t>
            </w:r>
          </w:p>
        </w:tc>
      </w:tr>
      <w:tr w:rsidR="005579FF" w:rsidRPr="00474B59" w14:paraId="03142028" w14:textId="77777777" w:rsidTr="005579FF">
        <w:trPr>
          <w:trHeight w:val="20"/>
        </w:trPr>
        <w:tc>
          <w:tcPr>
            <w:tcW w:w="6799" w:type="dxa"/>
            <w:tcBorders>
              <w:right w:val="single" w:sz="4" w:space="0" w:color="auto"/>
            </w:tcBorders>
            <w:shd w:val="clear" w:color="auto" w:fill="auto"/>
            <w:noWrap/>
            <w:hideMark/>
          </w:tcPr>
          <w:p w14:paraId="53757FBB"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xml:space="preserve"> 8.3.1. Programa de Mejoramiento Urbano</w:t>
            </w:r>
          </w:p>
        </w:tc>
        <w:tc>
          <w:tcPr>
            <w:tcW w:w="284" w:type="dxa"/>
            <w:tcBorders>
              <w:left w:val="single" w:sz="4" w:space="0" w:color="auto"/>
              <w:right w:val="nil"/>
            </w:tcBorders>
          </w:tcPr>
          <w:p w14:paraId="5DB20DDC"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12CAA477" w14:textId="6E926958"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4</w:t>
            </w:r>
            <w:r w:rsidR="00554116" w:rsidRPr="00474B59">
              <w:rPr>
                <w:rFonts w:ascii="Arial" w:eastAsia="Times New Roman" w:hAnsi="Arial" w:cs="Arial"/>
                <w:color w:val="000000"/>
                <w:sz w:val="20"/>
                <w:szCs w:val="20"/>
                <w:lang w:eastAsia="es-ES_tradnl"/>
              </w:rPr>
              <w:t>’</w:t>
            </w:r>
            <w:r w:rsidRPr="00474B59">
              <w:rPr>
                <w:rFonts w:ascii="Arial" w:eastAsia="Times New Roman" w:hAnsi="Arial" w:cs="Arial"/>
                <w:color w:val="000000"/>
                <w:sz w:val="20"/>
                <w:szCs w:val="20"/>
                <w:lang w:eastAsia="es-ES_tradnl"/>
              </w:rPr>
              <w:t>000,000.00</w:t>
            </w:r>
          </w:p>
        </w:tc>
      </w:tr>
      <w:tr w:rsidR="005579FF" w:rsidRPr="00474B59" w14:paraId="58C5BCBD" w14:textId="77777777" w:rsidTr="005579FF">
        <w:trPr>
          <w:trHeight w:val="20"/>
        </w:trPr>
        <w:tc>
          <w:tcPr>
            <w:tcW w:w="6799" w:type="dxa"/>
            <w:tcBorders>
              <w:right w:val="single" w:sz="4" w:space="0" w:color="auto"/>
            </w:tcBorders>
            <w:shd w:val="clear" w:color="auto" w:fill="auto"/>
            <w:noWrap/>
            <w:hideMark/>
          </w:tcPr>
          <w:p w14:paraId="3622577A"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8.3.2 Programa de Apoyo a la Vivienda</w:t>
            </w:r>
          </w:p>
        </w:tc>
        <w:tc>
          <w:tcPr>
            <w:tcW w:w="284" w:type="dxa"/>
            <w:tcBorders>
              <w:left w:val="single" w:sz="4" w:space="0" w:color="auto"/>
              <w:right w:val="nil"/>
            </w:tcBorders>
          </w:tcPr>
          <w:p w14:paraId="5E82BEF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8E4B377" w14:textId="21BA7ECA"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6</w:t>
            </w:r>
            <w:r w:rsidR="00554116" w:rsidRPr="00474B59">
              <w:rPr>
                <w:rFonts w:ascii="Arial" w:eastAsia="Times New Roman" w:hAnsi="Arial" w:cs="Arial"/>
                <w:color w:val="000000"/>
                <w:sz w:val="20"/>
                <w:szCs w:val="20"/>
                <w:lang w:eastAsia="es-ES_tradnl"/>
              </w:rPr>
              <w:t>’</w:t>
            </w:r>
            <w:r w:rsidRPr="00474B59">
              <w:rPr>
                <w:rFonts w:ascii="Arial" w:eastAsia="Times New Roman" w:hAnsi="Arial" w:cs="Arial"/>
                <w:color w:val="000000"/>
                <w:sz w:val="20"/>
                <w:szCs w:val="20"/>
                <w:lang w:eastAsia="es-ES_tradnl"/>
              </w:rPr>
              <w:t>350,000.00</w:t>
            </w:r>
          </w:p>
        </w:tc>
      </w:tr>
      <w:tr w:rsidR="005579FF" w:rsidRPr="00474B59" w14:paraId="6F2A113B" w14:textId="77777777" w:rsidTr="005579FF">
        <w:trPr>
          <w:trHeight w:val="20"/>
        </w:trPr>
        <w:tc>
          <w:tcPr>
            <w:tcW w:w="6799" w:type="dxa"/>
            <w:tcBorders>
              <w:right w:val="single" w:sz="4" w:space="0" w:color="auto"/>
            </w:tcBorders>
            <w:shd w:val="clear" w:color="auto" w:fill="auto"/>
            <w:noWrap/>
            <w:hideMark/>
          </w:tcPr>
          <w:p w14:paraId="34E676B4"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8.3.3. Programa 3x1 para Migrantes</w:t>
            </w:r>
          </w:p>
        </w:tc>
        <w:tc>
          <w:tcPr>
            <w:tcW w:w="284" w:type="dxa"/>
            <w:tcBorders>
              <w:left w:val="single" w:sz="4" w:space="0" w:color="auto"/>
              <w:right w:val="nil"/>
            </w:tcBorders>
          </w:tcPr>
          <w:p w14:paraId="08649B48"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tcPr>
          <w:p w14:paraId="16A5BC0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0.00 </w:t>
            </w:r>
          </w:p>
        </w:tc>
      </w:tr>
      <w:tr w:rsidR="005579FF" w:rsidRPr="00474B59" w14:paraId="74D5C3A4" w14:textId="77777777" w:rsidTr="005579FF">
        <w:trPr>
          <w:trHeight w:val="20"/>
        </w:trPr>
        <w:tc>
          <w:tcPr>
            <w:tcW w:w="6799" w:type="dxa"/>
            <w:tcBorders>
              <w:right w:val="single" w:sz="4" w:space="0" w:color="auto"/>
            </w:tcBorders>
            <w:shd w:val="clear" w:color="auto" w:fill="auto"/>
            <w:noWrap/>
            <w:hideMark/>
          </w:tcPr>
          <w:p w14:paraId="3BE3FE58"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8.3.4. Programa de Apoyos a las Personas en Estado de Necesidad</w:t>
            </w:r>
          </w:p>
        </w:tc>
        <w:tc>
          <w:tcPr>
            <w:tcW w:w="284" w:type="dxa"/>
            <w:tcBorders>
              <w:left w:val="single" w:sz="4" w:space="0" w:color="auto"/>
              <w:right w:val="nil"/>
            </w:tcBorders>
          </w:tcPr>
          <w:p w14:paraId="34A13DD3"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28CDA8E9"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0.00 </w:t>
            </w:r>
          </w:p>
        </w:tc>
      </w:tr>
      <w:tr w:rsidR="005579FF" w:rsidRPr="00474B59" w14:paraId="6782DE63" w14:textId="77777777" w:rsidTr="005579FF">
        <w:trPr>
          <w:trHeight w:val="20"/>
        </w:trPr>
        <w:tc>
          <w:tcPr>
            <w:tcW w:w="6799" w:type="dxa"/>
            <w:tcBorders>
              <w:right w:val="single" w:sz="4" w:space="0" w:color="auto"/>
            </w:tcBorders>
            <w:shd w:val="clear" w:color="auto" w:fill="auto"/>
            <w:noWrap/>
            <w:hideMark/>
          </w:tcPr>
          <w:p w14:paraId="47BF51FB"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8.3.5. Programa de Cultura Física y Deporte</w:t>
            </w:r>
          </w:p>
        </w:tc>
        <w:tc>
          <w:tcPr>
            <w:tcW w:w="284" w:type="dxa"/>
            <w:tcBorders>
              <w:left w:val="single" w:sz="4" w:space="0" w:color="auto"/>
              <w:right w:val="nil"/>
            </w:tcBorders>
          </w:tcPr>
          <w:p w14:paraId="11B8D723"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7B222218"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0.00 </w:t>
            </w:r>
          </w:p>
        </w:tc>
      </w:tr>
      <w:tr w:rsidR="005579FF" w:rsidRPr="00474B59" w14:paraId="309F6278" w14:textId="77777777" w:rsidTr="005579FF">
        <w:trPr>
          <w:trHeight w:val="20"/>
        </w:trPr>
        <w:tc>
          <w:tcPr>
            <w:tcW w:w="6799" w:type="dxa"/>
            <w:tcBorders>
              <w:right w:val="single" w:sz="4" w:space="0" w:color="auto"/>
            </w:tcBorders>
            <w:shd w:val="clear" w:color="auto" w:fill="auto"/>
            <w:noWrap/>
            <w:hideMark/>
          </w:tcPr>
          <w:p w14:paraId="229A7CEB"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8.3.6. Programa de Prevención de Riesgos</w:t>
            </w:r>
          </w:p>
        </w:tc>
        <w:tc>
          <w:tcPr>
            <w:tcW w:w="284" w:type="dxa"/>
            <w:tcBorders>
              <w:left w:val="single" w:sz="4" w:space="0" w:color="auto"/>
              <w:right w:val="nil"/>
            </w:tcBorders>
          </w:tcPr>
          <w:p w14:paraId="1BB70E01"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58A0EC8A" w14:textId="77777777" w:rsidR="005579FF" w:rsidRPr="00474B59" w:rsidRDefault="005579FF" w:rsidP="00474B59">
            <w:pPr>
              <w:spacing w:after="0" w:line="360" w:lineRule="auto"/>
              <w:jc w:val="center"/>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xml:space="preserve">                     0.00</w:t>
            </w:r>
          </w:p>
        </w:tc>
      </w:tr>
      <w:tr w:rsidR="005579FF" w:rsidRPr="00474B59" w14:paraId="440A633D" w14:textId="77777777" w:rsidTr="005579FF">
        <w:trPr>
          <w:trHeight w:val="20"/>
        </w:trPr>
        <w:tc>
          <w:tcPr>
            <w:tcW w:w="6799" w:type="dxa"/>
            <w:tcBorders>
              <w:right w:val="single" w:sz="4" w:space="0" w:color="auto"/>
            </w:tcBorders>
            <w:shd w:val="clear" w:color="auto" w:fill="auto"/>
            <w:noWrap/>
            <w:hideMark/>
          </w:tcPr>
          <w:p w14:paraId="6D91647E"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8.3.7. Programa de Apoyos a la Cultura</w:t>
            </w:r>
          </w:p>
        </w:tc>
        <w:tc>
          <w:tcPr>
            <w:tcW w:w="284" w:type="dxa"/>
            <w:tcBorders>
              <w:left w:val="single" w:sz="4" w:space="0" w:color="auto"/>
              <w:right w:val="nil"/>
            </w:tcBorders>
          </w:tcPr>
          <w:p w14:paraId="7DC919E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26F299FE" w14:textId="6591104B" w:rsidR="005579FF" w:rsidRPr="00474B59" w:rsidRDefault="00554116"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r w:rsidR="005579FF" w:rsidRPr="00474B59">
              <w:rPr>
                <w:rFonts w:ascii="Arial" w:eastAsia="Times New Roman" w:hAnsi="Arial" w:cs="Arial"/>
                <w:color w:val="000000"/>
                <w:sz w:val="20"/>
                <w:szCs w:val="20"/>
                <w:lang w:eastAsia="es-ES_tradnl"/>
              </w:rPr>
              <w:t xml:space="preserve"> </w:t>
            </w:r>
            <w:r w:rsidRPr="00474B59">
              <w:rPr>
                <w:rFonts w:ascii="Arial" w:eastAsia="Times New Roman" w:hAnsi="Arial" w:cs="Arial"/>
                <w:color w:val="000000"/>
                <w:sz w:val="20"/>
                <w:szCs w:val="20"/>
                <w:lang w:eastAsia="es-ES_tradnl"/>
              </w:rPr>
              <w:t xml:space="preserve">  </w:t>
            </w:r>
            <w:r w:rsidR="005579FF" w:rsidRPr="00474B59">
              <w:rPr>
                <w:rFonts w:ascii="Arial" w:eastAsia="Times New Roman" w:hAnsi="Arial" w:cs="Arial"/>
                <w:color w:val="000000"/>
                <w:sz w:val="20"/>
                <w:szCs w:val="20"/>
                <w:lang w:eastAsia="es-ES_tradnl"/>
              </w:rPr>
              <w:t xml:space="preserve"> </w:t>
            </w:r>
          </w:p>
        </w:tc>
      </w:tr>
      <w:tr w:rsidR="005579FF" w:rsidRPr="00474B59" w14:paraId="6E71CB1B" w14:textId="77777777" w:rsidTr="005579FF">
        <w:trPr>
          <w:trHeight w:val="20"/>
        </w:trPr>
        <w:tc>
          <w:tcPr>
            <w:tcW w:w="6799" w:type="dxa"/>
            <w:tcBorders>
              <w:right w:val="single" w:sz="4" w:space="0" w:color="auto"/>
            </w:tcBorders>
            <w:shd w:val="clear" w:color="auto" w:fill="auto"/>
            <w:noWrap/>
            <w:hideMark/>
          </w:tcPr>
          <w:p w14:paraId="5D8DFD51"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8.3.8 Programa de Mejoramiento a la Producción y Productividad Indígena</w:t>
            </w:r>
          </w:p>
        </w:tc>
        <w:tc>
          <w:tcPr>
            <w:tcW w:w="284" w:type="dxa"/>
            <w:tcBorders>
              <w:left w:val="single" w:sz="4" w:space="0" w:color="auto"/>
              <w:right w:val="nil"/>
            </w:tcBorders>
          </w:tcPr>
          <w:p w14:paraId="2B3BE451"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33B2D3BD" w14:textId="517E434E" w:rsidR="005579FF" w:rsidRPr="00474B59" w:rsidRDefault="00554116"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06764D30" w14:textId="77777777" w:rsidTr="005579FF">
        <w:trPr>
          <w:trHeight w:val="20"/>
        </w:trPr>
        <w:tc>
          <w:tcPr>
            <w:tcW w:w="6799" w:type="dxa"/>
            <w:tcBorders>
              <w:right w:val="single" w:sz="4" w:space="0" w:color="auto"/>
            </w:tcBorders>
            <w:shd w:val="clear" w:color="auto" w:fill="auto"/>
            <w:noWrap/>
            <w:hideMark/>
          </w:tcPr>
          <w:p w14:paraId="1E89B5A9"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8.3.9 Programa de Fortalecimiento a la Transversalidad de la Perspectiva de Género</w:t>
            </w:r>
          </w:p>
        </w:tc>
        <w:tc>
          <w:tcPr>
            <w:tcW w:w="284" w:type="dxa"/>
            <w:tcBorders>
              <w:left w:val="single" w:sz="4" w:space="0" w:color="auto"/>
              <w:right w:val="nil"/>
            </w:tcBorders>
          </w:tcPr>
          <w:p w14:paraId="240AC8C5"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p>
          <w:p w14:paraId="4CC50622"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3D8914A7"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p>
          <w:p w14:paraId="4EEA1D63"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5358653E" w14:textId="77777777" w:rsidTr="005579FF">
        <w:trPr>
          <w:trHeight w:val="20"/>
        </w:trPr>
        <w:tc>
          <w:tcPr>
            <w:tcW w:w="6799" w:type="dxa"/>
            <w:tcBorders>
              <w:right w:val="single" w:sz="4" w:space="0" w:color="auto"/>
            </w:tcBorders>
            <w:shd w:val="clear" w:color="auto" w:fill="auto"/>
            <w:noWrap/>
            <w:hideMark/>
          </w:tcPr>
          <w:p w14:paraId="037BE556"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8.3.10. Fondo Nacional Emprendedor</w:t>
            </w:r>
          </w:p>
        </w:tc>
        <w:tc>
          <w:tcPr>
            <w:tcW w:w="284" w:type="dxa"/>
            <w:tcBorders>
              <w:left w:val="single" w:sz="4" w:space="0" w:color="auto"/>
              <w:right w:val="nil"/>
            </w:tcBorders>
          </w:tcPr>
          <w:p w14:paraId="4319BEE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4DBC7EC7"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52A48274" w14:textId="77777777" w:rsidTr="005579FF">
        <w:trPr>
          <w:trHeight w:val="20"/>
        </w:trPr>
        <w:tc>
          <w:tcPr>
            <w:tcW w:w="6799" w:type="dxa"/>
            <w:tcBorders>
              <w:right w:val="single" w:sz="4" w:space="0" w:color="auto"/>
            </w:tcBorders>
            <w:shd w:val="clear" w:color="auto" w:fill="auto"/>
            <w:noWrap/>
            <w:hideMark/>
          </w:tcPr>
          <w:p w14:paraId="0130EA46"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8.3.11 Programa de Agua Potable, Drenaje y Tratamiento</w:t>
            </w:r>
          </w:p>
        </w:tc>
        <w:tc>
          <w:tcPr>
            <w:tcW w:w="284" w:type="dxa"/>
            <w:tcBorders>
              <w:left w:val="single" w:sz="4" w:space="0" w:color="auto"/>
              <w:right w:val="nil"/>
            </w:tcBorders>
          </w:tcPr>
          <w:p w14:paraId="4C981E60"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2D22365" w14:textId="3AEA3843"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6</w:t>
            </w:r>
            <w:r w:rsidR="00554116" w:rsidRPr="00474B59">
              <w:rPr>
                <w:rFonts w:ascii="Arial" w:eastAsia="Times New Roman" w:hAnsi="Arial" w:cs="Arial"/>
                <w:color w:val="000000"/>
                <w:sz w:val="20"/>
                <w:szCs w:val="20"/>
                <w:lang w:eastAsia="es-ES_tradnl"/>
              </w:rPr>
              <w:t>’</w:t>
            </w:r>
            <w:r w:rsidRPr="00474B59">
              <w:rPr>
                <w:rFonts w:ascii="Arial" w:eastAsia="Times New Roman" w:hAnsi="Arial" w:cs="Arial"/>
                <w:color w:val="000000"/>
                <w:sz w:val="20"/>
                <w:szCs w:val="20"/>
                <w:lang w:eastAsia="es-ES_tradnl"/>
              </w:rPr>
              <w:t>300,000.00</w:t>
            </w:r>
          </w:p>
        </w:tc>
      </w:tr>
      <w:tr w:rsidR="005579FF" w:rsidRPr="00474B59" w14:paraId="1AF08A79" w14:textId="77777777" w:rsidTr="005579FF">
        <w:trPr>
          <w:trHeight w:val="20"/>
        </w:trPr>
        <w:tc>
          <w:tcPr>
            <w:tcW w:w="6799" w:type="dxa"/>
            <w:tcBorders>
              <w:right w:val="single" w:sz="4" w:space="0" w:color="auto"/>
            </w:tcBorders>
            <w:shd w:val="clear" w:color="auto" w:fill="auto"/>
            <w:noWrap/>
            <w:hideMark/>
          </w:tcPr>
          <w:p w14:paraId="0C2D6ECB" w14:textId="77777777" w:rsidR="005579FF" w:rsidRPr="00474B59" w:rsidRDefault="005579FF" w:rsidP="00474B59">
            <w:pPr>
              <w:spacing w:after="0" w:line="360" w:lineRule="auto"/>
              <w:ind w:firstLine="67"/>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8.3.12 PRODERMAGICO</w:t>
            </w:r>
          </w:p>
        </w:tc>
        <w:tc>
          <w:tcPr>
            <w:tcW w:w="284" w:type="dxa"/>
            <w:tcBorders>
              <w:left w:val="single" w:sz="4" w:space="0" w:color="auto"/>
              <w:right w:val="nil"/>
            </w:tcBorders>
          </w:tcPr>
          <w:p w14:paraId="46001346"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0BF040BF"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0594E6CD" w14:textId="77777777" w:rsidTr="005579FF">
        <w:trPr>
          <w:trHeight w:val="20"/>
        </w:trPr>
        <w:tc>
          <w:tcPr>
            <w:tcW w:w="6799" w:type="dxa"/>
            <w:tcBorders>
              <w:right w:val="single" w:sz="4" w:space="0" w:color="auto"/>
            </w:tcBorders>
            <w:shd w:val="clear" w:color="auto" w:fill="auto"/>
            <w:noWrap/>
            <w:hideMark/>
          </w:tcPr>
          <w:p w14:paraId="18FD0872" w14:textId="77777777" w:rsidR="005579FF" w:rsidRPr="00474B59" w:rsidRDefault="005579FF" w:rsidP="00474B59">
            <w:pPr>
              <w:spacing w:after="0" w:line="360" w:lineRule="auto"/>
              <w:jc w:val="both"/>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 </w:t>
            </w:r>
            <w:r w:rsidRPr="00474B59">
              <w:rPr>
                <w:rFonts w:ascii="Arial" w:eastAsia="Times New Roman" w:hAnsi="Arial" w:cs="Arial"/>
                <w:b/>
                <w:bCs/>
                <w:color w:val="000000"/>
                <w:sz w:val="20"/>
                <w:szCs w:val="20"/>
                <w:lang w:eastAsia="es-ES_tradnl"/>
              </w:rPr>
              <w:t> </w:t>
            </w:r>
            <w:r w:rsidRPr="00474B59">
              <w:rPr>
                <w:rFonts w:ascii="Arial" w:eastAsia="Times New Roman" w:hAnsi="Arial" w:cs="Arial"/>
                <w:color w:val="000000"/>
                <w:sz w:val="20"/>
                <w:szCs w:val="20"/>
                <w:lang w:eastAsia="es-ES_tradnl"/>
              </w:rPr>
              <w:t>8.3.13 Ramo 23</w:t>
            </w:r>
          </w:p>
        </w:tc>
        <w:tc>
          <w:tcPr>
            <w:tcW w:w="284" w:type="dxa"/>
            <w:tcBorders>
              <w:left w:val="single" w:sz="4" w:space="0" w:color="auto"/>
              <w:right w:val="nil"/>
            </w:tcBorders>
          </w:tcPr>
          <w:p w14:paraId="3E39B1A4"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4660AB35" w14:textId="1C08C513"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5</w:t>
            </w:r>
            <w:r w:rsidR="00554116" w:rsidRPr="00474B59">
              <w:rPr>
                <w:rFonts w:ascii="Arial" w:eastAsia="Times New Roman" w:hAnsi="Arial" w:cs="Arial"/>
                <w:color w:val="000000"/>
                <w:sz w:val="20"/>
                <w:szCs w:val="20"/>
                <w:lang w:eastAsia="es-ES_tradnl"/>
              </w:rPr>
              <w:t>’</w:t>
            </w:r>
            <w:r w:rsidRPr="00474B59">
              <w:rPr>
                <w:rFonts w:ascii="Arial" w:eastAsia="Times New Roman" w:hAnsi="Arial" w:cs="Arial"/>
                <w:color w:val="000000"/>
                <w:sz w:val="20"/>
                <w:szCs w:val="20"/>
                <w:lang w:eastAsia="es-ES_tradnl"/>
              </w:rPr>
              <w:t>000,000.00</w:t>
            </w:r>
          </w:p>
        </w:tc>
      </w:tr>
      <w:tr w:rsidR="005579FF" w:rsidRPr="00474B59" w14:paraId="4C785DCB" w14:textId="77777777" w:rsidTr="005579FF">
        <w:trPr>
          <w:trHeight w:val="20"/>
        </w:trPr>
        <w:tc>
          <w:tcPr>
            <w:tcW w:w="6799" w:type="dxa"/>
            <w:tcBorders>
              <w:right w:val="single" w:sz="4" w:space="0" w:color="auto"/>
            </w:tcBorders>
            <w:shd w:val="clear" w:color="auto" w:fill="auto"/>
            <w:noWrap/>
            <w:hideMark/>
          </w:tcPr>
          <w:p w14:paraId="3C66F215" w14:textId="77777777"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lastRenderedPageBreak/>
              <w:t>9. Transferencias, asignaciones, subsidios y subvenciones, y pensiones y jubilaciones</w:t>
            </w:r>
          </w:p>
        </w:tc>
        <w:tc>
          <w:tcPr>
            <w:tcW w:w="284" w:type="dxa"/>
            <w:tcBorders>
              <w:left w:val="single" w:sz="4" w:space="0" w:color="auto"/>
              <w:right w:val="nil"/>
            </w:tcBorders>
          </w:tcPr>
          <w:p w14:paraId="5461DE87"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49A2C526"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0472100F"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p>
          <w:p w14:paraId="26DECD58" w14:textId="7CACD03C" w:rsidR="005579FF" w:rsidRPr="00474B59" w:rsidRDefault="00935354" w:rsidP="00935354">
            <w:pPr>
              <w:spacing w:after="0" w:line="360" w:lineRule="auto"/>
              <w:jc w:val="right"/>
              <w:rPr>
                <w:rFonts w:ascii="Arial" w:eastAsia="Times New Roman" w:hAnsi="Arial" w:cs="Arial"/>
                <w:b/>
                <w:bCs/>
                <w:color w:val="000000"/>
                <w:sz w:val="20"/>
                <w:szCs w:val="20"/>
                <w:lang w:eastAsia="es-ES_tradnl"/>
              </w:rPr>
            </w:pPr>
            <w:r>
              <w:rPr>
                <w:rFonts w:ascii="Arial" w:eastAsia="Times New Roman" w:hAnsi="Arial" w:cs="Arial"/>
                <w:b/>
                <w:bCs/>
                <w:color w:val="000000"/>
                <w:sz w:val="20"/>
                <w:szCs w:val="20"/>
                <w:lang w:eastAsia="es-ES_tradnl"/>
              </w:rPr>
              <w:t>76’211,007</w:t>
            </w:r>
            <w:r w:rsidR="005579FF" w:rsidRPr="00474B59">
              <w:rPr>
                <w:rFonts w:ascii="Arial" w:eastAsia="Times New Roman" w:hAnsi="Arial" w:cs="Arial"/>
                <w:b/>
                <w:bCs/>
                <w:color w:val="000000"/>
                <w:sz w:val="20"/>
                <w:szCs w:val="20"/>
                <w:lang w:eastAsia="es-ES_tradnl"/>
              </w:rPr>
              <w:t>.</w:t>
            </w:r>
            <w:r>
              <w:rPr>
                <w:rFonts w:ascii="Arial" w:eastAsia="Times New Roman" w:hAnsi="Arial" w:cs="Arial"/>
                <w:b/>
                <w:bCs/>
                <w:color w:val="000000"/>
                <w:sz w:val="20"/>
                <w:szCs w:val="20"/>
                <w:lang w:eastAsia="es-ES_tradnl"/>
              </w:rPr>
              <w:t>47</w:t>
            </w:r>
          </w:p>
        </w:tc>
      </w:tr>
      <w:tr w:rsidR="005579FF" w:rsidRPr="00474B59" w14:paraId="20F7A175" w14:textId="77777777" w:rsidTr="005579FF">
        <w:trPr>
          <w:trHeight w:val="20"/>
        </w:trPr>
        <w:tc>
          <w:tcPr>
            <w:tcW w:w="6799" w:type="dxa"/>
            <w:tcBorders>
              <w:right w:val="single" w:sz="4" w:space="0" w:color="auto"/>
            </w:tcBorders>
            <w:shd w:val="clear" w:color="auto" w:fill="auto"/>
            <w:noWrap/>
            <w:hideMark/>
          </w:tcPr>
          <w:p w14:paraId="53919CEE" w14:textId="3088FD2F" w:rsidR="005579FF" w:rsidRPr="00474B59" w:rsidRDefault="00035460" w:rsidP="00474B59">
            <w:pPr>
              <w:spacing w:after="0" w:line="360" w:lineRule="auto"/>
              <w:jc w:val="both"/>
              <w:rPr>
                <w:rFonts w:ascii="Arial" w:eastAsia="Times New Roman" w:hAnsi="Arial" w:cs="Arial"/>
                <w:b/>
                <w:bCs/>
                <w:color w:val="000000"/>
                <w:sz w:val="20"/>
                <w:szCs w:val="20"/>
                <w:lang w:eastAsia="es-ES_tradnl"/>
              </w:rPr>
            </w:pPr>
            <w:r>
              <w:rPr>
                <w:rFonts w:ascii="Arial" w:eastAsia="Times New Roman" w:hAnsi="Arial" w:cs="Arial"/>
                <w:b/>
                <w:bCs/>
                <w:color w:val="000000"/>
                <w:sz w:val="20"/>
                <w:szCs w:val="20"/>
                <w:lang w:eastAsia="es-ES_tradnl"/>
              </w:rPr>
              <w:t>1</w:t>
            </w:r>
            <w:r w:rsidR="005579FF" w:rsidRPr="00474B59">
              <w:rPr>
                <w:rFonts w:ascii="Arial" w:eastAsia="Times New Roman" w:hAnsi="Arial" w:cs="Arial"/>
                <w:b/>
                <w:bCs/>
                <w:color w:val="000000"/>
                <w:sz w:val="20"/>
                <w:szCs w:val="20"/>
                <w:lang w:eastAsia="es-ES_tradnl"/>
              </w:rPr>
              <w:t>0. Ingresos derivados de financiamientos</w:t>
            </w:r>
          </w:p>
        </w:tc>
        <w:tc>
          <w:tcPr>
            <w:tcW w:w="284" w:type="dxa"/>
            <w:tcBorders>
              <w:left w:val="single" w:sz="4" w:space="0" w:color="auto"/>
              <w:right w:val="nil"/>
            </w:tcBorders>
          </w:tcPr>
          <w:p w14:paraId="143E30E7"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w:t>
            </w:r>
          </w:p>
        </w:tc>
        <w:tc>
          <w:tcPr>
            <w:tcW w:w="1745" w:type="dxa"/>
            <w:tcBorders>
              <w:left w:val="nil"/>
            </w:tcBorders>
            <w:shd w:val="clear" w:color="auto" w:fill="auto"/>
            <w:noWrap/>
            <w:hideMark/>
          </w:tcPr>
          <w:p w14:paraId="30E6CA9C" w14:textId="77777777" w:rsidR="005579FF" w:rsidRPr="00474B59" w:rsidRDefault="005579FF" w:rsidP="00474B59">
            <w:pPr>
              <w:spacing w:after="0" w:line="360" w:lineRule="auto"/>
              <w:jc w:val="right"/>
              <w:rPr>
                <w:rFonts w:ascii="Arial" w:eastAsia="Times New Roman" w:hAnsi="Arial" w:cs="Arial"/>
                <w:b/>
                <w:bCs/>
                <w:color w:val="000000"/>
                <w:sz w:val="20"/>
                <w:szCs w:val="20"/>
                <w:lang w:eastAsia="es-ES_tradnl"/>
              </w:rPr>
            </w:pPr>
            <w:r w:rsidRPr="00474B59">
              <w:rPr>
                <w:rFonts w:ascii="Arial" w:eastAsia="Times New Roman" w:hAnsi="Arial" w:cs="Arial"/>
                <w:b/>
                <w:bCs/>
                <w:color w:val="000000"/>
                <w:sz w:val="20"/>
                <w:szCs w:val="20"/>
                <w:lang w:eastAsia="es-ES_tradnl"/>
              </w:rPr>
              <w:t>0.00</w:t>
            </w:r>
          </w:p>
        </w:tc>
      </w:tr>
      <w:tr w:rsidR="005579FF" w:rsidRPr="00474B59" w14:paraId="79CB50FF" w14:textId="77777777" w:rsidTr="005579FF">
        <w:trPr>
          <w:trHeight w:val="20"/>
        </w:trPr>
        <w:tc>
          <w:tcPr>
            <w:tcW w:w="6799" w:type="dxa"/>
            <w:tcBorders>
              <w:right w:val="single" w:sz="4" w:space="0" w:color="auto"/>
            </w:tcBorders>
            <w:shd w:val="clear" w:color="auto" w:fill="auto"/>
            <w:noWrap/>
            <w:hideMark/>
          </w:tcPr>
          <w:p w14:paraId="56F9D6BA" w14:textId="1265AE4C"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00035460">
              <w:rPr>
                <w:rFonts w:ascii="Arial" w:eastAsia="Times New Roman" w:hAnsi="Arial" w:cs="Arial"/>
                <w:color w:val="000000"/>
                <w:sz w:val="20"/>
                <w:szCs w:val="20"/>
                <w:lang w:eastAsia="es-ES_tradnl"/>
              </w:rPr>
              <w:t>1</w:t>
            </w:r>
            <w:r w:rsidRPr="00474B59">
              <w:rPr>
                <w:rFonts w:ascii="Arial" w:eastAsia="Times New Roman" w:hAnsi="Arial" w:cs="Arial"/>
                <w:b/>
                <w:bCs/>
                <w:color w:val="000000"/>
                <w:sz w:val="20"/>
                <w:szCs w:val="20"/>
                <w:lang w:eastAsia="es-ES_tradnl"/>
              </w:rPr>
              <w:t>0.1. Endeudamiento interno</w:t>
            </w:r>
          </w:p>
        </w:tc>
        <w:tc>
          <w:tcPr>
            <w:tcW w:w="284" w:type="dxa"/>
            <w:tcBorders>
              <w:left w:val="single" w:sz="4" w:space="0" w:color="auto"/>
              <w:right w:val="nil"/>
            </w:tcBorders>
          </w:tcPr>
          <w:p w14:paraId="49AF7383"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6AEF4F8A"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15E3B391" w14:textId="77777777" w:rsidTr="005579FF">
        <w:trPr>
          <w:trHeight w:val="20"/>
        </w:trPr>
        <w:tc>
          <w:tcPr>
            <w:tcW w:w="6799" w:type="dxa"/>
            <w:tcBorders>
              <w:right w:val="single" w:sz="4" w:space="0" w:color="auto"/>
            </w:tcBorders>
            <w:shd w:val="clear" w:color="auto" w:fill="auto"/>
            <w:noWrap/>
            <w:hideMark/>
          </w:tcPr>
          <w:p w14:paraId="07EF4E30" w14:textId="61DC5241"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00035460">
              <w:rPr>
                <w:rFonts w:ascii="Arial" w:eastAsia="Times New Roman" w:hAnsi="Arial" w:cs="Arial"/>
                <w:color w:val="000000"/>
                <w:sz w:val="20"/>
                <w:szCs w:val="20"/>
                <w:lang w:eastAsia="es-ES_tradnl"/>
              </w:rPr>
              <w:t>1</w:t>
            </w:r>
            <w:r w:rsidRPr="00474B59">
              <w:rPr>
                <w:rFonts w:ascii="Arial" w:eastAsia="Times New Roman" w:hAnsi="Arial" w:cs="Arial"/>
                <w:b/>
                <w:bCs/>
                <w:color w:val="000000"/>
                <w:sz w:val="20"/>
                <w:szCs w:val="20"/>
                <w:lang w:eastAsia="es-ES_tradnl"/>
              </w:rPr>
              <w:t>0.2. Endeudamiento externo</w:t>
            </w:r>
          </w:p>
        </w:tc>
        <w:tc>
          <w:tcPr>
            <w:tcW w:w="284" w:type="dxa"/>
            <w:tcBorders>
              <w:left w:val="single" w:sz="4" w:space="0" w:color="auto"/>
              <w:right w:val="nil"/>
            </w:tcBorders>
          </w:tcPr>
          <w:p w14:paraId="02972B2F"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7C604FD6"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r w:rsidR="005579FF" w:rsidRPr="00474B59" w14:paraId="5D8676FC" w14:textId="77777777" w:rsidTr="005579FF">
        <w:trPr>
          <w:trHeight w:val="20"/>
        </w:trPr>
        <w:tc>
          <w:tcPr>
            <w:tcW w:w="6799" w:type="dxa"/>
            <w:tcBorders>
              <w:right w:val="single" w:sz="4" w:space="0" w:color="auto"/>
            </w:tcBorders>
            <w:shd w:val="clear" w:color="auto" w:fill="auto"/>
            <w:noWrap/>
            <w:hideMark/>
          </w:tcPr>
          <w:p w14:paraId="5B6C7E97" w14:textId="5C4C6DBD" w:rsidR="005579FF" w:rsidRPr="00474B59" w:rsidRDefault="005579FF" w:rsidP="00474B59">
            <w:pPr>
              <w:spacing w:after="0" w:line="360" w:lineRule="auto"/>
              <w:jc w:val="both"/>
              <w:rPr>
                <w:rFonts w:ascii="Arial" w:eastAsia="Times New Roman" w:hAnsi="Arial" w:cs="Arial"/>
                <w:b/>
                <w:bCs/>
                <w:color w:val="000000"/>
                <w:sz w:val="20"/>
                <w:szCs w:val="20"/>
                <w:lang w:eastAsia="es-ES_tradnl"/>
              </w:rPr>
            </w:pPr>
            <w:r w:rsidRPr="00474B59">
              <w:rPr>
                <w:rFonts w:ascii="Arial" w:eastAsia="Times New Roman" w:hAnsi="Arial" w:cs="Arial"/>
                <w:color w:val="000000"/>
                <w:sz w:val="20"/>
                <w:szCs w:val="20"/>
                <w:lang w:eastAsia="es-ES_tradnl"/>
              </w:rPr>
              <w:t> </w:t>
            </w:r>
            <w:r w:rsidR="00035460">
              <w:rPr>
                <w:rFonts w:ascii="Arial" w:eastAsia="Times New Roman" w:hAnsi="Arial" w:cs="Arial"/>
                <w:color w:val="000000"/>
                <w:sz w:val="20"/>
                <w:szCs w:val="20"/>
                <w:lang w:eastAsia="es-ES_tradnl"/>
              </w:rPr>
              <w:t>1</w:t>
            </w:r>
            <w:r w:rsidRPr="00474B59">
              <w:rPr>
                <w:rFonts w:ascii="Arial" w:eastAsia="Times New Roman" w:hAnsi="Arial" w:cs="Arial"/>
                <w:b/>
                <w:bCs/>
                <w:color w:val="000000"/>
                <w:sz w:val="20"/>
                <w:szCs w:val="20"/>
                <w:lang w:eastAsia="es-ES_tradnl"/>
              </w:rPr>
              <w:t>0.3. Financiamiento interno</w:t>
            </w:r>
          </w:p>
        </w:tc>
        <w:tc>
          <w:tcPr>
            <w:tcW w:w="284" w:type="dxa"/>
            <w:tcBorders>
              <w:left w:val="single" w:sz="4" w:space="0" w:color="auto"/>
              <w:right w:val="nil"/>
            </w:tcBorders>
          </w:tcPr>
          <w:p w14:paraId="6C415A8B"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w:t>
            </w:r>
          </w:p>
        </w:tc>
        <w:tc>
          <w:tcPr>
            <w:tcW w:w="1745" w:type="dxa"/>
            <w:tcBorders>
              <w:left w:val="nil"/>
            </w:tcBorders>
            <w:shd w:val="clear" w:color="auto" w:fill="auto"/>
            <w:noWrap/>
            <w:hideMark/>
          </w:tcPr>
          <w:p w14:paraId="223B71B8" w14:textId="77777777" w:rsidR="005579FF" w:rsidRPr="00474B59" w:rsidRDefault="005579FF" w:rsidP="00474B59">
            <w:pPr>
              <w:spacing w:after="0" w:line="360" w:lineRule="auto"/>
              <w:jc w:val="right"/>
              <w:rPr>
                <w:rFonts w:ascii="Arial" w:eastAsia="Times New Roman" w:hAnsi="Arial" w:cs="Arial"/>
                <w:color w:val="000000"/>
                <w:sz w:val="20"/>
                <w:szCs w:val="20"/>
                <w:lang w:eastAsia="es-ES_tradnl"/>
              </w:rPr>
            </w:pPr>
            <w:r w:rsidRPr="00474B59">
              <w:rPr>
                <w:rFonts w:ascii="Arial" w:eastAsia="Times New Roman" w:hAnsi="Arial" w:cs="Arial"/>
                <w:color w:val="000000"/>
                <w:sz w:val="20"/>
                <w:szCs w:val="20"/>
                <w:lang w:eastAsia="es-ES_tradnl"/>
              </w:rPr>
              <w:t>0.00</w:t>
            </w:r>
          </w:p>
        </w:tc>
      </w:tr>
    </w:tbl>
    <w:p w14:paraId="51FE5EC0" w14:textId="77777777" w:rsidR="00E940D3" w:rsidRPr="00474B59" w:rsidRDefault="00E940D3" w:rsidP="00474B59">
      <w:pPr>
        <w:spacing w:after="0" w:line="360" w:lineRule="auto"/>
        <w:jc w:val="both"/>
        <w:rPr>
          <w:rFonts w:ascii="Arial" w:eastAsia="Calibri" w:hAnsi="Arial" w:cs="Arial"/>
          <w:b/>
          <w:snapToGrid w:val="0"/>
          <w:sz w:val="20"/>
          <w:szCs w:val="20"/>
          <w:lang w:eastAsia="en-US"/>
        </w:rPr>
      </w:pPr>
    </w:p>
    <w:p w14:paraId="3126BC65" w14:textId="7DD41E01" w:rsidR="00F8644A" w:rsidRDefault="00F8644A" w:rsidP="00474B59">
      <w:pPr>
        <w:spacing w:after="0" w:line="360" w:lineRule="auto"/>
        <w:jc w:val="center"/>
        <w:rPr>
          <w:rFonts w:ascii="Arial" w:eastAsia="Calibri" w:hAnsi="Arial" w:cs="Arial"/>
          <w:b/>
          <w:snapToGrid w:val="0"/>
          <w:sz w:val="20"/>
          <w:szCs w:val="20"/>
          <w:lang w:eastAsia="en-US"/>
        </w:rPr>
      </w:pPr>
      <w:r w:rsidRPr="00474B59">
        <w:rPr>
          <w:rFonts w:ascii="Arial" w:eastAsia="Calibri" w:hAnsi="Arial" w:cs="Arial"/>
          <w:b/>
          <w:snapToGrid w:val="0"/>
          <w:sz w:val="20"/>
          <w:szCs w:val="20"/>
          <w:lang w:eastAsia="en-US"/>
        </w:rPr>
        <w:t>CAPÍTULO III</w:t>
      </w:r>
    </w:p>
    <w:p w14:paraId="184FDB26" w14:textId="4327FAB3" w:rsidR="00F81D86" w:rsidRPr="00474B59" w:rsidRDefault="00F8644A" w:rsidP="00474B59">
      <w:pPr>
        <w:spacing w:after="0" w:line="360" w:lineRule="auto"/>
        <w:jc w:val="center"/>
        <w:rPr>
          <w:rFonts w:ascii="Arial" w:eastAsia="Calibri" w:hAnsi="Arial" w:cs="Arial"/>
          <w:b/>
          <w:snapToGrid w:val="0"/>
          <w:sz w:val="20"/>
          <w:szCs w:val="20"/>
          <w:lang w:eastAsia="en-US"/>
        </w:rPr>
      </w:pPr>
      <w:r>
        <w:rPr>
          <w:rFonts w:ascii="Arial" w:eastAsia="Calibri" w:hAnsi="Arial" w:cs="Arial"/>
          <w:b/>
          <w:snapToGrid w:val="0"/>
          <w:sz w:val="20"/>
          <w:szCs w:val="20"/>
          <w:lang w:eastAsia="en-US"/>
        </w:rPr>
        <w:t>Disposiciones para los C</w:t>
      </w:r>
      <w:r w:rsidR="00F81D86" w:rsidRPr="00474B59">
        <w:rPr>
          <w:rFonts w:ascii="Arial" w:eastAsia="Calibri" w:hAnsi="Arial" w:cs="Arial"/>
          <w:b/>
          <w:snapToGrid w:val="0"/>
          <w:sz w:val="20"/>
          <w:szCs w:val="20"/>
          <w:lang w:eastAsia="en-US"/>
        </w:rPr>
        <w:t>ontribuyentes</w:t>
      </w:r>
    </w:p>
    <w:p w14:paraId="41E03216" w14:textId="77777777" w:rsidR="00554116" w:rsidRPr="00474B59" w:rsidRDefault="00554116" w:rsidP="00474B59">
      <w:pPr>
        <w:spacing w:after="0" w:line="360" w:lineRule="auto"/>
        <w:jc w:val="center"/>
        <w:rPr>
          <w:rFonts w:ascii="Arial" w:eastAsia="Calibri" w:hAnsi="Arial" w:cs="Arial"/>
          <w:b/>
          <w:snapToGrid w:val="0"/>
          <w:sz w:val="20"/>
          <w:szCs w:val="20"/>
          <w:lang w:eastAsia="en-US"/>
        </w:rPr>
      </w:pPr>
    </w:p>
    <w:p w14:paraId="4A970EBB" w14:textId="4FDD97DC" w:rsidR="00F81D86" w:rsidRPr="00F8644A" w:rsidRDefault="00F81D86" w:rsidP="00474B59">
      <w:pPr>
        <w:spacing w:after="0" w:line="360" w:lineRule="auto"/>
        <w:rPr>
          <w:rFonts w:ascii="Arial" w:eastAsia="Calibri" w:hAnsi="Arial" w:cs="Arial"/>
          <w:snapToGrid w:val="0"/>
          <w:sz w:val="20"/>
          <w:szCs w:val="20"/>
          <w:lang w:eastAsia="en-US"/>
        </w:rPr>
      </w:pPr>
      <w:r w:rsidRPr="00474B59">
        <w:rPr>
          <w:rFonts w:ascii="Arial" w:eastAsia="Calibri" w:hAnsi="Arial" w:cs="Arial"/>
          <w:b/>
          <w:snapToGrid w:val="0"/>
          <w:sz w:val="20"/>
          <w:szCs w:val="20"/>
          <w:lang w:eastAsia="en-US"/>
        </w:rPr>
        <w:t xml:space="preserve">Artículo </w:t>
      </w:r>
      <w:r w:rsidR="004072AE" w:rsidRPr="00474B59">
        <w:rPr>
          <w:rFonts w:ascii="Arial" w:eastAsia="Calibri" w:hAnsi="Arial" w:cs="Arial"/>
          <w:b/>
          <w:snapToGrid w:val="0"/>
          <w:sz w:val="20"/>
          <w:szCs w:val="20"/>
          <w:lang w:eastAsia="en-US"/>
        </w:rPr>
        <w:t>10</w:t>
      </w:r>
      <w:r w:rsidRPr="00474B59">
        <w:rPr>
          <w:rFonts w:ascii="Arial" w:eastAsia="Calibri" w:hAnsi="Arial" w:cs="Arial"/>
          <w:b/>
          <w:snapToGrid w:val="0"/>
          <w:sz w:val="20"/>
          <w:szCs w:val="20"/>
          <w:lang w:eastAsia="en-US"/>
        </w:rPr>
        <w:t>.</w:t>
      </w:r>
      <w:r w:rsidR="00F8644A">
        <w:rPr>
          <w:rFonts w:ascii="Arial" w:eastAsia="Calibri" w:hAnsi="Arial" w:cs="Arial"/>
          <w:b/>
          <w:snapToGrid w:val="0"/>
          <w:sz w:val="20"/>
          <w:szCs w:val="20"/>
          <w:lang w:eastAsia="en-US"/>
        </w:rPr>
        <w:t>-</w:t>
      </w:r>
      <w:r w:rsidRPr="00F8644A">
        <w:rPr>
          <w:rFonts w:ascii="Arial" w:eastAsia="Calibri" w:hAnsi="Arial" w:cs="Arial"/>
          <w:snapToGrid w:val="0"/>
          <w:sz w:val="20"/>
          <w:szCs w:val="20"/>
          <w:lang w:eastAsia="en-US"/>
        </w:rPr>
        <w:t xml:space="preserve"> Marco jurídico aplicable</w:t>
      </w:r>
      <w:r w:rsidR="00F8644A">
        <w:rPr>
          <w:rFonts w:ascii="Arial" w:eastAsia="Calibri" w:hAnsi="Arial" w:cs="Arial"/>
          <w:snapToGrid w:val="0"/>
          <w:sz w:val="20"/>
          <w:szCs w:val="20"/>
          <w:lang w:eastAsia="en-US"/>
        </w:rPr>
        <w:t>.</w:t>
      </w:r>
    </w:p>
    <w:p w14:paraId="177D1B22" w14:textId="77777777" w:rsidR="00554116" w:rsidRPr="00474B59" w:rsidRDefault="00554116" w:rsidP="00474B59">
      <w:pPr>
        <w:spacing w:after="0" w:line="360" w:lineRule="auto"/>
        <w:rPr>
          <w:rFonts w:ascii="Arial" w:eastAsia="Calibri" w:hAnsi="Arial" w:cs="Arial"/>
          <w:b/>
          <w:snapToGrid w:val="0"/>
          <w:sz w:val="20"/>
          <w:szCs w:val="20"/>
          <w:lang w:eastAsia="en-US"/>
        </w:rPr>
      </w:pPr>
    </w:p>
    <w:p w14:paraId="201CF22E" w14:textId="46A62B27" w:rsidR="00F81D86" w:rsidRPr="00474B59" w:rsidRDefault="00F81D86" w:rsidP="00474B59">
      <w:pPr>
        <w:spacing w:after="0" w:line="360" w:lineRule="auto"/>
        <w:jc w:val="both"/>
        <w:rPr>
          <w:rFonts w:ascii="Arial" w:hAnsi="Arial" w:cs="Arial"/>
          <w:snapToGrid w:val="0"/>
          <w:sz w:val="20"/>
          <w:szCs w:val="20"/>
        </w:rPr>
      </w:pPr>
      <w:r w:rsidRPr="00474B59">
        <w:rPr>
          <w:rFonts w:ascii="Arial" w:hAnsi="Arial" w:cs="Arial"/>
          <w:snapToGrid w:val="0"/>
          <w:sz w:val="20"/>
          <w:szCs w:val="20"/>
        </w:rPr>
        <w:t xml:space="preserve">Las </w:t>
      </w:r>
      <w:r w:rsidR="00242F4C" w:rsidRPr="00474B59">
        <w:rPr>
          <w:rFonts w:ascii="Arial" w:hAnsi="Arial" w:cs="Arial"/>
          <w:snapToGrid w:val="0"/>
          <w:sz w:val="20"/>
          <w:szCs w:val="20"/>
        </w:rPr>
        <w:t>Contribuciones</w:t>
      </w:r>
      <w:r w:rsidRPr="00474B59">
        <w:rPr>
          <w:rFonts w:ascii="Arial" w:hAnsi="Arial" w:cs="Arial"/>
          <w:snapToGrid w:val="0"/>
          <w:sz w:val="20"/>
          <w:szCs w:val="20"/>
        </w:rPr>
        <w:t xml:space="preserve"> se causarán, liquidarán y recaudarán en los términos de la Ley de Hacienda del </w:t>
      </w:r>
      <w:r w:rsidR="001767C5" w:rsidRPr="00474B59">
        <w:rPr>
          <w:rFonts w:ascii="Arial" w:hAnsi="Arial" w:cs="Arial"/>
          <w:snapToGrid w:val="0"/>
          <w:sz w:val="20"/>
          <w:szCs w:val="20"/>
        </w:rPr>
        <w:t>Municipio</w:t>
      </w:r>
      <w:r w:rsidRPr="00474B59">
        <w:rPr>
          <w:rFonts w:ascii="Arial" w:hAnsi="Arial" w:cs="Arial"/>
          <w:snapToGrid w:val="0"/>
          <w:sz w:val="20"/>
          <w:szCs w:val="20"/>
        </w:rPr>
        <w:t xml:space="preserve"> de Tekax,</w:t>
      </w:r>
      <w:r w:rsidR="00CB07EE" w:rsidRPr="00474B59">
        <w:rPr>
          <w:rFonts w:ascii="Arial" w:hAnsi="Arial" w:cs="Arial"/>
          <w:snapToGrid w:val="0"/>
          <w:sz w:val="20"/>
          <w:szCs w:val="20"/>
        </w:rPr>
        <w:t xml:space="preserve"> Reglamentos, Convenios, Acuerdos y demás disposiciones relativas</w:t>
      </w:r>
      <w:r w:rsidRPr="00474B59">
        <w:rPr>
          <w:rFonts w:ascii="Arial" w:hAnsi="Arial" w:cs="Arial"/>
          <w:snapToGrid w:val="0"/>
          <w:sz w:val="20"/>
          <w:szCs w:val="20"/>
        </w:rPr>
        <w:t xml:space="preserve"> y</w:t>
      </w:r>
      <w:r w:rsidR="00CB07EE" w:rsidRPr="00474B59">
        <w:rPr>
          <w:rFonts w:ascii="Arial" w:hAnsi="Arial" w:cs="Arial"/>
          <w:snapToGrid w:val="0"/>
          <w:sz w:val="20"/>
          <w:szCs w:val="20"/>
        </w:rPr>
        <w:t>,</w:t>
      </w:r>
      <w:r w:rsidRPr="00474B59">
        <w:rPr>
          <w:rFonts w:ascii="Arial" w:hAnsi="Arial" w:cs="Arial"/>
          <w:snapToGrid w:val="0"/>
          <w:sz w:val="20"/>
          <w:szCs w:val="20"/>
        </w:rPr>
        <w:t xml:space="preserve"> a falta de disposición e</w:t>
      </w:r>
      <w:r w:rsidR="00B61A78" w:rsidRPr="00474B59">
        <w:rPr>
          <w:rFonts w:ascii="Arial" w:hAnsi="Arial" w:cs="Arial"/>
          <w:snapToGrid w:val="0"/>
          <w:sz w:val="20"/>
          <w:szCs w:val="20"/>
        </w:rPr>
        <w:t>xpresa acerca del procedimiento</w:t>
      </w:r>
      <w:r w:rsidRPr="00474B59">
        <w:rPr>
          <w:rFonts w:ascii="Arial" w:hAnsi="Arial" w:cs="Arial"/>
          <w:snapToGrid w:val="0"/>
          <w:sz w:val="20"/>
          <w:szCs w:val="20"/>
        </w:rPr>
        <w:t xml:space="preserve"> se aplicarán supletoriamente el Código Fiscal del </w:t>
      </w:r>
      <w:r w:rsidR="00FA634E" w:rsidRPr="00474B59">
        <w:rPr>
          <w:rFonts w:ascii="Arial" w:hAnsi="Arial" w:cs="Arial"/>
          <w:snapToGrid w:val="0"/>
          <w:sz w:val="20"/>
          <w:szCs w:val="20"/>
        </w:rPr>
        <w:t>Estado</w:t>
      </w:r>
      <w:r w:rsidRPr="00474B59">
        <w:rPr>
          <w:rFonts w:ascii="Arial" w:hAnsi="Arial" w:cs="Arial"/>
          <w:snapToGrid w:val="0"/>
          <w:sz w:val="20"/>
          <w:szCs w:val="20"/>
        </w:rPr>
        <w:t xml:space="preserve"> de Yucatán y el Código Fiscal de la Federación.</w:t>
      </w:r>
    </w:p>
    <w:p w14:paraId="50EE41AB" w14:textId="77777777" w:rsidR="00554116" w:rsidRPr="00474B59" w:rsidRDefault="00554116" w:rsidP="00474B59">
      <w:pPr>
        <w:spacing w:after="0" w:line="360" w:lineRule="auto"/>
        <w:jc w:val="both"/>
        <w:rPr>
          <w:rFonts w:ascii="Arial" w:hAnsi="Arial" w:cs="Arial"/>
          <w:snapToGrid w:val="0"/>
          <w:sz w:val="20"/>
          <w:szCs w:val="20"/>
        </w:rPr>
      </w:pPr>
    </w:p>
    <w:p w14:paraId="118384D0" w14:textId="5AB0592F" w:rsidR="00F81D86" w:rsidRPr="00F8644A"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b/>
          <w:snapToGrid w:val="0"/>
          <w:sz w:val="20"/>
          <w:szCs w:val="20"/>
          <w:lang w:eastAsia="en-US"/>
        </w:rPr>
        <w:t xml:space="preserve">Artículo </w:t>
      </w:r>
      <w:r w:rsidR="00D745B9" w:rsidRPr="00474B59">
        <w:rPr>
          <w:rFonts w:ascii="Arial" w:eastAsia="Calibri" w:hAnsi="Arial" w:cs="Arial"/>
          <w:b/>
          <w:snapToGrid w:val="0"/>
          <w:sz w:val="20"/>
          <w:szCs w:val="20"/>
          <w:lang w:eastAsia="en-US"/>
        </w:rPr>
        <w:t>11</w:t>
      </w:r>
      <w:r w:rsidRPr="00474B59">
        <w:rPr>
          <w:rFonts w:ascii="Arial" w:eastAsia="Calibri" w:hAnsi="Arial" w:cs="Arial"/>
          <w:b/>
          <w:snapToGrid w:val="0"/>
          <w:sz w:val="20"/>
          <w:szCs w:val="20"/>
          <w:lang w:eastAsia="en-US"/>
        </w:rPr>
        <w:t>.</w:t>
      </w:r>
      <w:r w:rsidR="00F8644A">
        <w:rPr>
          <w:rFonts w:ascii="Arial" w:eastAsia="Calibri" w:hAnsi="Arial" w:cs="Arial"/>
          <w:b/>
          <w:snapToGrid w:val="0"/>
          <w:sz w:val="20"/>
          <w:szCs w:val="20"/>
          <w:lang w:eastAsia="en-US"/>
        </w:rPr>
        <w:t>-</w:t>
      </w:r>
      <w:r w:rsidRPr="00474B59">
        <w:rPr>
          <w:rFonts w:ascii="Arial" w:eastAsia="Calibri" w:hAnsi="Arial" w:cs="Arial"/>
          <w:b/>
          <w:snapToGrid w:val="0"/>
          <w:sz w:val="20"/>
          <w:szCs w:val="20"/>
          <w:lang w:eastAsia="en-US"/>
        </w:rPr>
        <w:t xml:space="preserve"> </w:t>
      </w:r>
      <w:r w:rsidRPr="00F8644A">
        <w:rPr>
          <w:rFonts w:ascii="Arial" w:eastAsia="Calibri" w:hAnsi="Arial" w:cs="Arial"/>
          <w:snapToGrid w:val="0"/>
          <w:sz w:val="20"/>
          <w:szCs w:val="20"/>
          <w:lang w:eastAsia="en-US"/>
        </w:rPr>
        <w:t xml:space="preserve">Acreditación del pago de </w:t>
      </w:r>
      <w:r w:rsidR="00242F4C" w:rsidRPr="00F8644A">
        <w:rPr>
          <w:rFonts w:ascii="Arial" w:eastAsia="Calibri" w:hAnsi="Arial" w:cs="Arial"/>
          <w:snapToGrid w:val="0"/>
          <w:sz w:val="20"/>
          <w:szCs w:val="20"/>
          <w:lang w:eastAsia="en-US"/>
        </w:rPr>
        <w:t>Contribuciones</w:t>
      </w:r>
      <w:r w:rsidR="00F8644A">
        <w:rPr>
          <w:rFonts w:ascii="Arial" w:eastAsia="Calibri" w:hAnsi="Arial" w:cs="Arial"/>
          <w:snapToGrid w:val="0"/>
          <w:sz w:val="20"/>
          <w:szCs w:val="20"/>
          <w:lang w:eastAsia="en-US"/>
        </w:rPr>
        <w:t>.</w:t>
      </w:r>
    </w:p>
    <w:p w14:paraId="1AB58C9D" w14:textId="77777777" w:rsidR="00554116" w:rsidRPr="00474B59" w:rsidRDefault="00554116" w:rsidP="00ED2872">
      <w:pPr>
        <w:spacing w:after="0" w:line="240" w:lineRule="auto"/>
        <w:jc w:val="both"/>
        <w:rPr>
          <w:rFonts w:ascii="Arial" w:eastAsia="Calibri" w:hAnsi="Arial" w:cs="Arial"/>
          <w:b/>
          <w:snapToGrid w:val="0"/>
          <w:sz w:val="20"/>
          <w:szCs w:val="20"/>
          <w:lang w:eastAsia="en-US"/>
        </w:rPr>
      </w:pPr>
    </w:p>
    <w:p w14:paraId="7D8AD894" w14:textId="1A7DF0A6" w:rsidR="00F81D86" w:rsidRPr="00474B59" w:rsidRDefault="00F81D86" w:rsidP="00474B59">
      <w:pPr>
        <w:spacing w:after="0" w:line="360" w:lineRule="auto"/>
        <w:jc w:val="both"/>
        <w:rPr>
          <w:rFonts w:ascii="Arial" w:hAnsi="Arial" w:cs="Arial"/>
          <w:snapToGrid w:val="0"/>
          <w:sz w:val="20"/>
          <w:szCs w:val="20"/>
        </w:rPr>
      </w:pPr>
      <w:r w:rsidRPr="00474B59">
        <w:rPr>
          <w:rFonts w:ascii="Arial" w:hAnsi="Arial" w:cs="Arial"/>
          <w:snapToGrid w:val="0"/>
          <w:sz w:val="20"/>
          <w:szCs w:val="20"/>
        </w:rPr>
        <w:t xml:space="preserve">El pago de las </w:t>
      </w:r>
      <w:r w:rsidR="00242F4C" w:rsidRPr="00474B59">
        <w:rPr>
          <w:rFonts w:ascii="Arial" w:hAnsi="Arial" w:cs="Arial"/>
          <w:snapToGrid w:val="0"/>
          <w:sz w:val="20"/>
          <w:szCs w:val="20"/>
        </w:rPr>
        <w:t>Contribuciones</w:t>
      </w:r>
      <w:r w:rsidRPr="00474B59">
        <w:rPr>
          <w:rFonts w:ascii="Arial" w:hAnsi="Arial" w:cs="Arial"/>
          <w:snapToGrid w:val="0"/>
          <w:sz w:val="20"/>
          <w:szCs w:val="20"/>
        </w:rPr>
        <w:t xml:space="preserve">, aprovechamientos y demás </w:t>
      </w:r>
      <w:r w:rsidR="00F31B98" w:rsidRPr="00474B59">
        <w:rPr>
          <w:rFonts w:ascii="Arial" w:hAnsi="Arial" w:cs="Arial"/>
          <w:snapToGrid w:val="0"/>
          <w:sz w:val="20"/>
          <w:szCs w:val="20"/>
        </w:rPr>
        <w:t>Ingresos</w:t>
      </w:r>
      <w:r w:rsidRPr="00474B59">
        <w:rPr>
          <w:rFonts w:ascii="Arial" w:hAnsi="Arial" w:cs="Arial"/>
          <w:snapToGrid w:val="0"/>
          <w:sz w:val="20"/>
          <w:szCs w:val="20"/>
        </w:rPr>
        <w:t xml:space="preserve"> señalados en esta </w:t>
      </w:r>
      <w:r w:rsidR="00AC5CE9" w:rsidRPr="00474B59">
        <w:rPr>
          <w:rFonts w:ascii="Arial" w:hAnsi="Arial" w:cs="Arial"/>
          <w:snapToGrid w:val="0"/>
          <w:sz w:val="20"/>
          <w:szCs w:val="20"/>
        </w:rPr>
        <w:t>Ley</w:t>
      </w:r>
      <w:r w:rsidRPr="00474B59">
        <w:rPr>
          <w:rFonts w:ascii="Arial" w:hAnsi="Arial" w:cs="Arial"/>
          <w:snapToGrid w:val="0"/>
          <w:sz w:val="20"/>
          <w:szCs w:val="20"/>
        </w:rPr>
        <w:t xml:space="preserve"> se acreditará con el recibo oficial expedido por la Dirección de Administración y Finanzas del Ayuntamiento del </w:t>
      </w:r>
      <w:r w:rsidR="001767C5" w:rsidRPr="00474B59">
        <w:rPr>
          <w:rFonts w:ascii="Arial" w:hAnsi="Arial" w:cs="Arial"/>
          <w:snapToGrid w:val="0"/>
          <w:sz w:val="20"/>
          <w:szCs w:val="20"/>
        </w:rPr>
        <w:t>Municipio</w:t>
      </w:r>
      <w:r w:rsidRPr="00474B59">
        <w:rPr>
          <w:rFonts w:ascii="Arial" w:hAnsi="Arial" w:cs="Arial"/>
          <w:snapToGrid w:val="0"/>
          <w:sz w:val="20"/>
          <w:szCs w:val="20"/>
        </w:rPr>
        <w:t xml:space="preserve"> de Tekax, o con los formatos de declaración sellados por la misma dirección. </w:t>
      </w:r>
      <w:r w:rsidR="00CB07EE" w:rsidRPr="00474B59">
        <w:rPr>
          <w:rFonts w:ascii="Arial" w:hAnsi="Arial" w:cs="Arial"/>
          <w:snapToGrid w:val="0"/>
          <w:sz w:val="20"/>
          <w:szCs w:val="20"/>
        </w:rPr>
        <w:t>Las cantidades que se recauden por estos conceptos serán concentradas en la Tesorería Municipal la cual deberá reflejar en cualquiera que sea su forma o naturaleza en los registros de las mismas al expedirse el comprobante respectivo</w:t>
      </w:r>
      <w:r w:rsidR="00F8644A">
        <w:rPr>
          <w:rFonts w:ascii="Arial" w:hAnsi="Arial" w:cs="Arial"/>
          <w:snapToGrid w:val="0"/>
          <w:sz w:val="20"/>
          <w:szCs w:val="20"/>
        </w:rPr>
        <w:t>,</w:t>
      </w:r>
      <w:r w:rsidR="00CB07EE" w:rsidRPr="00474B59">
        <w:rPr>
          <w:rFonts w:ascii="Arial" w:hAnsi="Arial" w:cs="Arial"/>
          <w:snapToGrid w:val="0"/>
          <w:sz w:val="20"/>
          <w:szCs w:val="20"/>
        </w:rPr>
        <w:t xml:space="preserve"> así como deberá ingresarlo a las cu</w:t>
      </w:r>
      <w:r w:rsidR="00D745B9" w:rsidRPr="00474B59">
        <w:rPr>
          <w:rFonts w:ascii="Arial" w:hAnsi="Arial" w:cs="Arial"/>
          <w:snapToGrid w:val="0"/>
          <w:sz w:val="20"/>
          <w:szCs w:val="20"/>
        </w:rPr>
        <w:t>entas bancarias del Municipio según corresponda su naturaleza y control.</w:t>
      </w:r>
    </w:p>
    <w:p w14:paraId="0B296122" w14:textId="77777777" w:rsidR="00ED2872" w:rsidRDefault="00ED2872" w:rsidP="00ED2872">
      <w:pPr>
        <w:spacing w:after="0" w:line="240" w:lineRule="auto"/>
        <w:jc w:val="both"/>
        <w:rPr>
          <w:rFonts w:ascii="Arial" w:eastAsia="Calibri" w:hAnsi="Arial" w:cs="Arial"/>
          <w:b/>
          <w:snapToGrid w:val="0"/>
          <w:sz w:val="20"/>
          <w:szCs w:val="20"/>
          <w:lang w:eastAsia="en-US"/>
        </w:rPr>
      </w:pPr>
    </w:p>
    <w:p w14:paraId="52A3AEBC" w14:textId="1F25E0AF" w:rsidR="00F81D86" w:rsidRPr="00F8644A"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b/>
          <w:snapToGrid w:val="0"/>
          <w:sz w:val="20"/>
          <w:szCs w:val="20"/>
          <w:lang w:eastAsia="en-US"/>
        </w:rPr>
        <w:t xml:space="preserve">Artículo </w:t>
      </w:r>
      <w:r w:rsidR="00D745B9" w:rsidRPr="00474B59">
        <w:rPr>
          <w:rFonts w:ascii="Arial" w:eastAsia="Calibri" w:hAnsi="Arial" w:cs="Arial"/>
          <w:b/>
          <w:snapToGrid w:val="0"/>
          <w:sz w:val="20"/>
          <w:szCs w:val="20"/>
          <w:lang w:eastAsia="en-US"/>
        </w:rPr>
        <w:t>12</w:t>
      </w:r>
      <w:r w:rsidRPr="00474B59">
        <w:rPr>
          <w:rFonts w:ascii="Arial" w:eastAsia="Calibri" w:hAnsi="Arial" w:cs="Arial"/>
          <w:b/>
          <w:snapToGrid w:val="0"/>
          <w:sz w:val="20"/>
          <w:szCs w:val="20"/>
          <w:lang w:eastAsia="en-US"/>
        </w:rPr>
        <w:t>.</w:t>
      </w:r>
      <w:r w:rsidR="00F8644A">
        <w:rPr>
          <w:rFonts w:ascii="Arial" w:eastAsia="Calibri" w:hAnsi="Arial" w:cs="Arial"/>
          <w:b/>
          <w:snapToGrid w:val="0"/>
          <w:sz w:val="20"/>
          <w:szCs w:val="20"/>
          <w:lang w:eastAsia="en-US"/>
        </w:rPr>
        <w:t>-</w:t>
      </w:r>
      <w:r w:rsidRPr="00474B59">
        <w:rPr>
          <w:rFonts w:ascii="Arial" w:eastAsia="Calibri" w:hAnsi="Arial" w:cs="Arial"/>
          <w:b/>
          <w:snapToGrid w:val="0"/>
          <w:sz w:val="20"/>
          <w:szCs w:val="20"/>
          <w:lang w:eastAsia="en-US"/>
        </w:rPr>
        <w:t xml:space="preserve"> </w:t>
      </w:r>
      <w:r w:rsidRPr="00F8644A">
        <w:rPr>
          <w:rFonts w:ascii="Arial" w:eastAsia="Calibri" w:hAnsi="Arial" w:cs="Arial"/>
          <w:snapToGrid w:val="0"/>
          <w:sz w:val="20"/>
          <w:szCs w:val="20"/>
          <w:lang w:eastAsia="en-US"/>
        </w:rPr>
        <w:t>Recargos y actualizaciones</w:t>
      </w:r>
      <w:r w:rsidR="00F8644A">
        <w:rPr>
          <w:rFonts w:ascii="Arial" w:eastAsia="Calibri" w:hAnsi="Arial" w:cs="Arial"/>
          <w:snapToGrid w:val="0"/>
          <w:sz w:val="20"/>
          <w:szCs w:val="20"/>
          <w:lang w:eastAsia="en-US"/>
        </w:rPr>
        <w:t>.</w:t>
      </w:r>
    </w:p>
    <w:p w14:paraId="726AFC6F" w14:textId="77777777" w:rsidR="00554116" w:rsidRPr="00474B59" w:rsidRDefault="00554116" w:rsidP="00474B59">
      <w:pPr>
        <w:spacing w:after="0" w:line="360" w:lineRule="auto"/>
        <w:jc w:val="both"/>
        <w:rPr>
          <w:rFonts w:ascii="Arial" w:eastAsia="Calibri" w:hAnsi="Arial" w:cs="Arial"/>
          <w:b/>
          <w:snapToGrid w:val="0"/>
          <w:sz w:val="20"/>
          <w:szCs w:val="20"/>
          <w:lang w:eastAsia="en-US"/>
        </w:rPr>
      </w:pPr>
    </w:p>
    <w:p w14:paraId="6C733DA2" w14:textId="43EC8AC3" w:rsidR="00F81D86" w:rsidRPr="00474B59"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snapToGrid w:val="0"/>
          <w:sz w:val="20"/>
          <w:szCs w:val="20"/>
          <w:lang w:eastAsia="en-US"/>
        </w:rPr>
        <w:t xml:space="preserve">El monto de las </w:t>
      </w:r>
      <w:r w:rsidR="00242F4C" w:rsidRPr="00474B59">
        <w:rPr>
          <w:rFonts w:ascii="Arial" w:eastAsia="Calibri" w:hAnsi="Arial" w:cs="Arial"/>
          <w:snapToGrid w:val="0"/>
          <w:sz w:val="20"/>
          <w:szCs w:val="20"/>
          <w:lang w:eastAsia="en-US"/>
        </w:rPr>
        <w:t>Contribuciones</w:t>
      </w:r>
      <w:r w:rsidRPr="00474B59">
        <w:rPr>
          <w:rFonts w:ascii="Arial" w:eastAsia="Calibri" w:hAnsi="Arial" w:cs="Arial"/>
          <w:snapToGrid w:val="0"/>
          <w:sz w:val="20"/>
          <w:szCs w:val="20"/>
          <w:lang w:eastAsia="en-US"/>
        </w:rPr>
        <w:t xml:space="preserve"> o las devoluciones a cargo del fisco </w:t>
      </w:r>
      <w:r w:rsidR="00976E98" w:rsidRPr="00474B59">
        <w:rPr>
          <w:rFonts w:ascii="Arial" w:eastAsia="Calibri" w:hAnsi="Arial" w:cs="Arial"/>
          <w:snapToGrid w:val="0"/>
          <w:sz w:val="20"/>
          <w:szCs w:val="20"/>
          <w:lang w:eastAsia="en-US"/>
        </w:rPr>
        <w:t>Municipal</w:t>
      </w:r>
      <w:r w:rsidRPr="00474B59">
        <w:rPr>
          <w:rFonts w:ascii="Arial" w:eastAsia="Calibri" w:hAnsi="Arial" w:cs="Arial"/>
          <w:snapToGrid w:val="0"/>
          <w:sz w:val="20"/>
          <w:szCs w:val="20"/>
          <w:lang w:eastAsia="en-US"/>
        </w:rPr>
        <w:t xml:space="preserve"> se actualizarán por el transcurso del tiempo y con motivo de los cambios de precios en el país, en términos de la Ley de Hacienda del </w:t>
      </w:r>
      <w:r w:rsidR="001767C5" w:rsidRPr="00474B59">
        <w:rPr>
          <w:rFonts w:ascii="Arial" w:eastAsia="Calibri" w:hAnsi="Arial" w:cs="Arial"/>
          <w:snapToGrid w:val="0"/>
          <w:sz w:val="20"/>
          <w:szCs w:val="20"/>
          <w:lang w:eastAsia="en-US"/>
        </w:rPr>
        <w:t>Municipio</w:t>
      </w:r>
      <w:r w:rsidRPr="00474B59">
        <w:rPr>
          <w:rFonts w:ascii="Arial" w:eastAsia="Calibri" w:hAnsi="Arial" w:cs="Arial"/>
          <w:snapToGrid w:val="0"/>
          <w:sz w:val="20"/>
          <w:szCs w:val="20"/>
          <w:lang w:eastAsia="en-US"/>
        </w:rPr>
        <w:t xml:space="preserve"> de Tekax. Las cantidades actualizadas conservan la naturaleza jurídica que tenían antes de la actualización.</w:t>
      </w:r>
    </w:p>
    <w:p w14:paraId="1C1059CD" w14:textId="5FA9A60F" w:rsidR="00F81D86" w:rsidRPr="00474B59"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snapToGrid w:val="0"/>
          <w:sz w:val="20"/>
          <w:szCs w:val="20"/>
          <w:lang w:eastAsia="en-US"/>
        </w:rPr>
        <w:lastRenderedPageBreak/>
        <w:t xml:space="preserve">La falta de pago puntual de los impuestos, derechos y </w:t>
      </w:r>
      <w:r w:rsidR="00242F4C" w:rsidRPr="00474B59">
        <w:rPr>
          <w:rFonts w:ascii="Arial" w:eastAsia="Calibri" w:hAnsi="Arial" w:cs="Arial"/>
          <w:snapToGrid w:val="0"/>
          <w:sz w:val="20"/>
          <w:szCs w:val="20"/>
          <w:lang w:eastAsia="en-US"/>
        </w:rPr>
        <w:t>Contribuciones</w:t>
      </w:r>
      <w:r w:rsidRPr="00474B59">
        <w:rPr>
          <w:rFonts w:ascii="Arial" w:eastAsia="Calibri" w:hAnsi="Arial" w:cs="Arial"/>
          <w:snapToGrid w:val="0"/>
          <w:sz w:val="20"/>
          <w:szCs w:val="20"/>
          <w:lang w:eastAsia="en-US"/>
        </w:rPr>
        <w:t xml:space="preserve"> de mejoras causará la actualización a que se refiere el párrafo anterior, recargos y, en su caso, gastos de ejecución. Los recargos y los gastos de ejecución son accesorios de las </w:t>
      </w:r>
      <w:r w:rsidR="00242F4C" w:rsidRPr="00474B59">
        <w:rPr>
          <w:rFonts w:ascii="Arial" w:eastAsia="Calibri" w:hAnsi="Arial" w:cs="Arial"/>
          <w:snapToGrid w:val="0"/>
          <w:sz w:val="20"/>
          <w:szCs w:val="20"/>
          <w:lang w:eastAsia="en-US"/>
        </w:rPr>
        <w:t>Contribuciones</w:t>
      </w:r>
      <w:r w:rsidRPr="00474B59">
        <w:rPr>
          <w:rFonts w:ascii="Arial" w:eastAsia="Calibri" w:hAnsi="Arial" w:cs="Arial"/>
          <w:snapToGrid w:val="0"/>
          <w:sz w:val="20"/>
          <w:szCs w:val="20"/>
          <w:lang w:eastAsia="en-US"/>
        </w:rPr>
        <w:t xml:space="preserve"> y participan de su naturaleza.</w:t>
      </w:r>
    </w:p>
    <w:p w14:paraId="0A9D4AFC" w14:textId="77777777" w:rsidR="00252DFB" w:rsidRPr="00474B59" w:rsidRDefault="00252DFB" w:rsidP="00ED2872">
      <w:pPr>
        <w:spacing w:after="0" w:line="240" w:lineRule="auto"/>
        <w:jc w:val="both"/>
        <w:rPr>
          <w:rFonts w:ascii="Arial" w:eastAsia="Calibri" w:hAnsi="Arial" w:cs="Arial"/>
          <w:snapToGrid w:val="0"/>
          <w:sz w:val="20"/>
          <w:szCs w:val="20"/>
          <w:lang w:eastAsia="en-US"/>
        </w:rPr>
      </w:pPr>
    </w:p>
    <w:p w14:paraId="3A51E151" w14:textId="19971B73" w:rsidR="00F81D86" w:rsidRPr="00F8644A"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b/>
          <w:snapToGrid w:val="0"/>
          <w:sz w:val="20"/>
          <w:szCs w:val="20"/>
          <w:lang w:eastAsia="en-US"/>
        </w:rPr>
        <w:t xml:space="preserve">Artículo </w:t>
      </w:r>
      <w:r w:rsidR="00D745B9" w:rsidRPr="00474B59">
        <w:rPr>
          <w:rFonts w:ascii="Arial" w:eastAsia="Calibri" w:hAnsi="Arial" w:cs="Arial"/>
          <w:b/>
          <w:snapToGrid w:val="0"/>
          <w:sz w:val="20"/>
          <w:szCs w:val="20"/>
          <w:lang w:eastAsia="en-US"/>
        </w:rPr>
        <w:t>13.</w:t>
      </w:r>
      <w:r w:rsidR="00F8644A">
        <w:rPr>
          <w:rFonts w:ascii="Arial" w:eastAsia="Calibri" w:hAnsi="Arial" w:cs="Arial"/>
          <w:b/>
          <w:snapToGrid w:val="0"/>
          <w:sz w:val="20"/>
          <w:szCs w:val="20"/>
          <w:lang w:eastAsia="en-US"/>
        </w:rPr>
        <w:t>-</w:t>
      </w:r>
      <w:r w:rsidR="00D745B9" w:rsidRPr="00F8644A">
        <w:rPr>
          <w:rFonts w:ascii="Arial" w:eastAsia="Calibri" w:hAnsi="Arial" w:cs="Arial"/>
          <w:snapToGrid w:val="0"/>
          <w:sz w:val="20"/>
          <w:szCs w:val="20"/>
          <w:lang w:eastAsia="en-US"/>
        </w:rPr>
        <w:t xml:space="preserve"> </w:t>
      </w:r>
      <w:r w:rsidRPr="00F8644A">
        <w:rPr>
          <w:rFonts w:ascii="Arial" w:eastAsia="Calibri" w:hAnsi="Arial" w:cs="Arial"/>
          <w:snapToGrid w:val="0"/>
          <w:sz w:val="20"/>
          <w:szCs w:val="20"/>
          <w:lang w:eastAsia="en-US"/>
        </w:rPr>
        <w:t>Contribuciones de ejercicios fiscales anteriores</w:t>
      </w:r>
      <w:r w:rsidR="00F8644A">
        <w:rPr>
          <w:rFonts w:ascii="Arial" w:eastAsia="Calibri" w:hAnsi="Arial" w:cs="Arial"/>
          <w:snapToGrid w:val="0"/>
          <w:sz w:val="20"/>
          <w:szCs w:val="20"/>
          <w:lang w:eastAsia="en-US"/>
        </w:rPr>
        <w:t>.</w:t>
      </w:r>
    </w:p>
    <w:p w14:paraId="0D632DDB" w14:textId="77777777" w:rsidR="00554116" w:rsidRPr="00474B59" w:rsidRDefault="00554116" w:rsidP="00ED2872">
      <w:pPr>
        <w:spacing w:after="0" w:line="240" w:lineRule="auto"/>
        <w:jc w:val="both"/>
        <w:rPr>
          <w:rFonts w:ascii="Arial" w:eastAsia="Calibri" w:hAnsi="Arial" w:cs="Arial"/>
          <w:b/>
          <w:snapToGrid w:val="0"/>
          <w:sz w:val="20"/>
          <w:szCs w:val="20"/>
          <w:lang w:eastAsia="en-US"/>
        </w:rPr>
      </w:pPr>
    </w:p>
    <w:p w14:paraId="723DC414" w14:textId="6311134B" w:rsidR="00F81D86" w:rsidRPr="00474B59" w:rsidRDefault="00F81D86" w:rsidP="00474B59">
      <w:pPr>
        <w:spacing w:after="0" w:line="360" w:lineRule="auto"/>
        <w:jc w:val="both"/>
        <w:rPr>
          <w:rFonts w:ascii="Arial" w:hAnsi="Arial" w:cs="Arial"/>
          <w:snapToGrid w:val="0"/>
          <w:sz w:val="20"/>
          <w:szCs w:val="20"/>
        </w:rPr>
      </w:pPr>
      <w:r w:rsidRPr="00474B59">
        <w:rPr>
          <w:rFonts w:ascii="Arial" w:hAnsi="Arial" w:cs="Arial"/>
          <w:snapToGrid w:val="0"/>
          <w:sz w:val="20"/>
          <w:szCs w:val="20"/>
        </w:rPr>
        <w:t xml:space="preserve">Las </w:t>
      </w:r>
      <w:r w:rsidR="00242F4C" w:rsidRPr="00474B59">
        <w:rPr>
          <w:rFonts w:ascii="Arial" w:hAnsi="Arial" w:cs="Arial"/>
          <w:snapToGrid w:val="0"/>
          <w:sz w:val="20"/>
          <w:szCs w:val="20"/>
        </w:rPr>
        <w:t>Contribuciones</w:t>
      </w:r>
      <w:r w:rsidRPr="00474B59">
        <w:rPr>
          <w:rFonts w:ascii="Arial" w:hAnsi="Arial" w:cs="Arial"/>
          <w:snapToGrid w:val="0"/>
          <w:sz w:val="20"/>
          <w:szCs w:val="20"/>
        </w:rPr>
        <w:t xml:space="preserve"> causadas en ejercicios fiscales anteriores, pendientes de liquidación o pago</w:t>
      </w:r>
      <w:r w:rsidR="00B61A78" w:rsidRPr="00474B59">
        <w:rPr>
          <w:rFonts w:ascii="Arial" w:hAnsi="Arial" w:cs="Arial"/>
          <w:snapToGrid w:val="0"/>
          <w:sz w:val="20"/>
          <w:szCs w:val="20"/>
        </w:rPr>
        <w:t>,</w:t>
      </w:r>
      <w:r w:rsidRPr="00474B59">
        <w:rPr>
          <w:rFonts w:ascii="Arial" w:hAnsi="Arial" w:cs="Arial"/>
          <w:snapToGrid w:val="0"/>
          <w:sz w:val="20"/>
          <w:szCs w:val="20"/>
        </w:rPr>
        <w:t xml:space="preserve"> se determinarán de conformidad con las disposiciones legales que rigieron en la época en que se causaron.</w:t>
      </w:r>
    </w:p>
    <w:p w14:paraId="4F524FBB" w14:textId="77777777" w:rsidR="00252DFB" w:rsidRPr="00474B59" w:rsidRDefault="00252DFB" w:rsidP="00ED2872">
      <w:pPr>
        <w:spacing w:after="0" w:line="240" w:lineRule="auto"/>
        <w:jc w:val="both"/>
        <w:rPr>
          <w:rFonts w:ascii="Arial" w:hAnsi="Arial" w:cs="Arial"/>
          <w:snapToGrid w:val="0"/>
          <w:sz w:val="20"/>
          <w:szCs w:val="20"/>
        </w:rPr>
      </w:pPr>
    </w:p>
    <w:p w14:paraId="55943004" w14:textId="7BA45AF8" w:rsidR="00F81D86" w:rsidRPr="00474B59" w:rsidRDefault="00F81D86" w:rsidP="00474B59">
      <w:pPr>
        <w:spacing w:after="0" w:line="360" w:lineRule="auto"/>
        <w:jc w:val="both"/>
        <w:rPr>
          <w:rFonts w:ascii="Arial" w:hAnsi="Arial" w:cs="Arial"/>
          <w:sz w:val="20"/>
          <w:szCs w:val="20"/>
        </w:rPr>
      </w:pPr>
      <w:r w:rsidRPr="00474B59">
        <w:rPr>
          <w:rFonts w:ascii="Arial" w:hAnsi="Arial" w:cs="Arial"/>
          <w:b/>
          <w:sz w:val="20"/>
          <w:szCs w:val="20"/>
        </w:rPr>
        <w:t>Artículo 1</w:t>
      </w:r>
      <w:r w:rsidR="00D745B9" w:rsidRPr="00474B59">
        <w:rPr>
          <w:rFonts w:ascii="Arial" w:hAnsi="Arial" w:cs="Arial"/>
          <w:b/>
          <w:sz w:val="20"/>
          <w:szCs w:val="20"/>
        </w:rPr>
        <w:t>4</w:t>
      </w:r>
      <w:r w:rsidRPr="00474B59">
        <w:rPr>
          <w:rFonts w:ascii="Arial" w:hAnsi="Arial" w:cs="Arial"/>
          <w:b/>
          <w:sz w:val="20"/>
          <w:szCs w:val="20"/>
        </w:rPr>
        <w:t xml:space="preserve">. </w:t>
      </w:r>
      <w:r w:rsidR="0002446D" w:rsidRPr="00474B59">
        <w:rPr>
          <w:rFonts w:ascii="Arial" w:hAnsi="Arial" w:cs="Arial"/>
          <w:sz w:val="20"/>
          <w:szCs w:val="20"/>
        </w:rPr>
        <w:t xml:space="preserve">Se derogan las disposiciones que contengan exenciones, totales o parciales, o consideren a personas como no sujetos de </w:t>
      </w:r>
      <w:r w:rsidR="00242F4C" w:rsidRPr="00474B59">
        <w:rPr>
          <w:rFonts w:ascii="Arial" w:hAnsi="Arial" w:cs="Arial"/>
          <w:sz w:val="20"/>
          <w:szCs w:val="20"/>
        </w:rPr>
        <w:t>Contribuciones</w:t>
      </w:r>
      <w:r w:rsidR="0002446D" w:rsidRPr="00474B59">
        <w:rPr>
          <w:rFonts w:ascii="Arial" w:hAnsi="Arial" w:cs="Arial"/>
          <w:sz w:val="20"/>
          <w:szCs w:val="20"/>
        </w:rPr>
        <w:t xml:space="preserve"> </w:t>
      </w:r>
      <w:r w:rsidR="00C35AB8" w:rsidRPr="00474B59">
        <w:rPr>
          <w:rFonts w:ascii="Arial" w:hAnsi="Arial" w:cs="Arial"/>
          <w:sz w:val="20"/>
          <w:szCs w:val="20"/>
        </w:rPr>
        <w:t>M</w:t>
      </w:r>
      <w:r w:rsidR="0002446D" w:rsidRPr="00474B59">
        <w:rPr>
          <w:rFonts w:ascii="Arial" w:hAnsi="Arial" w:cs="Arial"/>
          <w:sz w:val="20"/>
          <w:szCs w:val="20"/>
        </w:rPr>
        <w:t xml:space="preserve">unicipales, otorguen tratamientos preferenciales o diferenciales en materia de </w:t>
      </w:r>
      <w:r w:rsidR="00F31B98" w:rsidRPr="00474B59">
        <w:rPr>
          <w:rFonts w:ascii="Arial" w:hAnsi="Arial" w:cs="Arial"/>
          <w:sz w:val="20"/>
          <w:szCs w:val="20"/>
        </w:rPr>
        <w:t>Ingresos</w:t>
      </w:r>
      <w:r w:rsidR="0002446D" w:rsidRPr="00474B59">
        <w:rPr>
          <w:rFonts w:ascii="Arial" w:hAnsi="Arial" w:cs="Arial"/>
          <w:sz w:val="20"/>
          <w:szCs w:val="20"/>
        </w:rPr>
        <w:t xml:space="preserve"> y </w:t>
      </w:r>
      <w:r w:rsidR="00242F4C" w:rsidRPr="00474B59">
        <w:rPr>
          <w:rFonts w:ascii="Arial" w:hAnsi="Arial" w:cs="Arial"/>
          <w:sz w:val="20"/>
          <w:szCs w:val="20"/>
        </w:rPr>
        <w:t>Contribuciones</w:t>
      </w:r>
      <w:r w:rsidR="0002446D" w:rsidRPr="00474B59">
        <w:rPr>
          <w:rFonts w:ascii="Arial" w:hAnsi="Arial" w:cs="Arial"/>
          <w:sz w:val="20"/>
          <w:szCs w:val="20"/>
        </w:rPr>
        <w:t xml:space="preserve"> </w:t>
      </w:r>
      <w:r w:rsidR="00C35AB8" w:rsidRPr="00474B59">
        <w:rPr>
          <w:rFonts w:ascii="Arial" w:hAnsi="Arial" w:cs="Arial"/>
          <w:sz w:val="20"/>
          <w:szCs w:val="20"/>
        </w:rPr>
        <w:t>M</w:t>
      </w:r>
      <w:r w:rsidR="0002446D" w:rsidRPr="00474B59">
        <w:rPr>
          <w:rFonts w:ascii="Arial" w:hAnsi="Arial" w:cs="Arial"/>
          <w:sz w:val="20"/>
          <w:szCs w:val="20"/>
        </w:rPr>
        <w:t xml:space="preserve">unicipales distinto de los establecidos en la Ley de </w:t>
      </w:r>
      <w:r w:rsidR="00F8644A">
        <w:rPr>
          <w:rFonts w:ascii="Arial" w:hAnsi="Arial" w:cs="Arial"/>
          <w:sz w:val="20"/>
          <w:szCs w:val="20"/>
        </w:rPr>
        <w:t>Hacienda del Municipio de Tekax.</w:t>
      </w:r>
    </w:p>
    <w:p w14:paraId="23C99CE4" w14:textId="77777777" w:rsidR="00252DFB" w:rsidRPr="00474B59" w:rsidRDefault="00252DFB" w:rsidP="00ED2872">
      <w:pPr>
        <w:spacing w:after="0" w:line="240" w:lineRule="auto"/>
        <w:jc w:val="both"/>
        <w:rPr>
          <w:rFonts w:ascii="Arial" w:hAnsi="Arial" w:cs="Arial"/>
          <w:sz w:val="20"/>
          <w:szCs w:val="20"/>
        </w:rPr>
      </w:pPr>
    </w:p>
    <w:p w14:paraId="785BC753" w14:textId="2AC84D23" w:rsidR="0002446D" w:rsidRPr="00474B59" w:rsidRDefault="0002446D" w:rsidP="00474B59">
      <w:pPr>
        <w:spacing w:after="0" w:line="360" w:lineRule="auto"/>
        <w:jc w:val="both"/>
        <w:rPr>
          <w:rFonts w:ascii="Arial" w:hAnsi="Arial" w:cs="Arial"/>
          <w:snapToGrid w:val="0"/>
          <w:sz w:val="20"/>
          <w:szCs w:val="20"/>
        </w:rPr>
      </w:pPr>
      <w:r w:rsidRPr="00474B59">
        <w:rPr>
          <w:rFonts w:ascii="Arial" w:hAnsi="Arial" w:cs="Arial"/>
          <w:sz w:val="20"/>
          <w:szCs w:val="20"/>
        </w:rPr>
        <w:t xml:space="preserve">Se derogan las disposiciones que establezcan que los </w:t>
      </w:r>
      <w:r w:rsidR="00F31B98" w:rsidRPr="00474B59">
        <w:rPr>
          <w:rFonts w:ascii="Arial" w:hAnsi="Arial" w:cs="Arial"/>
          <w:sz w:val="20"/>
          <w:szCs w:val="20"/>
        </w:rPr>
        <w:t>Ingresos</w:t>
      </w:r>
      <w:r w:rsidRPr="00474B59">
        <w:rPr>
          <w:rFonts w:ascii="Arial" w:hAnsi="Arial" w:cs="Arial"/>
          <w:sz w:val="20"/>
          <w:szCs w:val="20"/>
        </w:rPr>
        <w:t xml:space="preserve"> que obtenga el Municipio por concepto de Derechos, Productos o Aprovechamientos, tienen un destino específico, distinto de los contenidos en el Código Fiscal de la Federación y del </w:t>
      </w:r>
      <w:r w:rsidR="00FA634E" w:rsidRPr="00474B59">
        <w:rPr>
          <w:rFonts w:ascii="Arial" w:hAnsi="Arial" w:cs="Arial"/>
          <w:sz w:val="20"/>
          <w:szCs w:val="20"/>
        </w:rPr>
        <w:t>Estado</w:t>
      </w:r>
      <w:r w:rsidRPr="00474B59">
        <w:rPr>
          <w:rFonts w:ascii="Arial" w:hAnsi="Arial" w:cs="Arial"/>
          <w:sz w:val="20"/>
          <w:szCs w:val="20"/>
        </w:rPr>
        <w:t xml:space="preserve"> de Yucatán y en las demás Leyes fiscales.</w:t>
      </w:r>
    </w:p>
    <w:p w14:paraId="08949625" w14:textId="77777777" w:rsidR="00252DFB" w:rsidRPr="00474B59" w:rsidRDefault="00252DFB" w:rsidP="00ED2872">
      <w:pPr>
        <w:spacing w:after="0" w:line="240" w:lineRule="auto"/>
        <w:jc w:val="both"/>
        <w:rPr>
          <w:rFonts w:ascii="Arial" w:eastAsia="Calibri" w:hAnsi="Arial" w:cs="Arial"/>
          <w:b/>
          <w:snapToGrid w:val="0"/>
          <w:sz w:val="20"/>
          <w:szCs w:val="20"/>
          <w:lang w:eastAsia="en-US"/>
        </w:rPr>
      </w:pPr>
    </w:p>
    <w:p w14:paraId="4DFF3CBA" w14:textId="1E9A6B9D" w:rsidR="00F8644A" w:rsidRDefault="00F8644A" w:rsidP="00474B59">
      <w:pPr>
        <w:spacing w:after="0" w:line="360" w:lineRule="auto"/>
        <w:jc w:val="center"/>
        <w:rPr>
          <w:rFonts w:ascii="Arial" w:eastAsia="Calibri" w:hAnsi="Arial" w:cs="Arial"/>
          <w:b/>
          <w:snapToGrid w:val="0"/>
          <w:sz w:val="20"/>
          <w:szCs w:val="20"/>
          <w:lang w:eastAsia="en-US"/>
        </w:rPr>
      </w:pPr>
      <w:r w:rsidRPr="00474B59">
        <w:rPr>
          <w:rFonts w:ascii="Arial" w:eastAsia="Calibri" w:hAnsi="Arial" w:cs="Arial"/>
          <w:b/>
          <w:snapToGrid w:val="0"/>
          <w:sz w:val="20"/>
          <w:szCs w:val="20"/>
          <w:lang w:eastAsia="en-US"/>
        </w:rPr>
        <w:t>CAPÍTULO IV</w:t>
      </w:r>
    </w:p>
    <w:p w14:paraId="3102E95D" w14:textId="64127C1E" w:rsidR="00F81D86" w:rsidRPr="00474B59" w:rsidRDefault="00F81D86" w:rsidP="00474B59">
      <w:pPr>
        <w:spacing w:after="0" w:line="360" w:lineRule="auto"/>
        <w:jc w:val="center"/>
        <w:rPr>
          <w:rFonts w:ascii="Arial" w:eastAsia="Calibri" w:hAnsi="Arial" w:cs="Arial"/>
          <w:b/>
          <w:snapToGrid w:val="0"/>
          <w:sz w:val="20"/>
          <w:szCs w:val="20"/>
          <w:lang w:eastAsia="en-US"/>
        </w:rPr>
      </w:pPr>
      <w:r w:rsidRPr="00474B59">
        <w:rPr>
          <w:rFonts w:ascii="Arial" w:eastAsia="Calibri" w:hAnsi="Arial" w:cs="Arial"/>
          <w:b/>
          <w:snapToGrid w:val="0"/>
          <w:sz w:val="20"/>
          <w:szCs w:val="20"/>
          <w:lang w:eastAsia="en-US"/>
        </w:rPr>
        <w:t xml:space="preserve">Disposiciones </w:t>
      </w:r>
      <w:r w:rsidR="00F8644A">
        <w:rPr>
          <w:rFonts w:ascii="Arial" w:eastAsia="Calibri" w:hAnsi="Arial" w:cs="Arial"/>
          <w:b/>
          <w:snapToGrid w:val="0"/>
          <w:sz w:val="20"/>
          <w:szCs w:val="20"/>
          <w:lang w:eastAsia="en-US"/>
        </w:rPr>
        <w:t>A</w:t>
      </w:r>
      <w:r w:rsidRPr="00474B59">
        <w:rPr>
          <w:rFonts w:ascii="Arial" w:eastAsia="Calibri" w:hAnsi="Arial" w:cs="Arial"/>
          <w:b/>
          <w:snapToGrid w:val="0"/>
          <w:sz w:val="20"/>
          <w:szCs w:val="20"/>
          <w:lang w:eastAsia="en-US"/>
        </w:rPr>
        <w:t>dministrativas</w:t>
      </w:r>
    </w:p>
    <w:p w14:paraId="4750CF93" w14:textId="77777777" w:rsidR="00252DFB" w:rsidRPr="00474B59" w:rsidRDefault="00252DFB" w:rsidP="00ED2872">
      <w:pPr>
        <w:spacing w:after="0" w:line="240" w:lineRule="auto"/>
        <w:jc w:val="center"/>
        <w:rPr>
          <w:rFonts w:ascii="Arial" w:eastAsia="Calibri" w:hAnsi="Arial" w:cs="Arial"/>
          <w:b/>
          <w:snapToGrid w:val="0"/>
          <w:sz w:val="20"/>
          <w:szCs w:val="20"/>
          <w:lang w:eastAsia="en-US"/>
        </w:rPr>
      </w:pPr>
    </w:p>
    <w:p w14:paraId="6E611E1B" w14:textId="32D93FC6" w:rsidR="00F81D86" w:rsidRDefault="00F81D86" w:rsidP="00474B59">
      <w:pPr>
        <w:spacing w:after="0" w:line="360" w:lineRule="auto"/>
        <w:jc w:val="both"/>
        <w:rPr>
          <w:rFonts w:ascii="Arial" w:eastAsia="Calibri" w:hAnsi="Arial" w:cs="Arial"/>
          <w:snapToGrid w:val="0"/>
          <w:sz w:val="20"/>
          <w:szCs w:val="20"/>
          <w:lang w:eastAsia="en-US"/>
        </w:rPr>
      </w:pPr>
      <w:r w:rsidRPr="00474B59">
        <w:rPr>
          <w:rFonts w:ascii="Arial" w:eastAsia="Calibri" w:hAnsi="Arial" w:cs="Arial"/>
          <w:b/>
          <w:snapToGrid w:val="0"/>
          <w:sz w:val="20"/>
          <w:szCs w:val="20"/>
          <w:lang w:eastAsia="en-US"/>
        </w:rPr>
        <w:t>Artículo 1</w:t>
      </w:r>
      <w:r w:rsidR="0002446D" w:rsidRPr="00474B59">
        <w:rPr>
          <w:rFonts w:ascii="Arial" w:eastAsia="Calibri" w:hAnsi="Arial" w:cs="Arial"/>
          <w:b/>
          <w:snapToGrid w:val="0"/>
          <w:sz w:val="20"/>
          <w:szCs w:val="20"/>
          <w:lang w:eastAsia="en-US"/>
        </w:rPr>
        <w:t>5</w:t>
      </w:r>
      <w:r w:rsidRPr="00474B59">
        <w:rPr>
          <w:rFonts w:ascii="Arial" w:eastAsia="Calibri" w:hAnsi="Arial" w:cs="Arial"/>
          <w:b/>
          <w:snapToGrid w:val="0"/>
          <w:sz w:val="20"/>
          <w:szCs w:val="20"/>
          <w:lang w:eastAsia="en-US"/>
        </w:rPr>
        <w:t>.</w:t>
      </w:r>
      <w:r w:rsidR="00F8644A">
        <w:rPr>
          <w:rFonts w:ascii="Arial" w:eastAsia="Calibri" w:hAnsi="Arial" w:cs="Arial"/>
          <w:b/>
          <w:snapToGrid w:val="0"/>
          <w:sz w:val="20"/>
          <w:szCs w:val="20"/>
          <w:lang w:eastAsia="en-US"/>
        </w:rPr>
        <w:t xml:space="preserve">- </w:t>
      </w:r>
      <w:r w:rsidRPr="00F8644A">
        <w:rPr>
          <w:rFonts w:ascii="Arial" w:eastAsia="Calibri" w:hAnsi="Arial" w:cs="Arial"/>
          <w:snapToGrid w:val="0"/>
          <w:sz w:val="20"/>
          <w:szCs w:val="20"/>
          <w:lang w:eastAsia="en-US"/>
        </w:rPr>
        <w:t xml:space="preserve"> Convenios con otros órdenes de gobierno</w:t>
      </w:r>
      <w:r w:rsidR="00F8644A">
        <w:rPr>
          <w:rFonts w:ascii="Arial" w:eastAsia="Calibri" w:hAnsi="Arial" w:cs="Arial"/>
          <w:snapToGrid w:val="0"/>
          <w:sz w:val="20"/>
          <w:szCs w:val="20"/>
          <w:lang w:eastAsia="en-US"/>
        </w:rPr>
        <w:t>.</w:t>
      </w:r>
    </w:p>
    <w:p w14:paraId="53704D6B" w14:textId="77777777" w:rsidR="00F8644A" w:rsidRPr="00F8644A" w:rsidRDefault="00F8644A" w:rsidP="00ED2872">
      <w:pPr>
        <w:spacing w:after="0" w:line="240" w:lineRule="auto"/>
        <w:jc w:val="both"/>
        <w:rPr>
          <w:rFonts w:ascii="Arial" w:eastAsia="Calibri" w:hAnsi="Arial" w:cs="Arial"/>
          <w:snapToGrid w:val="0"/>
          <w:sz w:val="20"/>
          <w:szCs w:val="20"/>
          <w:lang w:eastAsia="en-US"/>
        </w:rPr>
      </w:pPr>
    </w:p>
    <w:p w14:paraId="1ECCDB03" w14:textId="53DBD665" w:rsidR="00F81D86" w:rsidRPr="00474B59" w:rsidRDefault="00F81D86" w:rsidP="00474B59">
      <w:pPr>
        <w:autoSpaceDE w:val="0"/>
        <w:autoSpaceDN w:val="0"/>
        <w:adjustRightInd w:val="0"/>
        <w:spacing w:after="0" w:line="360" w:lineRule="auto"/>
        <w:jc w:val="both"/>
        <w:rPr>
          <w:rFonts w:ascii="Arial" w:hAnsi="Arial" w:cs="Arial"/>
          <w:snapToGrid w:val="0"/>
          <w:sz w:val="20"/>
          <w:szCs w:val="20"/>
        </w:rPr>
      </w:pPr>
      <w:r w:rsidRPr="00474B59">
        <w:rPr>
          <w:rFonts w:ascii="Arial" w:hAnsi="Arial" w:cs="Arial"/>
          <w:snapToGrid w:val="0"/>
          <w:sz w:val="20"/>
          <w:szCs w:val="20"/>
        </w:rPr>
        <w:t xml:space="preserve">El Ayuntamiento del </w:t>
      </w:r>
      <w:r w:rsidR="001767C5" w:rsidRPr="00474B59">
        <w:rPr>
          <w:rFonts w:ascii="Arial" w:hAnsi="Arial" w:cs="Arial"/>
          <w:snapToGrid w:val="0"/>
          <w:sz w:val="20"/>
          <w:szCs w:val="20"/>
        </w:rPr>
        <w:t>Municipio</w:t>
      </w:r>
      <w:r w:rsidRPr="00474B59">
        <w:rPr>
          <w:rFonts w:ascii="Arial" w:hAnsi="Arial" w:cs="Arial"/>
          <w:snapToGrid w:val="0"/>
          <w:sz w:val="20"/>
          <w:szCs w:val="20"/>
        </w:rPr>
        <w:t xml:space="preserve"> de Tekax podrá celebrar con el Gobierno estatal o con el federal, los convenios necesarios para coordinarse administrativamente en las funciones de verificación, comprobación, recaudación, determinación y cobranza, de </w:t>
      </w:r>
      <w:r w:rsidR="00242F4C" w:rsidRPr="00474B59">
        <w:rPr>
          <w:rFonts w:ascii="Arial" w:hAnsi="Arial" w:cs="Arial"/>
          <w:snapToGrid w:val="0"/>
          <w:sz w:val="20"/>
          <w:szCs w:val="20"/>
        </w:rPr>
        <w:t>Contribuciones</w:t>
      </w:r>
      <w:r w:rsidRPr="00474B59">
        <w:rPr>
          <w:rFonts w:ascii="Arial" w:hAnsi="Arial" w:cs="Arial"/>
          <w:snapToGrid w:val="0"/>
          <w:sz w:val="20"/>
          <w:szCs w:val="20"/>
        </w:rPr>
        <w:t xml:space="preserve">, créditos fiscales, y multas administrativas, ya sea de naturaleza </w:t>
      </w:r>
      <w:r w:rsidR="00976E98" w:rsidRPr="00474B59">
        <w:rPr>
          <w:rFonts w:ascii="Arial" w:hAnsi="Arial" w:cs="Arial"/>
          <w:snapToGrid w:val="0"/>
          <w:sz w:val="20"/>
          <w:szCs w:val="20"/>
        </w:rPr>
        <w:t>Municipal</w:t>
      </w:r>
      <w:r w:rsidRPr="00474B59">
        <w:rPr>
          <w:rFonts w:ascii="Arial" w:hAnsi="Arial" w:cs="Arial"/>
          <w:snapToGrid w:val="0"/>
          <w:sz w:val="20"/>
          <w:szCs w:val="20"/>
        </w:rPr>
        <w:t xml:space="preserve">, estatal o federal. </w:t>
      </w:r>
    </w:p>
    <w:p w14:paraId="023814D8" w14:textId="77777777" w:rsidR="00252DFB" w:rsidRPr="00474B59" w:rsidRDefault="00252DFB" w:rsidP="00474B59">
      <w:pPr>
        <w:autoSpaceDE w:val="0"/>
        <w:autoSpaceDN w:val="0"/>
        <w:adjustRightInd w:val="0"/>
        <w:spacing w:after="0" w:line="360" w:lineRule="auto"/>
        <w:jc w:val="both"/>
        <w:rPr>
          <w:rFonts w:ascii="Arial" w:hAnsi="Arial" w:cs="Arial"/>
          <w:snapToGrid w:val="0"/>
          <w:sz w:val="20"/>
          <w:szCs w:val="20"/>
        </w:rPr>
      </w:pPr>
    </w:p>
    <w:p w14:paraId="33FAB677" w14:textId="60212E02" w:rsidR="00F81D86" w:rsidRPr="00474B59" w:rsidRDefault="00F8644A" w:rsidP="00474B59">
      <w:pPr>
        <w:spacing w:after="0" w:line="360" w:lineRule="auto"/>
        <w:jc w:val="center"/>
        <w:rPr>
          <w:rFonts w:ascii="Arial" w:hAnsi="Arial" w:cs="Arial"/>
          <w:b/>
          <w:sz w:val="20"/>
          <w:szCs w:val="20"/>
          <w:lang w:val="pt-BR"/>
        </w:rPr>
      </w:pPr>
      <w:r>
        <w:rPr>
          <w:rFonts w:ascii="Arial" w:hAnsi="Arial" w:cs="Arial"/>
          <w:b/>
          <w:sz w:val="20"/>
          <w:szCs w:val="20"/>
          <w:lang w:val="pt-BR"/>
        </w:rPr>
        <w:t>T r a n s i t o r i o s:</w:t>
      </w:r>
    </w:p>
    <w:p w14:paraId="2F7AFA91" w14:textId="77777777" w:rsidR="00252DFB" w:rsidRPr="00474B59" w:rsidRDefault="00252DFB" w:rsidP="00474B59">
      <w:pPr>
        <w:spacing w:after="0" w:line="360" w:lineRule="auto"/>
        <w:jc w:val="center"/>
        <w:rPr>
          <w:rFonts w:ascii="Arial" w:hAnsi="Arial" w:cs="Arial"/>
          <w:b/>
          <w:sz w:val="20"/>
          <w:szCs w:val="20"/>
          <w:lang w:val="pt-BR"/>
        </w:rPr>
      </w:pPr>
    </w:p>
    <w:p w14:paraId="5D79FA00" w14:textId="2CBD57D8" w:rsidR="0002446D" w:rsidRPr="00C17B18" w:rsidRDefault="00F8644A" w:rsidP="00C17B18">
      <w:pPr>
        <w:spacing w:after="0" w:line="360" w:lineRule="auto"/>
        <w:jc w:val="both"/>
        <w:rPr>
          <w:rFonts w:ascii="Arial" w:hAnsi="Arial" w:cs="Arial"/>
          <w:snapToGrid w:val="0"/>
          <w:sz w:val="20"/>
          <w:szCs w:val="20"/>
        </w:rPr>
      </w:pPr>
      <w:r>
        <w:rPr>
          <w:rFonts w:ascii="Arial" w:eastAsia="Calibri" w:hAnsi="Arial" w:cs="Arial"/>
          <w:b/>
          <w:snapToGrid w:val="0"/>
          <w:sz w:val="20"/>
          <w:szCs w:val="20"/>
          <w:lang w:eastAsia="en-US"/>
        </w:rPr>
        <w:t xml:space="preserve">Artículo </w:t>
      </w:r>
      <w:r w:rsidR="00140E13">
        <w:rPr>
          <w:rFonts w:ascii="Arial" w:eastAsia="Calibri" w:hAnsi="Arial" w:cs="Arial"/>
          <w:b/>
          <w:snapToGrid w:val="0"/>
          <w:sz w:val="20"/>
          <w:szCs w:val="20"/>
          <w:lang w:eastAsia="en-US"/>
        </w:rPr>
        <w:t>primer</w:t>
      </w:r>
      <w:r w:rsidR="00C17B18">
        <w:rPr>
          <w:rFonts w:ascii="Arial" w:eastAsia="Calibri" w:hAnsi="Arial" w:cs="Arial"/>
          <w:b/>
          <w:snapToGrid w:val="0"/>
          <w:sz w:val="20"/>
          <w:szCs w:val="20"/>
          <w:lang w:eastAsia="en-US"/>
        </w:rPr>
        <w:t>o</w:t>
      </w:r>
      <w:r>
        <w:rPr>
          <w:rFonts w:ascii="Arial" w:eastAsia="Calibri" w:hAnsi="Arial" w:cs="Arial"/>
          <w:b/>
          <w:snapToGrid w:val="0"/>
          <w:sz w:val="20"/>
          <w:szCs w:val="20"/>
          <w:lang w:eastAsia="en-US"/>
        </w:rPr>
        <w:t xml:space="preserve">.- </w:t>
      </w:r>
      <w:r w:rsidR="00C17B18" w:rsidRPr="00C17B18">
        <w:rPr>
          <w:rFonts w:ascii="Arial" w:eastAsia="Calibri" w:hAnsi="Arial" w:cs="Arial"/>
          <w:snapToGrid w:val="0"/>
          <w:sz w:val="20"/>
          <w:szCs w:val="20"/>
          <w:lang w:eastAsia="en-US"/>
        </w:rPr>
        <w:t>Para poder percibir aprovechamientos vía infracciones por faltas administrativas, el Ayuntamiento deberá contar con los reglamentos municipales respectivos, los que establecerán los montos de las sanciones correspondientes.</w:t>
      </w:r>
    </w:p>
    <w:p w14:paraId="2F28A629" w14:textId="77777777" w:rsidR="00252DFB" w:rsidRPr="00474B59" w:rsidRDefault="00252DFB" w:rsidP="00474B59">
      <w:pPr>
        <w:spacing w:after="0" w:line="360" w:lineRule="auto"/>
        <w:jc w:val="both"/>
        <w:rPr>
          <w:rFonts w:ascii="Arial" w:hAnsi="Arial" w:cs="Arial"/>
          <w:snapToGrid w:val="0"/>
          <w:sz w:val="20"/>
          <w:szCs w:val="20"/>
        </w:rPr>
      </w:pPr>
    </w:p>
    <w:p w14:paraId="5F4298C8" w14:textId="01A7317E" w:rsidR="00252DFB" w:rsidRDefault="00140E13" w:rsidP="00474B59">
      <w:pPr>
        <w:spacing w:after="0" w:line="360" w:lineRule="auto"/>
        <w:jc w:val="both"/>
        <w:rPr>
          <w:rFonts w:ascii="Arial" w:hAnsi="Arial" w:cs="Arial"/>
          <w:bCs/>
          <w:sz w:val="20"/>
          <w:szCs w:val="20"/>
        </w:rPr>
      </w:pPr>
      <w:r w:rsidRPr="00346814">
        <w:rPr>
          <w:rFonts w:ascii="Arial" w:hAnsi="Arial" w:cs="Arial"/>
          <w:b/>
          <w:bCs/>
          <w:sz w:val="20"/>
          <w:szCs w:val="20"/>
        </w:rPr>
        <w:lastRenderedPageBreak/>
        <w:t>Artículo segund</w:t>
      </w:r>
      <w:r w:rsidR="00F8644A" w:rsidRPr="00346814">
        <w:rPr>
          <w:rFonts w:ascii="Arial" w:hAnsi="Arial" w:cs="Arial"/>
          <w:b/>
          <w:bCs/>
          <w:sz w:val="20"/>
          <w:szCs w:val="20"/>
        </w:rPr>
        <w:t xml:space="preserve">o.- </w:t>
      </w:r>
      <w:r w:rsidR="00BB6ED3" w:rsidRPr="00346814">
        <w:rPr>
          <w:rFonts w:ascii="Arial" w:hAnsi="Arial" w:cs="Arial"/>
          <w:bCs/>
          <w:sz w:val="20"/>
          <w:szCs w:val="20"/>
        </w:rPr>
        <w:t>Mientras permanezcan en vigor los Convenios de Adhesión al Sistema Nacional de Coordinación Fiscal, así como sus anexos, y se encuentre vigente el convenio de colaboración y coordinación que se suscriba con motivo de dicha adhesión, permanecerá suspendida la vigencia y el cobro de impuestos que contravengan dichas disposiciones.</w:t>
      </w:r>
    </w:p>
    <w:p w14:paraId="6BEBC04E" w14:textId="77777777" w:rsidR="00DC42F3" w:rsidRDefault="00DC42F3" w:rsidP="00474B59">
      <w:pPr>
        <w:spacing w:after="0" w:line="360" w:lineRule="auto"/>
        <w:jc w:val="both"/>
        <w:rPr>
          <w:rFonts w:ascii="Arial" w:hAnsi="Arial" w:cs="Arial"/>
          <w:bCs/>
          <w:sz w:val="20"/>
          <w:szCs w:val="20"/>
        </w:rPr>
      </w:pPr>
    </w:p>
    <w:p w14:paraId="1CE08AB9" w14:textId="0CD4C364" w:rsidR="00DC42F3" w:rsidRDefault="00A96E8E" w:rsidP="00DC42F3">
      <w:pPr>
        <w:spacing w:after="0" w:line="360" w:lineRule="auto"/>
        <w:jc w:val="both"/>
        <w:rPr>
          <w:rFonts w:ascii="Arial" w:hAnsi="Arial" w:cs="Arial"/>
          <w:bCs/>
          <w:sz w:val="20"/>
          <w:szCs w:val="20"/>
        </w:rPr>
      </w:pPr>
      <w:r>
        <w:rPr>
          <w:rFonts w:ascii="Arial" w:hAnsi="Arial" w:cs="Arial"/>
          <w:b/>
          <w:bCs/>
          <w:sz w:val="20"/>
          <w:szCs w:val="20"/>
        </w:rPr>
        <w:t>Artículo t</w:t>
      </w:r>
      <w:r w:rsidR="00DC42F3">
        <w:rPr>
          <w:rFonts w:ascii="Arial" w:hAnsi="Arial" w:cs="Arial"/>
          <w:b/>
          <w:bCs/>
          <w:sz w:val="20"/>
          <w:szCs w:val="20"/>
        </w:rPr>
        <w:t xml:space="preserve">ercero.- </w:t>
      </w:r>
      <w:r w:rsidR="00DC42F3">
        <w:rPr>
          <w:rFonts w:ascii="Arial" w:hAnsi="Arial" w:cs="Arial"/>
          <w:bCs/>
          <w:sz w:val="20"/>
          <w:szCs w:val="20"/>
        </w:rPr>
        <w:t>En caso de que el Municipio de Tekax de Yucatán tuviese Ingresos extraordinarios excedentes derivados de Ingresos de libre disposición en el Ejercicio Fiscal 2020, deberá apegarse a lo dispuesto en el artículo 14 de la Ley de Disciplina Financiera de las Entidades Federativas y los Municipios.</w:t>
      </w:r>
    </w:p>
    <w:p w14:paraId="6D368B3C" w14:textId="77777777" w:rsidR="00DC42F3" w:rsidRDefault="00DC42F3" w:rsidP="00DC42F3">
      <w:pPr>
        <w:spacing w:after="0" w:line="360" w:lineRule="auto"/>
        <w:jc w:val="both"/>
        <w:rPr>
          <w:rFonts w:ascii="Arial" w:hAnsi="Arial" w:cs="Arial"/>
          <w:bCs/>
          <w:sz w:val="20"/>
          <w:szCs w:val="20"/>
        </w:rPr>
      </w:pPr>
    </w:p>
    <w:p w14:paraId="015A5401" w14:textId="009C7545" w:rsidR="00DC42F3" w:rsidRDefault="00DC42F3" w:rsidP="00DC42F3">
      <w:pPr>
        <w:spacing w:after="0" w:line="360" w:lineRule="auto"/>
        <w:jc w:val="both"/>
        <w:rPr>
          <w:rFonts w:ascii="Arial" w:hAnsi="Arial" w:cs="Arial"/>
          <w:bCs/>
          <w:sz w:val="20"/>
          <w:szCs w:val="20"/>
        </w:rPr>
      </w:pPr>
      <w:r>
        <w:rPr>
          <w:rFonts w:ascii="Arial" w:hAnsi="Arial" w:cs="Arial"/>
          <w:bCs/>
          <w:sz w:val="20"/>
          <w:szCs w:val="20"/>
        </w:rPr>
        <w:t>En caso de que en el Municipio de Tekax de Yucatán hubiese disminuciones en los Ingresos del Ejercicio Fiscal 2020, deberá apegarse a lo dispuesto en el artículo 15 de la Ley de Disciplina Financiera de las Entidades Federativas y los Municipios.</w:t>
      </w:r>
    </w:p>
    <w:p w14:paraId="0D4B8A32" w14:textId="26016780" w:rsidR="00DD1DE8" w:rsidRDefault="00DD1DE8" w:rsidP="00DC42F3">
      <w:pPr>
        <w:spacing w:after="0" w:line="360" w:lineRule="auto"/>
        <w:jc w:val="both"/>
        <w:rPr>
          <w:rFonts w:ascii="Arial" w:hAnsi="Arial" w:cs="Arial"/>
          <w:bCs/>
          <w:sz w:val="20"/>
          <w:szCs w:val="20"/>
        </w:rPr>
      </w:pPr>
    </w:p>
    <w:p w14:paraId="670A4F3E" w14:textId="77777777" w:rsidR="00DD1DE8" w:rsidRPr="00D51F95" w:rsidRDefault="00DD1DE8" w:rsidP="00DD1DE8">
      <w:pPr>
        <w:widowControl w:val="0"/>
        <w:autoSpaceDE w:val="0"/>
        <w:autoSpaceDN w:val="0"/>
        <w:adjustRightInd w:val="0"/>
        <w:spacing w:after="0" w:line="360" w:lineRule="auto"/>
        <w:jc w:val="center"/>
        <w:rPr>
          <w:rFonts w:ascii="Arial" w:hAnsi="Arial" w:cs="Arial"/>
          <w:b/>
        </w:rPr>
      </w:pPr>
      <w:r w:rsidRPr="00D51F95">
        <w:rPr>
          <w:rFonts w:ascii="Arial" w:hAnsi="Arial" w:cs="Arial"/>
          <w:b/>
        </w:rPr>
        <w:t>TRANSITORIOS:</w:t>
      </w:r>
    </w:p>
    <w:p w14:paraId="118EE9A6" w14:textId="77777777" w:rsidR="00DD1DE8" w:rsidRDefault="00DD1DE8" w:rsidP="00DD1DE8">
      <w:pPr>
        <w:widowControl w:val="0"/>
        <w:autoSpaceDE w:val="0"/>
        <w:autoSpaceDN w:val="0"/>
        <w:adjustRightInd w:val="0"/>
        <w:spacing w:after="0" w:line="360" w:lineRule="auto"/>
        <w:jc w:val="both"/>
        <w:rPr>
          <w:rFonts w:ascii="Arial" w:hAnsi="Arial" w:cs="Arial"/>
        </w:rPr>
      </w:pPr>
    </w:p>
    <w:p w14:paraId="32A63CE7" w14:textId="77777777" w:rsidR="00DD1DE8" w:rsidRDefault="00DD1DE8" w:rsidP="00DD1DE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14:paraId="2E7B3B37" w14:textId="77777777" w:rsidR="00DD1DE8" w:rsidRDefault="00DD1DE8" w:rsidP="00DD1DE8">
      <w:pPr>
        <w:widowControl w:val="0"/>
        <w:autoSpaceDE w:val="0"/>
        <w:autoSpaceDN w:val="0"/>
        <w:adjustRightInd w:val="0"/>
        <w:spacing w:after="0" w:line="360" w:lineRule="auto"/>
        <w:jc w:val="both"/>
        <w:rPr>
          <w:rFonts w:ascii="Arial" w:hAnsi="Arial" w:cs="Arial"/>
        </w:rPr>
      </w:pPr>
    </w:p>
    <w:p w14:paraId="489B89E4" w14:textId="77777777" w:rsidR="00DD1DE8" w:rsidRDefault="00DD1DE8" w:rsidP="00DD1DE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14:paraId="1205D2A9" w14:textId="77777777" w:rsidR="00DD1DE8" w:rsidRDefault="00DD1DE8" w:rsidP="00DD1DE8">
      <w:pPr>
        <w:widowControl w:val="0"/>
        <w:autoSpaceDE w:val="0"/>
        <w:autoSpaceDN w:val="0"/>
        <w:adjustRightInd w:val="0"/>
        <w:spacing w:after="0" w:line="480" w:lineRule="auto"/>
        <w:jc w:val="both"/>
        <w:rPr>
          <w:rFonts w:ascii="Arial" w:hAnsi="Arial" w:cs="Arial"/>
        </w:rPr>
      </w:pPr>
    </w:p>
    <w:p w14:paraId="046F6747" w14:textId="77777777" w:rsidR="00DD1DE8" w:rsidRDefault="00DD1DE8" w:rsidP="00DD1DE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w:t>
      </w:r>
      <w:r w:rsidRPr="00D51F95">
        <w:rPr>
          <w:rFonts w:ascii="Arial" w:hAnsi="Arial" w:cs="Arial"/>
        </w:rPr>
        <w:lastRenderedPageBreak/>
        <w:t xml:space="preserve">Distrito Federal, entre los ayuntamientos del Estado de Yucatán para el Ejercicio Fiscal 2020. </w:t>
      </w:r>
    </w:p>
    <w:p w14:paraId="40D9C604" w14:textId="77777777" w:rsidR="00DD1DE8" w:rsidRDefault="00DD1DE8" w:rsidP="00DD1DE8">
      <w:pPr>
        <w:widowControl w:val="0"/>
        <w:autoSpaceDE w:val="0"/>
        <w:autoSpaceDN w:val="0"/>
        <w:adjustRightInd w:val="0"/>
        <w:spacing w:after="0" w:line="480" w:lineRule="auto"/>
        <w:jc w:val="both"/>
        <w:rPr>
          <w:rFonts w:ascii="Arial" w:hAnsi="Arial" w:cs="Arial"/>
        </w:rPr>
      </w:pPr>
    </w:p>
    <w:p w14:paraId="7D8E5C45" w14:textId="77777777" w:rsidR="00DD1DE8" w:rsidRDefault="00DD1DE8" w:rsidP="00DD1DE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486A875E" w14:textId="77777777" w:rsidR="00DD1DE8" w:rsidRDefault="00DD1DE8" w:rsidP="00DD1DE8">
      <w:pPr>
        <w:widowControl w:val="0"/>
        <w:autoSpaceDE w:val="0"/>
        <w:autoSpaceDN w:val="0"/>
        <w:adjustRightInd w:val="0"/>
        <w:spacing w:after="0" w:line="360" w:lineRule="auto"/>
        <w:jc w:val="both"/>
        <w:rPr>
          <w:rFonts w:ascii="Arial" w:hAnsi="Arial" w:cs="Arial"/>
          <w:b/>
        </w:rPr>
      </w:pPr>
    </w:p>
    <w:p w14:paraId="39D7FDFC" w14:textId="77777777" w:rsidR="00DD1DE8" w:rsidRDefault="00DD1DE8" w:rsidP="00DD1DE8">
      <w:pPr>
        <w:widowControl w:val="0"/>
        <w:autoSpaceDE w:val="0"/>
        <w:autoSpaceDN w:val="0"/>
        <w:adjustRightInd w:val="0"/>
        <w:spacing w:after="0" w:line="360" w:lineRule="auto"/>
        <w:jc w:val="both"/>
        <w:rPr>
          <w:rFonts w:ascii="Arial" w:hAnsi="Arial" w:cs="Arial"/>
        </w:rPr>
      </w:pPr>
      <w:r w:rsidRPr="00D51F95">
        <w:rPr>
          <w:rFonts w:ascii="Arial" w:hAnsi="Arial" w:cs="Arial"/>
          <w:b/>
        </w:rPr>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14:paraId="2E378869" w14:textId="77777777" w:rsidR="00DD1DE8" w:rsidRDefault="00DD1DE8" w:rsidP="00DD1DE8">
      <w:pPr>
        <w:widowControl w:val="0"/>
        <w:autoSpaceDE w:val="0"/>
        <w:autoSpaceDN w:val="0"/>
        <w:adjustRightInd w:val="0"/>
        <w:spacing w:after="0" w:line="480" w:lineRule="auto"/>
        <w:jc w:val="both"/>
        <w:rPr>
          <w:rFonts w:ascii="Arial" w:hAnsi="Arial" w:cs="Arial"/>
        </w:rPr>
      </w:pPr>
    </w:p>
    <w:p w14:paraId="2378F226" w14:textId="77777777" w:rsidR="00DD1DE8" w:rsidRDefault="00DD1DE8" w:rsidP="00DD1DE8">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14:paraId="71EE52A6" w14:textId="77777777" w:rsidR="00DD1DE8" w:rsidRDefault="00DD1DE8" w:rsidP="00DD1DE8">
      <w:pPr>
        <w:widowControl w:val="0"/>
        <w:autoSpaceDE w:val="0"/>
        <w:autoSpaceDN w:val="0"/>
        <w:adjustRightInd w:val="0"/>
        <w:spacing w:after="0" w:line="480" w:lineRule="auto"/>
        <w:jc w:val="both"/>
        <w:rPr>
          <w:rFonts w:ascii="Arial" w:hAnsi="Arial" w:cs="Arial"/>
        </w:rPr>
      </w:pPr>
    </w:p>
    <w:p w14:paraId="5EE5A902" w14:textId="77777777" w:rsidR="00DD1DE8" w:rsidRDefault="00DD1DE8" w:rsidP="00DD1DE8">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14:paraId="2B919190" w14:textId="77777777" w:rsidR="00DD1DE8" w:rsidRDefault="00DD1DE8" w:rsidP="00DD1DE8">
      <w:pPr>
        <w:widowControl w:val="0"/>
        <w:autoSpaceDE w:val="0"/>
        <w:autoSpaceDN w:val="0"/>
        <w:adjustRightInd w:val="0"/>
        <w:spacing w:after="0" w:line="360" w:lineRule="auto"/>
        <w:jc w:val="both"/>
        <w:rPr>
          <w:rFonts w:ascii="Arial" w:hAnsi="Arial" w:cs="Arial"/>
        </w:rPr>
      </w:pPr>
    </w:p>
    <w:p w14:paraId="0A8A0101" w14:textId="77777777" w:rsidR="00DD1DE8" w:rsidRDefault="00DD1DE8" w:rsidP="00DD1DE8">
      <w:pPr>
        <w:autoSpaceDE w:val="0"/>
        <w:autoSpaceDN w:val="0"/>
        <w:adjustRightInd w:val="0"/>
        <w:spacing w:after="0" w:line="240" w:lineRule="auto"/>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14:paraId="6B5545F9" w14:textId="77777777" w:rsidR="00DD1DE8" w:rsidRDefault="00DD1DE8" w:rsidP="00DD1DE8">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14:paraId="416A4DA7" w14:textId="77777777" w:rsidR="00DD1DE8" w:rsidRDefault="00DD1DE8" w:rsidP="00DD1DE8">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14:paraId="2631E499" w14:textId="77777777" w:rsidR="00DD1DE8" w:rsidRDefault="00DD1DE8" w:rsidP="00DD1DE8">
      <w:pPr>
        <w:autoSpaceDE w:val="0"/>
        <w:autoSpaceDN w:val="0"/>
        <w:adjustRightInd w:val="0"/>
        <w:spacing w:after="0" w:line="240" w:lineRule="auto"/>
        <w:rPr>
          <w:rFonts w:ascii="Arial,Bold" w:eastAsiaTheme="minorHAnsi" w:hAnsi="Arial,Bold" w:cs="Arial,Bold"/>
          <w:b/>
          <w:bCs/>
          <w:lang w:eastAsia="en-US"/>
        </w:rPr>
      </w:pPr>
    </w:p>
    <w:p w14:paraId="631B8EC2" w14:textId="77777777" w:rsidR="00DD1DE8" w:rsidRDefault="00DD1DE8" w:rsidP="00DD1DE8">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14:paraId="334085C3" w14:textId="77777777" w:rsidR="00DD1DE8" w:rsidRDefault="00DD1DE8" w:rsidP="00DD1DE8">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14:paraId="4D586926" w14:textId="77777777" w:rsidR="00DD1DE8" w:rsidRDefault="00DD1DE8" w:rsidP="00DD1DE8">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p w14:paraId="53C6B271" w14:textId="77777777" w:rsidR="00DD1DE8" w:rsidRPr="0094758A" w:rsidRDefault="00DD1DE8" w:rsidP="00DD1DE8">
      <w:pPr>
        <w:rPr>
          <w:rFonts w:ascii="Arial" w:hAnsi="Arial" w:cs="Arial"/>
          <w:sz w:val="20"/>
          <w:szCs w:val="20"/>
        </w:rPr>
      </w:pPr>
    </w:p>
    <w:p w14:paraId="1EEC557C" w14:textId="77777777" w:rsidR="00DD1DE8" w:rsidRPr="00474B59" w:rsidRDefault="00DD1DE8" w:rsidP="00DC42F3">
      <w:pPr>
        <w:spacing w:after="0" w:line="360" w:lineRule="auto"/>
        <w:jc w:val="both"/>
        <w:rPr>
          <w:rFonts w:ascii="Arial" w:hAnsi="Arial" w:cs="Arial"/>
          <w:bCs/>
          <w:sz w:val="20"/>
          <w:szCs w:val="20"/>
        </w:rPr>
      </w:pPr>
      <w:bookmarkStart w:id="3" w:name="_GoBack"/>
      <w:bookmarkEnd w:id="3"/>
    </w:p>
    <w:sectPr w:rsidR="00DD1DE8" w:rsidRPr="00474B59" w:rsidSect="00513C43">
      <w:headerReference w:type="default" r:id="rId14"/>
      <w:footerReference w:type="default" r:id="rId15"/>
      <w:pgSz w:w="12240" w:h="15840" w:code="1"/>
      <w:pgMar w:top="2835" w:right="1418" w:bottom="1559" w:left="1701"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013AB" w14:textId="77777777" w:rsidR="00C17B18" w:rsidRDefault="00C17B18" w:rsidP="00F405D7">
      <w:pPr>
        <w:spacing w:after="0" w:line="240" w:lineRule="auto"/>
      </w:pPr>
      <w:r>
        <w:separator/>
      </w:r>
    </w:p>
  </w:endnote>
  <w:endnote w:type="continuationSeparator" w:id="0">
    <w:p w14:paraId="3C4586D2" w14:textId="77777777" w:rsidR="00C17B18" w:rsidRDefault="00C17B18"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14:paraId="582CCC75" w14:textId="77777777" w:rsidR="00DD1DE8" w:rsidRDefault="00DD1DE8">
        <w:pPr>
          <w:pStyle w:val="Piedepgina"/>
          <w:jc w:val="center"/>
        </w:pPr>
        <w:r>
          <w:fldChar w:fldCharType="begin"/>
        </w:r>
        <w:r>
          <w:instrText>PAGE   \* MERGEFORMAT</w:instrText>
        </w:r>
        <w:r>
          <w:fldChar w:fldCharType="separate"/>
        </w:r>
        <w:r>
          <w:rPr>
            <w:lang w:val="es-ES"/>
          </w:rPr>
          <w:t>2</w:t>
        </w:r>
        <w:r>
          <w:fldChar w:fldCharType="end"/>
        </w:r>
      </w:p>
    </w:sdtContent>
  </w:sdt>
  <w:p w14:paraId="49AC8AB5" w14:textId="77777777" w:rsidR="00DD1DE8" w:rsidRDefault="00DD1DE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85491"/>
      <w:docPartObj>
        <w:docPartGallery w:val="Page Numbers (Bottom of Page)"/>
        <w:docPartUnique/>
      </w:docPartObj>
    </w:sdtPr>
    <w:sdtEndPr>
      <w:rPr>
        <w:rFonts w:ascii="Arial" w:hAnsi="Arial" w:cs="Arial"/>
        <w:sz w:val="20"/>
        <w:szCs w:val="20"/>
      </w:rPr>
    </w:sdtEndPr>
    <w:sdtContent>
      <w:sdt>
        <w:sdtPr>
          <w:id w:val="-1716499837"/>
          <w:docPartObj>
            <w:docPartGallery w:val="Page Numbers (Bottom of Page)"/>
            <w:docPartUnique/>
          </w:docPartObj>
        </w:sdtPr>
        <w:sdtEndPr>
          <w:rPr>
            <w:rFonts w:ascii="Arial" w:hAnsi="Arial" w:cs="Arial"/>
            <w:sz w:val="20"/>
            <w:szCs w:val="20"/>
          </w:rPr>
        </w:sdtEndPr>
        <w:sdtContent>
          <w:p w14:paraId="317E5F60" w14:textId="77777777" w:rsidR="00C17B18" w:rsidRPr="009D56E6" w:rsidRDefault="00C17B18" w:rsidP="00252DFB">
            <w:pPr>
              <w:pStyle w:val="Piedepgina"/>
              <w:jc w:val="center"/>
              <w:rPr>
                <w:rFonts w:ascii="Brush Script MT" w:hAnsi="Brush Script MT"/>
                <w:i/>
              </w:rPr>
            </w:pPr>
          </w:p>
          <w:p w14:paraId="581DC675" w14:textId="77777777" w:rsidR="00C17B18" w:rsidRPr="009D56E6" w:rsidRDefault="00C17B18" w:rsidP="00252DFB">
            <w:pPr>
              <w:pStyle w:val="Piedepgina"/>
              <w:jc w:val="center"/>
            </w:pPr>
          </w:p>
          <w:p w14:paraId="09535584" w14:textId="772581CC" w:rsidR="00C17B18" w:rsidRPr="009D56E6" w:rsidRDefault="00C17B18" w:rsidP="00252DFB">
            <w:pPr>
              <w:pStyle w:val="Piedepgina"/>
              <w:tabs>
                <w:tab w:val="left" w:pos="3214"/>
                <w:tab w:val="center" w:pos="4560"/>
              </w:tabs>
              <w:rPr>
                <w:rFonts w:ascii="Arial" w:hAnsi="Arial" w:cs="Arial"/>
                <w:sz w:val="20"/>
                <w:szCs w:val="20"/>
              </w:rPr>
            </w:pPr>
            <w:r w:rsidRPr="00852692">
              <w:rPr>
                <w:rFonts w:ascii="Arial" w:hAnsi="Arial" w:cs="Arial"/>
                <w:sz w:val="20"/>
                <w:szCs w:val="20"/>
              </w:rPr>
              <w:tab/>
            </w:r>
            <w:r w:rsidRPr="00852692">
              <w:rPr>
                <w:rFonts w:ascii="Arial" w:hAnsi="Arial" w:cs="Arial"/>
                <w:sz w:val="20"/>
                <w:szCs w:val="20"/>
              </w:rPr>
              <w:tab/>
            </w:r>
            <w:r w:rsidRPr="009D56E6">
              <w:rPr>
                <w:rFonts w:ascii="Arial" w:hAnsi="Arial" w:cs="Arial"/>
                <w:sz w:val="20"/>
                <w:szCs w:val="20"/>
              </w:rPr>
              <w:fldChar w:fldCharType="begin"/>
            </w:r>
            <w:r w:rsidRPr="009D56E6">
              <w:rPr>
                <w:rFonts w:ascii="Arial" w:hAnsi="Arial" w:cs="Arial"/>
                <w:sz w:val="20"/>
                <w:szCs w:val="20"/>
              </w:rPr>
              <w:instrText>PAGE   \* MERGEFORMAT</w:instrText>
            </w:r>
            <w:r w:rsidRPr="009D56E6">
              <w:rPr>
                <w:rFonts w:ascii="Arial" w:hAnsi="Arial" w:cs="Arial"/>
                <w:sz w:val="20"/>
                <w:szCs w:val="20"/>
              </w:rPr>
              <w:fldChar w:fldCharType="separate"/>
            </w:r>
            <w:r w:rsidR="006366DD">
              <w:rPr>
                <w:rFonts w:ascii="Arial" w:hAnsi="Arial" w:cs="Arial"/>
                <w:noProof/>
                <w:sz w:val="20"/>
                <w:szCs w:val="20"/>
              </w:rPr>
              <w:t>32</w:t>
            </w:r>
            <w:r w:rsidRPr="009D56E6">
              <w:rPr>
                <w:rFonts w:ascii="Arial" w:hAnsi="Arial" w:cs="Arial"/>
                <w:sz w:val="20"/>
                <w:szCs w:val="20"/>
              </w:rPr>
              <w:fldChar w:fldCharType="end"/>
            </w:r>
          </w:p>
        </w:sdtContent>
      </w:sdt>
      <w:p w14:paraId="710F67C3" w14:textId="18EF5AE2" w:rsidR="00C17B18" w:rsidRPr="00252DFB" w:rsidRDefault="006366DD">
        <w:pPr>
          <w:pStyle w:val="Piedepgina"/>
          <w:jc w:val="center"/>
          <w:rPr>
            <w:rFonts w:ascii="Arial" w:hAnsi="Arial" w:cs="Arial"/>
            <w:sz w:val="20"/>
            <w:szCs w:val="20"/>
          </w:rPr>
        </w:pPr>
      </w:p>
    </w:sdtContent>
  </w:sdt>
  <w:p w14:paraId="369D2479" w14:textId="344CA0D0" w:rsidR="00C17B18" w:rsidRPr="00A72436" w:rsidRDefault="00C17B18" w:rsidP="00A72436">
    <w:pPr>
      <w:pStyle w:val="Piedepgina"/>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6220" w14:textId="77777777" w:rsidR="00C17B18" w:rsidRDefault="00C17B18" w:rsidP="00F405D7">
      <w:pPr>
        <w:spacing w:after="0" w:line="240" w:lineRule="auto"/>
      </w:pPr>
      <w:r>
        <w:separator/>
      </w:r>
    </w:p>
  </w:footnote>
  <w:footnote w:type="continuationSeparator" w:id="0">
    <w:p w14:paraId="3C3B5B2D" w14:textId="77777777" w:rsidR="00C17B18" w:rsidRDefault="00C17B18" w:rsidP="00F405D7">
      <w:pPr>
        <w:spacing w:after="0" w:line="240" w:lineRule="auto"/>
      </w:pPr>
      <w:r>
        <w:continuationSeparator/>
      </w:r>
    </w:p>
  </w:footnote>
  <w:footnote w:id="1">
    <w:p w14:paraId="038E07E3" w14:textId="77777777" w:rsidR="00DD1DE8" w:rsidRPr="00BA3B35" w:rsidRDefault="00DD1DE8" w:rsidP="00DD1DE8">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14:paraId="7AD14FAD" w14:textId="77777777" w:rsidR="00DD1DE8" w:rsidRDefault="00DD1DE8" w:rsidP="00DD1DE8"/>
    <w:p w14:paraId="4AEA933D" w14:textId="77777777" w:rsidR="00DD1DE8" w:rsidRPr="00BA3B35" w:rsidRDefault="00DD1DE8" w:rsidP="00DD1DE8">
      <w:pPr>
        <w:pStyle w:val="Textonotapie"/>
      </w:pPr>
    </w:p>
  </w:footnote>
  <w:footnote w:id="2">
    <w:p w14:paraId="241F5A83" w14:textId="77777777" w:rsidR="00DD1DE8" w:rsidRPr="00A33CFF" w:rsidRDefault="00DD1DE8" w:rsidP="00DD1DE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61E014C7" w14:textId="77777777" w:rsidR="00DD1DE8" w:rsidRPr="00713177" w:rsidRDefault="00DD1DE8" w:rsidP="00DD1DE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14:paraId="6C89F12E" w14:textId="77777777" w:rsidR="00DD1DE8" w:rsidRPr="00713177" w:rsidRDefault="00DD1DE8" w:rsidP="00DD1DE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14:paraId="02F65838" w14:textId="77777777" w:rsidR="00DD1DE8" w:rsidRPr="00026CE0" w:rsidRDefault="00DD1DE8" w:rsidP="00DD1DE8">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D1DE8" w14:paraId="469F9F1F" w14:textId="77777777" w:rsidTr="004F044E">
      <w:trPr>
        <w:cantSplit/>
        <w:trHeight w:val="329"/>
      </w:trPr>
      <w:tc>
        <w:tcPr>
          <w:tcW w:w="1260" w:type="dxa"/>
          <w:vMerge w:val="restart"/>
          <w:vAlign w:val="center"/>
        </w:tcPr>
        <w:p w14:paraId="52257716" w14:textId="77777777" w:rsidR="00DD1DE8" w:rsidRDefault="00DD1DE8" w:rsidP="002C20BC">
          <w:pPr>
            <w:pStyle w:val="Encabezado"/>
            <w:rPr>
              <w:rFonts w:ascii="CG Omega" w:hAnsi="CG Omega" w:cs="CG Omega"/>
              <w:sz w:val="16"/>
              <w:szCs w:val="16"/>
            </w:rPr>
          </w:pPr>
          <w:r w:rsidRPr="00385D64">
            <w:rPr>
              <w:rFonts w:ascii="CG Omega" w:hAnsi="CG Omega" w:cs="CG Omega"/>
              <w:sz w:val="16"/>
              <w:szCs w:val="16"/>
            </w:rPr>
            <w:object w:dxaOrig="1125" w:dyaOrig="990" w14:anchorId="61E96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3859" r:id="rId2"/>
            </w:object>
          </w:r>
        </w:p>
      </w:tc>
      <w:tc>
        <w:tcPr>
          <w:tcW w:w="9000" w:type="dxa"/>
          <w:gridSpan w:val="2"/>
          <w:tcBorders>
            <w:bottom w:val="double" w:sz="4" w:space="0" w:color="auto"/>
          </w:tcBorders>
          <w:vAlign w:val="bottom"/>
        </w:tcPr>
        <w:p w14:paraId="02565FA3" w14:textId="77777777" w:rsidR="00DD1DE8" w:rsidRDefault="00DD1DE8"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DD1DE8" w14:paraId="6054120F" w14:textId="77777777" w:rsidTr="004F044E">
      <w:trPr>
        <w:cantSplit/>
        <w:trHeight w:val="49"/>
      </w:trPr>
      <w:tc>
        <w:tcPr>
          <w:tcW w:w="1260" w:type="dxa"/>
          <w:vMerge/>
        </w:tcPr>
        <w:p w14:paraId="74A836DC" w14:textId="77777777" w:rsidR="00DD1DE8" w:rsidRDefault="00DD1DE8" w:rsidP="002C20BC">
          <w:pPr>
            <w:pStyle w:val="Encabezado"/>
            <w:rPr>
              <w:rFonts w:ascii="CG Omega" w:hAnsi="CG Omega" w:cs="CG Omega"/>
              <w:sz w:val="16"/>
              <w:szCs w:val="16"/>
            </w:rPr>
          </w:pPr>
        </w:p>
      </w:tc>
      <w:tc>
        <w:tcPr>
          <w:tcW w:w="9000" w:type="dxa"/>
          <w:gridSpan w:val="2"/>
          <w:tcBorders>
            <w:top w:val="double" w:sz="4" w:space="0" w:color="auto"/>
          </w:tcBorders>
        </w:tcPr>
        <w:p w14:paraId="744D9B84" w14:textId="77777777" w:rsidR="00DD1DE8" w:rsidRDefault="00DD1DE8" w:rsidP="002C20BC">
          <w:pPr>
            <w:pStyle w:val="Encabezado"/>
            <w:ind w:left="-70"/>
            <w:jc w:val="right"/>
            <w:rPr>
              <w:rFonts w:ascii="Arial Narrow" w:hAnsi="Arial Narrow" w:cs="Arial Narrow"/>
              <w:sz w:val="4"/>
              <w:szCs w:val="4"/>
            </w:rPr>
          </w:pPr>
        </w:p>
      </w:tc>
    </w:tr>
    <w:tr w:rsidR="00DD1DE8" w14:paraId="6585038E" w14:textId="77777777" w:rsidTr="004F044E">
      <w:trPr>
        <w:cantSplit/>
        <w:trHeight w:val="291"/>
      </w:trPr>
      <w:tc>
        <w:tcPr>
          <w:tcW w:w="1260" w:type="dxa"/>
          <w:vMerge/>
        </w:tcPr>
        <w:p w14:paraId="1445B413" w14:textId="77777777" w:rsidR="00DD1DE8" w:rsidRDefault="00DD1DE8" w:rsidP="002C20BC">
          <w:pPr>
            <w:pStyle w:val="Encabezado"/>
            <w:rPr>
              <w:rFonts w:ascii="CG Omega" w:hAnsi="CG Omega" w:cs="CG Omega"/>
              <w:sz w:val="16"/>
              <w:szCs w:val="16"/>
            </w:rPr>
          </w:pPr>
        </w:p>
      </w:tc>
      <w:tc>
        <w:tcPr>
          <w:tcW w:w="4212" w:type="dxa"/>
        </w:tcPr>
        <w:p w14:paraId="511A0296" w14:textId="77777777" w:rsidR="00DD1DE8" w:rsidRPr="004048C7" w:rsidRDefault="00DD1DE8"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DE20B7B" w14:textId="77777777" w:rsidR="00DD1DE8" w:rsidRPr="00E64409" w:rsidRDefault="00DD1DE8"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14:paraId="13DF6978" w14:textId="77777777" w:rsidR="00DD1DE8" w:rsidRDefault="00DD1DE8" w:rsidP="002C20BC">
          <w:pPr>
            <w:pStyle w:val="Encabezado"/>
            <w:ind w:left="110"/>
            <w:rPr>
              <w:rFonts w:ascii="Arial Narrow" w:hAnsi="Arial Narrow" w:cs="Arial Narrow"/>
              <w:sz w:val="4"/>
              <w:szCs w:val="4"/>
            </w:rPr>
          </w:pPr>
        </w:p>
      </w:tc>
      <w:tc>
        <w:tcPr>
          <w:tcW w:w="4788" w:type="dxa"/>
        </w:tcPr>
        <w:p w14:paraId="7CDDD6C3" w14:textId="77777777" w:rsidR="00DD1DE8" w:rsidRPr="001D52AB" w:rsidRDefault="00DD1DE8"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14:paraId="3AE63D39" w14:textId="77777777" w:rsidR="00DD1DE8" w:rsidRDefault="00DD1DE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D1DE8" w14:paraId="6A4F5027" w14:textId="77777777" w:rsidTr="000D418A">
      <w:trPr>
        <w:cantSplit/>
        <w:trHeight w:val="329"/>
      </w:trPr>
      <w:tc>
        <w:tcPr>
          <w:tcW w:w="1260" w:type="dxa"/>
          <w:vMerge w:val="restart"/>
          <w:vAlign w:val="center"/>
        </w:tcPr>
        <w:p w14:paraId="5D326473" w14:textId="2B531B9A" w:rsidR="00DD1DE8" w:rsidRDefault="00DD1DE8" w:rsidP="00DD1DE8">
          <w:pPr>
            <w:pStyle w:val="Encabezado"/>
            <w:rPr>
              <w:rFonts w:ascii="CG Omega" w:hAnsi="CG Omega" w:cs="CG Omega"/>
              <w:sz w:val="16"/>
              <w:szCs w:val="16"/>
            </w:rPr>
          </w:pPr>
          <w:r w:rsidRPr="00385D64">
            <w:rPr>
              <w:rFonts w:ascii="CG Omega" w:hAnsi="CG Omega" w:cs="CG Omega"/>
              <w:sz w:val="16"/>
              <w:szCs w:val="16"/>
            </w:rPr>
            <w:object w:dxaOrig="1125" w:dyaOrig="990" w14:anchorId="3DC8D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3860" r:id="rId2"/>
            </w:object>
          </w:r>
        </w:p>
      </w:tc>
      <w:tc>
        <w:tcPr>
          <w:tcW w:w="9000" w:type="dxa"/>
          <w:gridSpan w:val="2"/>
          <w:tcBorders>
            <w:bottom w:val="double" w:sz="4" w:space="0" w:color="auto"/>
          </w:tcBorders>
          <w:vAlign w:val="bottom"/>
        </w:tcPr>
        <w:p w14:paraId="71447527" w14:textId="6EEE31C9" w:rsidR="00DD1DE8" w:rsidRDefault="00DD1DE8" w:rsidP="00DD1DE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TEKAX</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DD1DE8" w14:paraId="6F2EA9AA" w14:textId="77777777" w:rsidTr="000D418A">
      <w:trPr>
        <w:cantSplit/>
        <w:trHeight w:val="49"/>
      </w:trPr>
      <w:tc>
        <w:tcPr>
          <w:tcW w:w="1260" w:type="dxa"/>
          <w:vMerge/>
        </w:tcPr>
        <w:p w14:paraId="7FC2D316" w14:textId="77777777" w:rsidR="00DD1DE8" w:rsidRDefault="00DD1DE8" w:rsidP="00DD1DE8">
          <w:pPr>
            <w:pStyle w:val="Encabezado"/>
            <w:rPr>
              <w:rFonts w:ascii="CG Omega" w:hAnsi="CG Omega" w:cs="CG Omega"/>
              <w:sz w:val="16"/>
              <w:szCs w:val="16"/>
            </w:rPr>
          </w:pPr>
        </w:p>
      </w:tc>
      <w:tc>
        <w:tcPr>
          <w:tcW w:w="9000" w:type="dxa"/>
          <w:gridSpan w:val="2"/>
          <w:tcBorders>
            <w:top w:val="double" w:sz="4" w:space="0" w:color="auto"/>
          </w:tcBorders>
        </w:tcPr>
        <w:p w14:paraId="7028FAE9" w14:textId="77777777" w:rsidR="00DD1DE8" w:rsidRDefault="00DD1DE8" w:rsidP="00DD1DE8">
          <w:pPr>
            <w:pStyle w:val="Encabezado"/>
            <w:ind w:left="-70"/>
            <w:jc w:val="right"/>
            <w:rPr>
              <w:rFonts w:ascii="Arial Narrow" w:hAnsi="Arial Narrow" w:cs="Arial Narrow"/>
              <w:sz w:val="4"/>
              <w:szCs w:val="4"/>
            </w:rPr>
          </w:pPr>
        </w:p>
      </w:tc>
    </w:tr>
    <w:tr w:rsidR="00DD1DE8" w14:paraId="356D5623" w14:textId="77777777" w:rsidTr="000D418A">
      <w:trPr>
        <w:cantSplit/>
        <w:trHeight w:val="291"/>
      </w:trPr>
      <w:tc>
        <w:tcPr>
          <w:tcW w:w="1260" w:type="dxa"/>
          <w:vMerge/>
        </w:tcPr>
        <w:p w14:paraId="6C2FC3AF" w14:textId="77777777" w:rsidR="00DD1DE8" w:rsidRDefault="00DD1DE8" w:rsidP="00DD1DE8">
          <w:pPr>
            <w:pStyle w:val="Encabezado"/>
            <w:rPr>
              <w:rFonts w:ascii="CG Omega" w:hAnsi="CG Omega" w:cs="CG Omega"/>
              <w:sz w:val="16"/>
              <w:szCs w:val="16"/>
            </w:rPr>
          </w:pPr>
        </w:p>
      </w:tc>
      <w:tc>
        <w:tcPr>
          <w:tcW w:w="4212" w:type="dxa"/>
        </w:tcPr>
        <w:p w14:paraId="7F73042F" w14:textId="77777777" w:rsidR="00DD1DE8" w:rsidRPr="004048C7" w:rsidRDefault="00DD1DE8" w:rsidP="00DD1DE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A7489C3" w14:textId="77777777" w:rsidR="00DD1DE8" w:rsidRPr="00E64409" w:rsidRDefault="00DD1DE8" w:rsidP="00DD1DE8">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14:paraId="63D6066F" w14:textId="77777777" w:rsidR="00DD1DE8" w:rsidRDefault="00DD1DE8" w:rsidP="00DD1DE8">
          <w:pPr>
            <w:pStyle w:val="Encabezado"/>
            <w:ind w:left="110"/>
            <w:rPr>
              <w:rFonts w:ascii="Arial Narrow" w:hAnsi="Arial Narrow" w:cs="Arial Narrow"/>
              <w:sz w:val="4"/>
              <w:szCs w:val="4"/>
            </w:rPr>
          </w:pPr>
        </w:p>
      </w:tc>
      <w:tc>
        <w:tcPr>
          <w:tcW w:w="4788" w:type="dxa"/>
        </w:tcPr>
        <w:p w14:paraId="24C1AF43" w14:textId="77777777" w:rsidR="00DD1DE8" w:rsidRPr="001D52AB" w:rsidRDefault="00DD1DE8" w:rsidP="00DD1DE8">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14:paraId="665B1779" w14:textId="0554C0A5" w:rsidR="00C17B18" w:rsidRPr="00DD1DE8" w:rsidRDefault="00C17B18" w:rsidP="00DD1D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07336AFF"/>
    <w:multiLevelType w:val="hybridMultilevel"/>
    <w:tmpl w:val="DF80C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3233D1"/>
    <w:multiLevelType w:val="multilevel"/>
    <w:tmpl w:val="48B8271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B73BF2"/>
    <w:multiLevelType w:val="multilevel"/>
    <w:tmpl w:val="E644775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5" w15:restartNumberingAfterBreak="0">
    <w:nsid w:val="30AD22CF"/>
    <w:multiLevelType w:val="multilevel"/>
    <w:tmpl w:val="A55E7E52"/>
    <w:lvl w:ilvl="0">
      <w:start w:val="1"/>
      <w:numFmt w:val="decimal"/>
      <w:lvlText w:val="%1."/>
      <w:lvlJc w:val="left"/>
      <w:pPr>
        <w:ind w:left="478" w:hanging="360"/>
      </w:pPr>
      <w:rPr>
        <w:rFonts w:hint="default"/>
      </w:rPr>
    </w:lvl>
    <w:lvl w:ilvl="1">
      <w:start w:val="1"/>
      <w:numFmt w:val="decimal"/>
      <w:isLgl/>
      <w:lvlText w:val="%1.%2."/>
      <w:lvlJc w:val="left"/>
      <w:pPr>
        <w:ind w:left="622" w:hanging="504"/>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6" w15:restartNumberingAfterBreak="0">
    <w:nsid w:val="3572178D"/>
    <w:multiLevelType w:val="multilevel"/>
    <w:tmpl w:val="5DD2A50A"/>
    <w:lvl w:ilvl="0">
      <w:start w:val="3"/>
      <w:numFmt w:val="decimal"/>
      <w:lvlText w:val="%1"/>
      <w:lvlJc w:val="left"/>
      <w:pPr>
        <w:ind w:left="360" w:hanging="360"/>
      </w:pPr>
      <w:rPr>
        <w:rFonts w:hint="default"/>
      </w:rPr>
    </w:lvl>
    <w:lvl w:ilvl="1">
      <w:start w:val="9"/>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9CE56D5"/>
    <w:multiLevelType w:val="hybridMultilevel"/>
    <w:tmpl w:val="0520D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1"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43E90B01"/>
    <w:multiLevelType w:val="multilevel"/>
    <w:tmpl w:val="99584D7A"/>
    <w:lvl w:ilvl="0">
      <w:start w:val="3"/>
      <w:numFmt w:val="decimal"/>
      <w:lvlText w:val="%1."/>
      <w:lvlJc w:val="left"/>
      <w:pPr>
        <w:ind w:left="360" w:hanging="360"/>
      </w:pPr>
      <w:rPr>
        <w:rFonts w:hint="default"/>
      </w:rPr>
    </w:lvl>
    <w:lvl w:ilvl="1">
      <w:start w:val="9"/>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3" w15:restartNumberingAfterBreak="0">
    <w:nsid w:val="4B954ECC"/>
    <w:multiLevelType w:val="hybridMultilevel"/>
    <w:tmpl w:val="D09EE6F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0344B7"/>
    <w:multiLevelType w:val="hybridMultilevel"/>
    <w:tmpl w:val="D6DEA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6"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21"/>
  </w:num>
  <w:num w:numId="2">
    <w:abstractNumId w:val="8"/>
  </w:num>
  <w:num w:numId="3">
    <w:abstractNumId w:val="28"/>
  </w:num>
  <w:num w:numId="4">
    <w:abstractNumId w:val="27"/>
  </w:num>
  <w:num w:numId="5">
    <w:abstractNumId w:val="0"/>
  </w:num>
  <w:num w:numId="6">
    <w:abstractNumId w:val="10"/>
  </w:num>
  <w:num w:numId="7">
    <w:abstractNumId w:val="19"/>
  </w:num>
  <w:num w:numId="8">
    <w:abstractNumId w:val="13"/>
  </w:num>
  <w:num w:numId="9">
    <w:abstractNumId w:val="2"/>
  </w:num>
  <w:num w:numId="10">
    <w:abstractNumId w:val="3"/>
  </w:num>
  <w:num w:numId="11">
    <w:abstractNumId w:val="4"/>
  </w:num>
  <w:num w:numId="12">
    <w:abstractNumId w:val="6"/>
  </w:num>
  <w:num w:numId="13">
    <w:abstractNumId w:val="7"/>
  </w:num>
  <w:num w:numId="14">
    <w:abstractNumId w:val="5"/>
  </w:num>
  <w:num w:numId="15">
    <w:abstractNumId w:val="14"/>
  </w:num>
  <w:num w:numId="16">
    <w:abstractNumId w:val="25"/>
  </w:num>
  <w:num w:numId="17">
    <w:abstractNumId w:val="1"/>
  </w:num>
  <w:num w:numId="18">
    <w:abstractNumId w:val="20"/>
  </w:num>
  <w:num w:numId="19">
    <w:abstractNumId w:val="26"/>
  </w:num>
  <w:num w:numId="20">
    <w:abstractNumId w:val="11"/>
  </w:num>
  <w:num w:numId="21">
    <w:abstractNumId w:val="24"/>
  </w:num>
  <w:num w:numId="22">
    <w:abstractNumId w:val="18"/>
  </w:num>
  <w:num w:numId="23">
    <w:abstractNumId w:val="9"/>
  </w:num>
  <w:num w:numId="24">
    <w:abstractNumId w:val="12"/>
  </w:num>
  <w:num w:numId="25">
    <w:abstractNumId w:val="15"/>
  </w:num>
  <w:num w:numId="26">
    <w:abstractNumId w:val="16"/>
  </w:num>
  <w:num w:numId="27">
    <w:abstractNumId w:val="22"/>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9"/>
  <w:hyphenationZone w:val="425"/>
  <w:characterSpacingControl w:val="doNotCompress"/>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D7"/>
    <w:rsid w:val="00004876"/>
    <w:rsid w:val="00015BAD"/>
    <w:rsid w:val="00015D70"/>
    <w:rsid w:val="00022EA3"/>
    <w:rsid w:val="0002446D"/>
    <w:rsid w:val="000246F5"/>
    <w:rsid w:val="00035460"/>
    <w:rsid w:val="00062EE6"/>
    <w:rsid w:val="00074ED5"/>
    <w:rsid w:val="0009219B"/>
    <w:rsid w:val="00096CBF"/>
    <w:rsid w:val="000A6594"/>
    <w:rsid w:val="000B3DBF"/>
    <w:rsid w:val="000B6D19"/>
    <w:rsid w:val="000C0433"/>
    <w:rsid w:val="000C27F8"/>
    <w:rsid w:val="000C7BBE"/>
    <w:rsid w:val="000D3378"/>
    <w:rsid w:val="000E0907"/>
    <w:rsid w:val="000E1F8B"/>
    <w:rsid w:val="000E4903"/>
    <w:rsid w:val="000F50AD"/>
    <w:rsid w:val="000F714A"/>
    <w:rsid w:val="001038F8"/>
    <w:rsid w:val="001062E8"/>
    <w:rsid w:val="00106AF0"/>
    <w:rsid w:val="001145C9"/>
    <w:rsid w:val="00140E13"/>
    <w:rsid w:val="00143A9F"/>
    <w:rsid w:val="00162393"/>
    <w:rsid w:val="00170BF2"/>
    <w:rsid w:val="00174EEE"/>
    <w:rsid w:val="001767C5"/>
    <w:rsid w:val="001848C7"/>
    <w:rsid w:val="001B263D"/>
    <w:rsid w:val="001C1C08"/>
    <w:rsid w:val="001D1264"/>
    <w:rsid w:val="001E0920"/>
    <w:rsid w:val="001E1763"/>
    <w:rsid w:val="00204A9D"/>
    <w:rsid w:val="002149E6"/>
    <w:rsid w:val="002157B2"/>
    <w:rsid w:val="002339D0"/>
    <w:rsid w:val="00240322"/>
    <w:rsid w:val="00242F4C"/>
    <w:rsid w:val="00246724"/>
    <w:rsid w:val="00250D48"/>
    <w:rsid w:val="00252DFB"/>
    <w:rsid w:val="0026110D"/>
    <w:rsid w:val="00271EB3"/>
    <w:rsid w:val="002765F0"/>
    <w:rsid w:val="00280741"/>
    <w:rsid w:val="00281451"/>
    <w:rsid w:val="00290FA7"/>
    <w:rsid w:val="002959EF"/>
    <w:rsid w:val="002A0E11"/>
    <w:rsid w:val="002A157E"/>
    <w:rsid w:val="002A3277"/>
    <w:rsid w:val="002B0A84"/>
    <w:rsid w:val="002B44BB"/>
    <w:rsid w:val="002B5C74"/>
    <w:rsid w:val="002C4CEE"/>
    <w:rsid w:val="002C5AEE"/>
    <w:rsid w:val="002D1D53"/>
    <w:rsid w:val="002D6187"/>
    <w:rsid w:val="002F32D6"/>
    <w:rsid w:val="0030463A"/>
    <w:rsid w:val="003074F7"/>
    <w:rsid w:val="00311F51"/>
    <w:rsid w:val="00341927"/>
    <w:rsid w:val="0034255B"/>
    <w:rsid w:val="00346814"/>
    <w:rsid w:val="00355BD3"/>
    <w:rsid w:val="00362204"/>
    <w:rsid w:val="00370256"/>
    <w:rsid w:val="003812DC"/>
    <w:rsid w:val="00382066"/>
    <w:rsid w:val="0039408E"/>
    <w:rsid w:val="0039409A"/>
    <w:rsid w:val="003A1805"/>
    <w:rsid w:val="003A4F0E"/>
    <w:rsid w:val="003C2D1C"/>
    <w:rsid w:val="003C34A3"/>
    <w:rsid w:val="003E2732"/>
    <w:rsid w:val="003F6C3C"/>
    <w:rsid w:val="003F715A"/>
    <w:rsid w:val="003F79E4"/>
    <w:rsid w:val="003F7B89"/>
    <w:rsid w:val="00400CEF"/>
    <w:rsid w:val="004072AE"/>
    <w:rsid w:val="00415C22"/>
    <w:rsid w:val="004177B1"/>
    <w:rsid w:val="004207DD"/>
    <w:rsid w:val="0042364A"/>
    <w:rsid w:val="0043026A"/>
    <w:rsid w:val="00431F6B"/>
    <w:rsid w:val="004342E3"/>
    <w:rsid w:val="00435953"/>
    <w:rsid w:val="00440F17"/>
    <w:rsid w:val="00460881"/>
    <w:rsid w:val="00461747"/>
    <w:rsid w:val="00467FDB"/>
    <w:rsid w:val="0047387E"/>
    <w:rsid w:val="00474B59"/>
    <w:rsid w:val="00487A65"/>
    <w:rsid w:val="00490D0B"/>
    <w:rsid w:val="004A6112"/>
    <w:rsid w:val="004B51A0"/>
    <w:rsid w:val="004B609C"/>
    <w:rsid w:val="004D274C"/>
    <w:rsid w:val="004F0E63"/>
    <w:rsid w:val="00502913"/>
    <w:rsid w:val="00507BD2"/>
    <w:rsid w:val="00513C43"/>
    <w:rsid w:val="00525D86"/>
    <w:rsid w:val="00526095"/>
    <w:rsid w:val="00527AB6"/>
    <w:rsid w:val="00533997"/>
    <w:rsid w:val="005414D3"/>
    <w:rsid w:val="005432D6"/>
    <w:rsid w:val="005532B7"/>
    <w:rsid w:val="00553F69"/>
    <w:rsid w:val="00554116"/>
    <w:rsid w:val="00556C4C"/>
    <w:rsid w:val="00557119"/>
    <w:rsid w:val="005579FF"/>
    <w:rsid w:val="00583B7D"/>
    <w:rsid w:val="00584008"/>
    <w:rsid w:val="00591738"/>
    <w:rsid w:val="0059278C"/>
    <w:rsid w:val="005B4531"/>
    <w:rsid w:val="005C5DCF"/>
    <w:rsid w:val="005D1101"/>
    <w:rsid w:val="005D7CAD"/>
    <w:rsid w:val="005E572D"/>
    <w:rsid w:val="00604DB8"/>
    <w:rsid w:val="00605B8B"/>
    <w:rsid w:val="00607BED"/>
    <w:rsid w:val="00610B7C"/>
    <w:rsid w:val="00613A9A"/>
    <w:rsid w:val="00613D1C"/>
    <w:rsid w:val="006151D3"/>
    <w:rsid w:val="00622C02"/>
    <w:rsid w:val="00632FAB"/>
    <w:rsid w:val="006366DD"/>
    <w:rsid w:val="00644C9A"/>
    <w:rsid w:val="0064716E"/>
    <w:rsid w:val="00652E2B"/>
    <w:rsid w:val="00665322"/>
    <w:rsid w:val="00666AD1"/>
    <w:rsid w:val="00672A20"/>
    <w:rsid w:val="00694157"/>
    <w:rsid w:val="006C0ED7"/>
    <w:rsid w:val="006C3887"/>
    <w:rsid w:val="006D0AB2"/>
    <w:rsid w:val="006E67B1"/>
    <w:rsid w:val="006F67C1"/>
    <w:rsid w:val="006F7AF9"/>
    <w:rsid w:val="00700C6D"/>
    <w:rsid w:val="00702CB4"/>
    <w:rsid w:val="00710E9E"/>
    <w:rsid w:val="007164F7"/>
    <w:rsid w:val="00727409"/>
    <w:rsid w:val="00742A4A"/>
    <w:rsid w:val="00744BF5"/>
    <w:rsid w:val="007455CD"/>
    <w:rsid w:val="00752088"/>
    <w:rsid w:val="00754F4B"/>
    <w:rsid w:val="007576F5"/>
    <w:rsid w:val="00762144"/>
    <w:rsid w:val="00765201"/>
    <w:rsid w:val="0077037C"/>
    <w:rsid w:val="00773CA3"/>
    <w:rsid w:val="007768D0"/>
    <w:rsid w:val="00785690"/>
    <w:rsid w:val="007C45B4"/>
    <w:rsid w:val="007C5D62"/>
    <w:rsid w:val="0081194A"/>
    <w:rsid w:val="00812F2E"/>
    <w:rsid w:val="00825501"/>
    <w:rsid w:val="008260B0"/>
    <w:rsid w:val="00831753"/>
    <w:rsid w:val="008534E7"/>
    <w:rsid w:val="00855969"/>
    <w:rsid w:val="008748C0"/>
    <w:rsid w:val="008902D3"/>
    <w:rsid w:val="008B05DE"/>
    <w:rsid w:val="008B320A"/>
    <w:rsid w:val="008C1433"/>
    <w:rsid w:val="008C3032"/>
    <w:rsid w:val="009002E7"/>
    <w:rsid w:val="00921EE5"/>
    <w:rsid w:val="00935354"/>
    <w:rsid w:val="0094753B"/>
    <w:rsid w:val="0095040C"/>
    <w:rsid w:val="009528E5"/>
    <w:rsid w:val="00963C57"/>
    <w:rsid w:val="00976E98"/>
    <w:rsid w:val="00981733"/>
    <w:rsid w:val="009B24DA"/>
    <w:rsid w:val="009D03E9"/>
    <w:rsid w:val="009D74A6"/>
    <w:rsid w:val="00A026F0"/>
    <w:rsid w:val="00A14F03"/>
    <w:rsid w:val="00A33623"/>
    <w:rsid w:val="00A33E25"/>
    <w:rsid w:val="00A4574C"/>
    <w:rsid w:val="00A47583"/>
    <w:rsid w:val="00A51D43"/>
    <w:rsid w:val="00A65AEE"/>
    <w:rsid w:val="00A71506"/>
    <w:rsid w:val="00A72436"/>
    <w:rsid w:val="00A937CE"/>
    <w:rsid w:val="00A94FDE"/>
    <w:rsid w:val="00A96E8E"/>
    <w:rsid w:val="00AA7EB1"/>
    <w:rsid w:val="00AC1572"/>
    <w:rsid w:val="00AC3DFB"/>
    <w:rsid w:val="00AC5CE9"/>
    <w:rsid w:val="00AE24C4"/>
    <w:rsid w:val="00AF5FDE"/>
    <w:rsid w:val="00B06CCD"/>
    <w:rsid w:val="00B13EEC"/>
    <w:rsid w:val="00B50208"/>
    <w:rsid w:val="00B57744"/>
    <w:rsid w:val="00B57D5A"/>
    <w:rsid w:val="00B61A78"/>
    <w:rsid w:val="00B67161"/>
    <w:rsid w:val="00B70E82"/>
    <w:rsid w:val="00B8141F"/>
    <w:rsid w:val="00B84EF3"/>
    <w:rsid w:val="00B85226"/>
    <w:rsid w:val="00B87074"/>
    <w:rsid w:val="00B9552A"/>
    <w:rsid w:val="00BA0B0B"/>
    <w:rsid w:val="00BA1811"/>
    <w:rsid w:val="00BA1BCD"/>
    <w:rsid w:val="00BA403C"/>
    <w:rsid w:val="00BB1460"/>
    <w:rsid w:val="00BB64F1"/>
    <w:rsid w:val="00BB6ED3"/>
    <w:rsid w:val="00BC262E"/>
    <w:rsid w:val="00BE1214"/>
    <w:rsid w:val="00BE230C"/>
    <w:rsid w:val="00BF1EBF"/>
    <w:rsid w:val="00BF4118"/>
    <w:rsid w:val="00BF773B"/>
    <w:rsid w:val="00C01F4E"/>
    <w:rsid w:val="00C04F4A"/>
    <w:rsid w:val="00C07CE2"/>
    <w:rsid w:val="00C110B4"/>
    <w:rsid w:val="00C153AA"/>
    <w:rsid w:val="00C1792F"/>
    <w:rsid w:val="00C17B18"/>
    <w:rsid w:val="00C2501D"/>
    <w:rsid w:val="00C35AB8"/>
    <w:rsid w:val="00C367CF"/>
    <w:rsid w:val="00C6054D"/>
    <w:rsid w:val="00C66550"/>
    <w:rsid w:val="00C66885"/>
    <w:rsid w:val="00C83AA0"/>
    <w:rsid w:val="00CA1100"/>
    <w:rsid w:val="00CA78C9"/>
    <w:rsid w:val="00CB07EE"/>
    <w:rsid w:val="00CB6962"/>
    <w:rsid w:val="00CC2041"/>
    <w:rsid w:val="00CC60C0"/>
    <w:rsid w:val="00CD13D4"/>
    <w:rsid w:val="00CE6768"/>
    <w:rsid w:val="00CF22C2"/>
    <w:rsid w:val="00CF46FD"/>
    <w:rsid w:val="00CF6515"/>
    <w:rsid w:val="00D0396F"/>
    <w:rsid w:val="00D04E93"/>
    <w:rsid w:val="00D124E2"/>
    <w:rsid w:val="00D17315"/>
    <w:rsid w:val="00D25560"/>
    <w:rsid w:val="00D33F59"/>
    <w:rsid w:val="00D35D1B"/>
    <w:rsid w:val="00D37769"/>
    <w:rsid w:val="00D73F16"/>
    <w:rsid w:val="00D745B9"/>
    <w:rsid w:val="00D81007"/>
    <w:rsid w:val="00D82944"/>
    <w:rsid w:val="00D84C00"/>
    <w:rsid w:val="00D93F0D"/>
    <w:rsid w:val="00D97215"/>
    <w:rsid w:val="00DC1ED0"/>
    <w:rsid w:val="00DC42F3"/>
    <w:rsid w:val="00DC4F3E"/>
    <w:rsid w:val="00DD1DE8"/>
    <w:rsid w:val="00DD3312"/>
    <w:rsid w:val="00DF27B5"/>
    <w:rsid w:val="00DF6CF3"/>
    <w:rsid w:val="00E11F0C"/>
    <w:rsid w:val="00E135AF"/>
    <w:rsid w:val="00E221B8"/>
    <w:rsid w:val="00E31308"/>
    <w:rsid w:val="00E40FF5"/>
    <w:rsid w:val="00E44E58"/>
    <w:rsid w:val="00E557C5"/>
    <w:rsid w:val="00E61F3F"/>
    <w:rsid w:val="00E66A50"/>
    <w:rsid w:val="00E66E07"/>
    <w:rsid w:val="00E77707"/>
    <w:rsid w:val="00E81DD9"/>
    <w:rsid w:val="00E921A9"/>
    <w:rsid w:val="00E940D3"/>
    <w:rsid w:val="00E958D1"/>
    <w:rsid w:val="00EA76AE"/>
    <w:rsid w:val="00EC6D88"/>
    <w:rsid w:val="00ED019B"/>
    <w:rsid w:val="00ED0D63"/>
    <w:rsid w:val="00ED2872"/>
    <w:rsid w:val="00ED28E7"/>
    <w:rsid w:val="00EE2CDE"/>
    <w:rsid w:val="00EF5DA4"/>
    <w:rsid w:val="00F051D3"/>
    <w:rsid w:val="00F13AB1"/>
    <w:rsid w:val="00F13F82"/>
    <w:rsid w:val="00F16021"/>
    <w:rsid w:val="00F2340F"/>
    <w:rsid w:val="00F23AFC"/>
    <w:rsid w:val="00F31B98"/>
    <w:rsid w:val="00F405D7"/>
    <w:rsid w:val="00F439F2"/>
    <w:rsid w:val="00F46B1A"/>
    <w:rsid w:val="00F533C2"/>
    <w:rsid w:val="00F66688"/>
    <w:rsid w:val="00F738D6"/>
    <w:rsid w:val="00F81D86"/>
    <w:rsid w:val="00F8385D"/>
    <w:rsid w:val="00F8497E"/>
    <w:rsid w:val="00F8644A"/>
    <w:rsid w:val="00F867B5"/>
    <w:rsid w:val="00FA634E"/>
    <w:rsid w:val="00FD0B2B"/>
    <w:rsid w:val="00FD22E2"/>
    <w:rsid w:val="00FE30CB"/>
    <w:rsid w:val="00FF0BE5"/>
    <w:rsid w:val="00FF29D4"/>
    <w:rsid w:val="00FF5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1"/>
    <o:shapelayout v:ext="edit">
      <o:idmap v:ext="edit" data="1"/>
    </o:shapelayout>
  </w:shapeDefaults>
  <w:decimalSymbol w:val="."/>
  <w:listSeparator w:val=","/>
  <w14:docId w14:val="04E7166A"/>
  <w15:docId w15:val="{D7172EC6-4A0D-43D8-B27D-DD16F2CB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51"/>
  </w:style>
  <w:style w:type="paragraph" w:styleId="Ttulo1">
    <w:name w:val="heading 1"/>
    <w:basedOn w:val="Normal"/>
    <w:next w:val="Normal"/>
    <w:link w:val="Ttulo1Car"/>
    <w:uiPriority w:val="9"/>
    <w:qFormat/>
    <w:rsid w:val="004A6112"/>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uiPriority w:val="9"/>
    <w:qFormat/>
    <w:rsid w:val="004A6112"/>
    <w:pPr>
      <w:keepNext/>
      <w:overflowPunct w:val="0"/>
      <w:autoSpaceDE w:val="0"/>
      <w:autoSpaceDN w:val="0"/>
      <w:adjustRightInd w:val="0"/>
      <w:spacing w:before="240" w:after="0" w:line="360" w:lineRule="atLeast"/>
      <w:ind w:left="567" w:right="618"/>
      <w:textAlignment w:val="baseline"/>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4A6112"/>
    <w:pPr>
      <w:keepNext/>
      <w:numPr>
        <w:numId w:val="15"/>
      </w:numPr>
      <w:tabs>
        <w:tab w:val="num" w:pos="567"/>
      </w:tabs>
      <w:autoSpaceDE w:val="0"/>
      <w:autoSpaceDN w:val="0"/>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4A611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nhideWhenUsed/>
    <w:qFormat/>
    <w:rsid w:val="000C7BBE"/>
    <w:pPr>
      <w:shd w:val="clear" w:color="auto" w:fill="FFFFFF" w:themeFill="background1"/>
      <w:tabs>
        <w:tab w:val="left" w:pos="417"/>
      </w:tabs>
      <w:spacing w:before="100" w:beforeAutospacing="1" w:after="100" w:afterAutospacing="1" w:line="240" w:lineRule="auto"/>
      <w:ind w:firstLine="709"/>
      <w:mirrorIndents/>
      <w:jc w:val="both"/>
      <w:outlineLvl w:val="5"/>
    </w:pPr>
    <w:rPr>
      <w:rFonts w:ascii="Arial" w:hAnsi="Arial" w:cs="Arial"/>
      <w:sz w:val="24"/>
      <w:szCs w:val="24"/>
    </w:rPr>
  </w:style>
  <w:style w:type="paragraph" w:styleId="Ttulo7">
    <w:name w:val="heading 7"/>
    <w:basedOn w:val="Normal"/>
    <w:next w:val="Normal"/>
    <w:link w:val="Ttulo7Car"/>
    <w:qFormat/>
    <w:rsid w:val="004A6112"/>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qFormat/>
    <w:rsid w:val="004A6112"/>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4A6112"/>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Car"/>
    <w:basedOn w:val="Normal"/>
    <w:link w:val="EncabezadoCar"/>
    <w:uiPriority w:val="99"/>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Car Car"/>
    <w:basedOn w:val="Fuentedeprrafopredeter"/>
    <w:link w:val="Encabezado"/>
    <w:uiPriority w:val="99"/>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uiPriority w:val="99"/>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aliases w:val="Sangría de t. independiente"/>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link w:val="DefaultCar"/>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uiPriority w:val="99"/>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character" w:customStyle="1" w:styleId="Ttulo1Car">
    <w:name w:val="Título 1 Car"/>
    <w:basedOn w:val="Fuentedeprrafopredeter"/>
    <w:link w:val="Ttulo1"/>
    <w:uiPriority w:val="9"/>
    <w:rsid w:val="004A6112"/>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4A611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4A6112"/>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4A6112"/>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4A6112"/>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4A6112"/>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4A6112"/>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4A6112"/>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4A6112"/>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4A6112"/>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4A6112"/>
    <w:rPr>
      <w:rFonts w:ascii="Arial" w:eastAsia="Times New Roman" w:hAnsi="Arial" w:cs="Times New Roman"/>
      <w:sz w:val="24"/>
      <w:szCs w:val="20"/>
      <w:lang w:val="es-ES" w:eastAsia="es-ES"/>
    </w:rPr>
  </w:style>
  <w:style w:type="paragraph" w:customStyle="1" w:styleId="Textoindependiente21">
    <w:name w:val="Texto independiente 21"/>
    <w:basedOn w:val="Normal"/>
    <w:rsid w:val="004A6112"/>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4A6112"/>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rsid w:val="004A6112"/>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4A6112"/>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4A6112"/>
    <w:rPr>
      <w:vertAlign w:val="superscript"/>
    </w:rPr>
  </w:style>
  <w:style w:type="paragraph" w:customStyle="1" w:styleId="Textodebloque1">
    <w:name w:val="Texto de bloque1"/>
    <w:basedOn w:val="Normal"/>
    <w:rsid w:val="004A6112"/>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customStyle="1" w:styleId="Ttulo10">
    <w:name w:val="Título1"/>
    <w:basedOn w:val="Normal"/>
    <w:link w:val="TtuloCar"/>
    <w:uiPriority w:val="99"/>
    <w:qFormat/>
    <w:rsid w:val="004A611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_tradnl" w:eastAsia="es-ES"/>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uiPriority w:val="99"/>
    <w:rsid w:val="004A6112"/>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4A6112"/>
    <w:pPr>
      <w:numPr>
        <w:numId w:val="16"/>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uiPriority w:val="99"/>
    <w:rsid w:val="004A6112"/>
    <w:rPr>
      <w:rFonts w:ascii="Times New Roman" w:eastAsia="Times New Roman" w:hAnsi="Times New Roman" w:cs="Times New Roman"/>
      <w:b/>
      <w:sz w:val="24"/>
      <w:szCs w:val="20"/>
      <w:lang w:val="es-ES" w:eastAsia="es-ES"/>
    </w:rPr>
  </w:style>
  <w:style w:type="paragraph" w:customStyle="1" w:styleId="Textoindepe">
    <w:name w:val="Texto indepe"/>
    <w:basedOn w:val="Normal"/>
    <w:rsid w:val="004A6112"/>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4A6112"/>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4A61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styleId="Lista">
    <w:name w:val="List"/>
    <w:basedOn w:val="Normal"/>
    <w:rsid w:val="004A6112"/>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4A6112"/>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4A611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4A6112"/>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4A6112"/>
    <w:pPr>
      <w:suppressAutoHyphens/>
      <w:spacing w:after="0" w:line="240" w:lineRule="auto"/>
      <w:jc w:val="center"/>
    </w:pPr>
    <w:rPr>
      <w:rFonts w:ascii="Times New Roman" w:eastAsia="Times New Roman" w:hAnsi="Times New Roman" w:cs="Times New Roman"/>
      <w:sz w:val="32"/>
      <w:szCs w:val="20"/>
    </w:rPr>
  </w:style>
  <w:style w:type="paragraph" w:customStyle="1" w:styleId="WW-Textoindependiente3">
    <w:name w:val="WW-Texto independiente 3"/>
    <w:basedOn w:val="Normal"/>
    <w:rsid w:val="004A6112"/>
    <w:pPr>
      <w:suppressAutoHyphens/>
      <w:spacing w:after="0" w:line="240" w:lineRule="auto"/>
      <w:jc w:val="both"/>
    </w:pPr>
    <w:rPr>
      <w:rFonts w:ascii="Times New Roman" w:eastAsia="Times New Roman" w:hAnsi="Times New Roman" w:cs="Times New Roman"/>
      <w:b/>
      <w:sz w:val="24"/>
      <w:szCs w:val="20"/>
    </w:rPr>
  </w:style>
  <w:style w:type="paragraph" w:customStyle="1" w:styleId="WW-Sangra2detindependiente">
    <w:name w:val="WW-Sangría 2 de t. independiente"/>
    <w:basedOn w:val="Normal"/>
    <w:rsid w:val="004A6112"/>
    <w:pPr>
      <w:suppressAutoHyphens/>
      <w:spacing w:after="0" w:line="360" w:lineRule="auto"/>
      <w:ind w:firstLine="708"/>
      <w:jc w:val="both"/>
    </w:pPr>
    <w:rPr>
      <w:rFonts w:ascii="Times New Roman" w:eastAsia="Times New Roman" w:hAnsi="Times New Roman" w:cs="Times New Roman"/>
      <w:i/>
      <w:sz w:val="24"/>
      <w:szCs w:val="20"/>
      <w:lang w:val="es-ES"/>
    </w:rPr>
  </w:style>
  <w:style w:type="paragraph" w:customStyle="1" w:styleId="WW-Sangra3detindependiente">
    <w:name w:val="WW-Sangría 3 de t. independiente"/>
    <w:basedOn w:val="Normal"/>
    <w:rsid w:val="004A6112"/>
    <w:pPr>
      <w:suppressAutoHyphens/>
      <w:spacing w:after="0" w:line="240" w:lineRule="auto"/>
      <w:ind w:firstLine="708"/>
      <w:jc w:val="both"/>
    </w:pPr>
    <w:rPr>
      <w:rFonts w:ascii="Times New Roman" w:eastAsia="Times New Roman" w:hAnsi="Times New Roman" w:cs="Times New Roman"/>
      <w:b/>
      <w:szCs w:val="20"/>
    </w:rPr>
  </w:style>
  <w:style w:type="character" w:styleId="Textoennegrita">
    <w:name w:val="Strong"/>
    <w:uiPriority w:val="22"/>
    <w:qFormat/>
    <w:rsid w:val="004A6112"/>
    <w:rPr>
      <w:b/>
      <w:bCs/>
    </w:rPr>
  </w:style>
  <w:style w:type="character" w:styleId="Refdecomentario">
    <w:name w:val="annotation reference"/>
    <w:uiPriority w:val="99"/>
    <w:rsid w:val="004A6112"/>
    <w:rPr>
      <w:sz w:val="16"/>
      <w:szCs w:val="16"/>
    </w:rPr>
  </w:style>
  <w:style w:type="table" w:styleId="Tablaconcuadrcula">
    <w:name w:val="Table Grid"/>
    <w:basedOn w:val="Tablanormal"/>
    <w:uiPriority w:val="59"/>
    <w:rsid w:val="004A6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4A6112"/>
    <w:pPr>
      <w:spacing w:after="160" w:line="240" w:lineRule="exact"/>
    </w:pPr>
    <w:rPr>
      <w:rFonts w:ascii="Tahoma" w:eastAsia="Times New Roman" w:hAnsi="Tahoma" w:cs="Times New Roman"/>
      <w:sz w:val="20"/>
      <w:szCs w:val="20"/>
      <w:lang w:val="es-ES" w:eastAsia="en-US"/>
    </w:rPr>
  </w:style>
  <w:style w:type="paragraph" w:customStyle="1" w:styleId="TextoCar">
    <w:name w:val="Texto Car"/>
    <w:basedOn w:val="Normal"/>
    <w:uiPriority w:val="99"/>
    <w:rsid w:val="004A6112"/>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rsid w:val="004A6112"/>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Sinespaciado1">
    <w:name w:val="Sin espaciado1"/>
    <w:link w:val="NoSpacingCar"/>
    <w:rsid w:val="004A6112"/>
    <w:pPr>
      <w:spacing w:after="0" w:line="240" w:lineRule="auto"/>
    </w:pPr>
    <w:rPr>
      <w:rFonts w:ascii="Arial" w:eastAsia="Times New Roman" w:hAnsi="Arial" w:cs="Times New Roman"/>
      <w:sz w:val="24"/>
      <w:szCs w:val="24"/>
      <w:lang w:val="es-ES" w:eastAsia="es-ES"/>
    </w:rPr>
  </w:style>
  <w:style w:type="paragraph" w:customStyle="1" w:styleId="justificadonormal">
    <w:name w:val="justificadonormal"/>
    <w:basedOn w:val="Normal"/>
    <w:uiPriority w:val="99"/>
    <w:rsid w:val="004A6112"/>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Texto0">
    <w:name w:val="Texto"/>
    <w:basedOn w:val="Normal"/>
    <w:rsid w:val="004A6112"/>
    <w:pPr>
      <w:spacing w:after="101" w:line="216" w:lineRule="exact"/>
      <w:ind w:firstLine="288"/>
      <w:jc w:val="both"/>
    </w:pPr>
    <w:rPr>
      <w:rFonts w:ascii="Arial" w:eastAsia="Times New Roman" w:hAnsi="Arial" w:cs="Arial"/>
      <w:sz w:val="18"/>
      <w:szCs w:val="18"/>
      <w:lang w:val="es-ES" w:eastAsia="es-ES"/>
    </w:rPr>
  </w:style>
  <w:style w:type="paragraph" w:customStyle="1" w:styleId="e">
    <w:name w:val="e"/>
    <w:basedOn w:val="Texto0"/>
    <w:uiPriority w:val="99"/>
    <w:rsid w:val="004A6112"/>
    <w:pPr>
      <w:tabs>
        <w:tab w:val="right" w:leader="dot" w:pos="8760"/>
      </w:tabs>
    </w:pPr>
    <w:rPr>
      <w:lang w:val="es-MX"/>
    </w:rPr>
  </w:style>
  <w:style w:type="character" w:styleId="nfasis">
    <w:name w:val="Emphasis"/>
    <w:uiPriority w:val="20"/>
    <w:qFormat/>
    <w:rsid w:val="004A6112"/>
    <w:rPr>
      <w:rFonts w:cs="Times New Roman"/>
      <w:i/>
      <w:iCs/>
    </w:rPr>
  </w:style>
  <w:style w:type="character" w:customStyle="1" w:styleId="A6">
    <w:name w:val="A6"/>
    <w:uiPriority w:val="99"/>
    <w:rsid w:val="004A6112"/>
    <w:rPr>
      <w:color w:val="000000"/>
      <w:sz w:val="68"/>
    </w:rPr>
  </w:style>
  <w:style w:type="paragraph" w:customStyle="1" w:styleId="western">
    <w:name w:val="western"/>
    <w:basedOn w:val="Normal"/>
    <w:uiPriority w:val="99"/>
    <w:rsid w:val="004A611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ulo1">
    <w:name w:val="Titulo 1"/>
    <w:basedOn w:val="Normal"/>
    <w:uiPriority w:val="99"/>
    <w:rsid w:val="004A6112"/>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INCISO">
    <w:name w:val="INCISO"/>
    <w:basedOn w:val="Normal"/>
    <w:uiPriority w:val="99"/>
    <w:rsid w:val="004A6112"/>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customStyle="1" w:styleId="pcstexto">
    <w:name w:val="pcstexto"/>
    <w:basedOn w:val="Normal"/>
    <w:uiPriority w:val="99"/>
    <w:rsid w:val="004A6112"/>
    <w:pPr>
      <w:spacing w:after="0" w:line="240" w:lineRule="exact"/>
      <w:ind w:firstLine="288"/>
      <w:jc w:val="both"/>
    </w:pPr>
    <w:rPr>
      <w:rFonts w:ascii="Univers (W1)" w:eastAsia="Times New Roman" w:hAnsi="Univers (W1)" w:cs="Times New Roman"/>
      <w:sz w:val="18"/>
      <w:szCs w:val="20"/>
      <w:lang w:val="es-ES_tradnl"/>
    </w:rPr>
  </w:style>
  <w:style w:type="paragraph" w:customStyle="1" w:styleId="Anotacion">
    <w:name w:val="Anotacion"/>
    <w:basedOn w:val="Normal"/>
    <w:uiPriority w:val="99"/>
    <w:rsid w:val="004A6112"/>
    <w:pPr>
      <w:spacing w:before="101" w:after="101" w:line="240" w:lineRule="auto"/>
      <w:jc w:val="center"/>
    </w:pPr>
    <w:rPr>
      <w:rFonts w:ascii="Times New Roman" w:eastAsia="Times New Roman" w:hAnsi="Times New Roman" w:cs="Arial"/>
      <w:b/>
      <w:sz w:val="18"/>
      <w:szCs w:val="18"/>
      <w:lang w:val="es-ES_tradnl"/>
    </w:rPr>
  </w:style>
  <w:style w:type="paragraph" w:customStyle="1" w:styleId="ANOTACION0">
    <w:name w:val="ANOTACION"/>
    <w:basedOn w:val="Texto0"/>
    <w:uiPriority w:val="99"/>
    <w:rsid w:val="004A6112"/>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4A6112"/>
    <w:pPr>
      <w:ind w:firstLine="0"/>
      <w:jc w:val="center"/>
    </w:pPr>
    <w:rPr>
      <w:b/>
    </w:rPr>
  </w:style>
  <w:style w:type="paragraph" w:customStyle="1" w:styleId="pcsroma">
    <w:name w:val="pcsroma"/>
    <w:basedOn w:val="pcstexto"/>
    <w:uiPriority w:val="99"/>
    <w:rsid w:val="004A6112"/>
    <w:pPr>
      <w:ind w:left="1350" w:hanging="810"/>
    </w:pPr>
  </w:style>
  <w:style w:type="paragraph" w:customStyle="1" w:styleId="pcsinciso">
    <w:name w:val="pcsinciso"/>
    <w:basedOn w:val="pcsroma"/>
    <w:uiPriority w:val="99"/>
    <w:rsid w:val="004A6112"/>
    <w:pPr>
      <w:ind w:left="1980" w:hanging="630"/>
    </w:pPr>
  </w:style>
  <w:style w:type="paragraph" w:customStyle="1" w:styleId="cetneg">
    <w:name w:val="cetneg"/>
    <w:basedOn w:val="texto"/>
    <w:uiPriority w:val="99"/>
    <w:rsid w:val="004A6112"/>
    <w:pPr>
      <w:jc w:val="center"/>
    </w:pPr>
    <w:rPr>
      <w:b/>
    </w:rPr>
  </w:style>
  <w:style w:type="paragraph" w:customStyle="1" w:styleId="3">
    <w:name w:val="3"/>
    <w:basedOn w:val="texto"/>
    <w:uiPriority w:val="99"/>
    <w:rsid w:val="004A6112"/>
    <w:pPr>
      <w:overflowPunct w:val="0"/>
      <w:autoSpaceDE w:val="0"/>
      <w:autoSpaceDN w:val="0"/>
      <w:adjustRightInd w:val="0"/>
      <w:ind w:left="1530" w:hanging="360"/>
      <w:textAlignment w:val="baseline"/>
    </w:pPr>
  </w:style>
  <w:style w:type="paragraph" w:customStyle="1" w:styleId="4">
    <w:name w:val="4"/>
    <w:basedOn w:val="texto"/>
    <w:uiPriority w:val="99"/>
    <w:rsid w:val="004A6112"/>
    <w:pPr>
      <w:overflowPunct w:val="0"/>
      <w:autoSpaceDE w:val="0"/>
      <w:autoSpaceDN w:val="0"/>
      <w:adjustRightInd w:val="0"/>
      <w:ind w:left="1890" w:hanging="360"/>
      <w:textAlignment w:val="baseline"/>
    </w:pPr>
  </w:style>
  <w:style w:type="paragraph" w:customStyle="1" w:styleId="r">
    <w:name w:val="r"/>
    <w:basedOn w:val="texto"/>
    <w:uiPriority w:val="99"/>
    <w:rsid w:val="004A6112"/>
    <w:pPr>
      <w:ind w:left="1260" w:hanging="990"/>
    </w:pPr>
  </w:style>
  <w:style w:type="paragraph" w:customStyle="1" w:styleId="l">
    <w:name w:val="l+"/>
    <w:basedOn w:val="Texto0"/>
    <w:uiPriority w:val="99"/>
    <w:rsid w:val="004A6112"/>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4A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A6112"/>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A61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A6112"/>
    <w:rPr>
      <w:b/>
      <w:bCs/>
    </w:rPr>
  </w:style>
  <w:style w:type="character" w:customStyle="1" w:styleId="AsuntodelcomentarioCar">
    <w:name w:val="Asunto del comentario Car"/>
    <w:basedOn w:val="TextocomentarioCar"/>
    <w:link w:val="Asuntodelcomentario"/>
    <w:uiPriority w:val="99"/>
    <w:rsid w:val="004A6112"/>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uiPriority w:val="99"/>
    <w:rsid w:val="004A6112"/>
    <w:pPr>
      <w:shd w:val="clear" w:color="auto" w:fill="000080"/>
      <w:spacing w:after="0" w:line="240" w:lineRule="auto"/>
    </w:pPr>
    <w:rPr>
      <w:rFonts w:ascii="Tahoma" w:eastAsia="Times New Roman" w:hAnsi="Tahoma" w:cs="Times New Roman"/>
      <w:sz w:val="20"/>
      <w:szCs w:val="20"/>
      <w:shd w:val="clear" w:color="auto" w:fill="000080"/>
      <w:lang w:val="es-ES" w:eastAsia="es-ES"/>
    </w:rPr>
  </w:style>
  <w:style w:type="character" w:customStyle="1" w:styleId="MapadeldocumentoCar">
    <w:name w:val="Mapa del documento Car"/>
    <w:basedOn w:val="Fuentedeprrafopredeter"/>
    <w:link w:val="Mapadeldocumento"/>
    <w:uiPriority w:val="99"/>
    <w:rsid w:val="004A6112"/>
    <w:rPr>
      <w:rFonts w:ascii="Tahoma" w:eastAsia="Times New Roman" w:hAnsi="Tahoma" w:cs="Times New Roman"/>
      <w:sz w:val="20"/>
      <w:szCs w:val="20"/>
      <w:shd w:val="clear" w:color="auto" w:fill="000080"/>
      <w:lang w:val="es-ES" w:eastAsia="es-ES"/>
    </w:rPr>
  </w:style>
  <w:style w:type="paragraph" w:customStyle="1" w:styleId="p">
    <w:name w:val="p"/>
    <w:basedOn w:val="Normal"/>
    <w:rsid w:val="004A6112"/>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rsid w:val="004A6112"/>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rsid w:val="004A6112"/>
    <w:rPr>
      <w:color w:val="0000FF"/>
      <w:sz w:val="30"/>
      <w:szCs w:val="30"/>
    </w:rPr>
  </w:style>
  <w:style w:type="character" w:customStyle="1" w:styleId="d1">
    <w:name w:val="d1"/>
    <w:rsid w:val="004A6112"/>
    <w:rPr>
      <w:color w:val="0000FF"/>
    </w:rPr>
  </w:style>
  <w:style w:type="character" w:customStyle="1" w:styleId="b1">
    <w:name w:val="b1"/>
    <w:rsid w:val="004A6112"/>
    <w:rPr>
      <w:color w:val="000000"/>
    </w:rPr>
  </w:style>
  <w:style w:type="character" w:customStyle="1" w:styleId="caps">
    <w:name w:val="caps"/>
    <w:rsid w:val="004A6112"/>
  </w:style>
  <w:style w:type="paragraph" w:styleId="Sinespaciado">
    <w:name w:val="No Spacing"/>
    <w:qFormat/>
    <w:rsid w:val="004A6112"/>
    <w:pPr>
      <w:spacing w:after="0" w:line="240" w:lineRule="auto"/>
    </w:pPr>
    <w:rPr>
      <w:rFonts w:ascii="Calibri" w:eastAsia="Calibri" w:hAnsi="Calibri" w:cs="Times New Roman"/>
      <w:lang w:val="es-ES" w:eastAsia="en-US"/>
    </w:rPr>
  </w:style>
  <w:style w:type="numbering" w:customStyle="1" w:styleId="Estilo1">
    <w:name w:val="Estilo1"/>
    <w:rsid w:val="004A6112"/>
    <w:pPr>
      <w:numPr>
        <w:numId w:val="18"/>
      </w:numPr>
    </w:pPr>
  </w:style>
  <w:style w:type="character" w:customStyle="1" w:styleId="NoSpacingCar">
    <w:name w:val="No Spacing Car"/>
    <w:link w:val="Sinespaciado1"/>
    <w:locked/>
    <w:rsid w:val="004A6112"/>
    <w:rPr>
      <w:rFonts w:ascii="Arial" w:eastAsia="Times New Roman" w:hAnsi="Arial" w:cs="Times New Roman"/>
      <w:sz w:val="24"/>
      <w:szCs w:val="24"/>
      <w:lang w:val="es-ES" w:eastAsia="es-ES"/>
    </w:rPr>
  </w:style>
  <w:style w:type="paragraph" w:customStyle="1" w:styleId="Estilo">
    <w:name w:val="Estilo"/>
    <w:basedOn w:val="Sinespaciado"/>
    <w:link w:val="EstiloCar"/>
    <w:qFormat/>
    <w:rsid w:val="004A6112"/>
    <w:pPr>
      <w:jc w:val="both"/>
    </w:pPr>
    <w:rPr>
      <w:rFonts w:ascii="Arial" w:eastAsia="Times New Roman" w:hAnsi="Arial"/>
      <w:sz w:val="24"/>
      <w:lang w:val="es-MX" w:eastAsia="es-MX"/>
    </w:rPr>
  </w:style>
  <w:style w:type="character" w:customStyle="1" w:styleId="EstiloCar">
    <w:name w:val="Estilo Car"/>
    <w:link w:val="Estilo"/>
    <w:rsid w:val="004A6112"/>
    <w:rPr>
      <w:rFonts w:ascii="Arial" w:eastAsia="Times New Roman" w:hAnsi="Arial" w:cs="Times New Roman"/>
      <w:sz w:val="24"/>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4A6112"/>
    <w:pPr>
      <w:spacing w:after="0" w:line="240" w:lineRule="auto"/>
      <w:jc w:val="center"/>
    </w:pPr>
    <w:rPr>
      <w:rFonts w:ascii="Arial" w:eastAsia="Calibri" w:hAnsi="Arial" w:cs="Times New Roman"/>
      <w:b/>
      <w:bCs/>
      <w:sz w:val="32"/>
      <w:szCs w:val="24"/>
      <w:lang w:val="es-ES" w:eastAsia="es-ES"/>
    </w:rPr>
  </w:style>
  <w:style w:type="table" w:customStyle="1" w:styleId="Tablaconcuadrcula1">
    <w:name w:val="Tabla con cuadrícula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6112"/>
  </w:style>
  <w:style w:type="table" w:customStyle="1" w:styleId="Tablaconcuadrcula2">
    <w:name w:val="Tabla con cuadrícula2"/>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A6112"/>
  </w:style>
  <w:style w:type="table" w:customStyle="1" w:styleId="Tablaconcuadrcula11">
    <w:name w:val="Tabla con cuadrícula1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4A6112"/>
    <w:rPr>
      <w:rFonts w:ascii="Arial" w:eastAsia="Times New Roman" w:hAnsi="Arial" w:cs="Arial"/>
      <w:color w:val="000000"/>
      <w:sz w:val="24"/>
      <w:szCs w:val="24"/>
    </w:rPr>
  </w:style>
  <w:style w:type="character" w:styleId="Hipervnculovisitado">
    <w:name w:val="FollowedHyperlink"/>
    <w:uiPriority w:val="99"/>
    <w:unhideWhenUsed/>
    <w:rsid w:val="004A6112"/>
    <w:rPr>
      <w:color w:val="800080"/>
      <w:u w:val="single"/>
    </w:rPr>
  </w:style>
  <w:style w:type="paragraph" w:customStyle="1" w:styleId="font5">
    <w:name w:val="font5"/>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5">
    <w:name w:val="xl85"/>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4A611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4A6112"/>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4A6112"/>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2">
    <w:name w:val="xl10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7">
    <w:name w:val="xl10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8">
    <w:name w:val="xl10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9">
    <w:name w:val="xl109"/>
    <w:basedOn w:val="Normal"/>
    <w:rsid w:val="004A6112"/>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1">
    <w:name w:val="xl111"/>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2">
    <w:name w:val="xl11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4">
    <w:name w:val="xl114"/>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7">
    <w:name w:val="xl117"/>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8">
    <w:name w:val="xl118"/>
    <w:basedOn w:val="Normal"/>
    <w:rsid w:val="004A61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0">
    <w:name w:val="xl120"/>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4A611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4">
    <w:name w:val="xl124"/>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5">
    <w:name w:val="xl125"/>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0">
    <w:name w:val="xl13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1">
    <w:name w:val="xl13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4">
    <w:name w:val="xl134"/>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9">
    <w:name w:val="xl139"/>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0">
    <w:name w:val="xl140"/>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rsid w:val="004A611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3">
    <w:name w:val="xl143"/>
    <w:basedOn w:val="Normal"/>
    <w:rsid w:val="004A6112"/>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4">
    <w:name w:val="xl144"/>
    <w:basedOn w:val="Normal"/>
    <w:rsid w:val="004A6112"/>
    <w:pPr>
      <w:pBdr>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5">
    <w:name w:val="xl145"/>
    <w:basedOn w:val="Normal"/>
    <w:rsid w:val="004A6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6">
    <w:name w:val="xl14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7">
    <w:name w:val="xl147"/>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8">
    <w:name w:val="xl14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2">
    <w:name w:val="xl152"/>
    <w:basedOn w:val="Normal"/>
    <w:rsid w:val="004A6112"/>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5">
    <w:name w:val="xl155"/>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6">
    <w:name w:val="xl156"/>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4">
    <w:name w:val="xl84"/>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2">
    <w:name w:val="xl16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styleId="Ttulo">
    <w:name w:val="Title"/>
    <w:basedOn w:val="Normal"/>
    <w:next w:val="Normal"/>
    <w:link w:val="TtuloCar1"/>
    <w:qFormat/>
    <w:rsid w:val="004A6112"/>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TtuloCar1">
    <w:name w:val="Título Car1"/>
    <w:basedOn w:val="Fuentedeprrafopredeter"/>
    <w:link w:val="Ttulo"/>
    <w:rsid w:val="004A6112"/>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4A6112"/>
    <w:pPr>
      <w:spacing w:after="0" w:line="240" w:lineRule="auto"/>
    </w:pPr>
    <w:rPr>
      <w:rFonts w:eastAsiaTheme="minorHAnsi"/>
      <w:lang w:eastAsia="en-US"/>
    </w:rPr>
  </w:style>
  <w:style w:type="paragraph" w:customStyle="1" w:styleId="pau">
    <w:name w:val="pau"/>
    <w:basedOn w:val="Normal"/>
    <w:rsid w:val="004A6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4A6112"/>
    <w:pPr>
      <w:spacing w:beforeLines="1" w:after="0" w:line="240" w:lineRule="auto"/>
    </w:pPr>
    <w:rPr>
      <w:rFonts w:ascii="Times New Roman" w:eastAsiaTheme="minorHAnsi" w:hAnsi="Times New Roman" w:cs="Times New Roman"/>
      <w:sz w:val="24"/>
      <w:szCs w:val="24"/>
    </w:rPr>
  </w:style>
  <w:style w:type="paragraph" w:customStyle="1" w:styleId="CM5">
    <w:name w:val="CM5"/>
    <w:basedOn w:val="Default"/>
    <w:next w:val="Default"/>
    <w:uiPriority w:val="99"/>
    <w:rsid w:val="004A6112"/>
    <w:rPr>
      <w:rFonts w:eastAsiaTheme="minorHAnsi"/>
      <w:color w:val="auto"/>
      <w:lang w:eastAsia="en-US"/>
    </w:rPr>
  </w:style>
  <w:style w:type="character" w:customStyle="1" w:styleId="corchete-llamada1">
    <w:name w:val="corchete-llamada1"/>
    <w:basedOn w:val="Fuentedeprrafopredeter"/>
    <w:rsid w:val="004A6112"/>
    <w:rPr>
      <w:vanish/>
      <w:webHidden w:val="0"/>
      <w:specVanish w:val="0"/>
    </w:rPr>
  </w:style>
  <w:style w:type="character" w:customStyle="1" w:styleId="reference-text">
    <w:name w:val="reference-text"/>
    <w:basedOn w:val="Fuentedeprrafopredeter"/>
    <w:rsid w:val="004A6112"/>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4A6112"/>
    <w:rPr>
      <w:rFonts w:ascii="Arial" w:eastAsia="Times New Roman" w:hAnsi="Arial" w:cs="Arial"/>
      <w:sz w:val="24"/>
      <w:szCs w:val="24"/>
      <w:lang w:val="es-ES_tradnl" w:eastAsia="es-ES_tradnl"/>
    </w:rPr>
  </w:style>
  <w:style w:type="table" w:customStyle="1" w:styleId="TableNormal">
    <w:name w:val="Table Normal"/>
    <w:uiPriority w:val="2"/>
    <w:semiHidden/>
    <w:unhideWhenUsed/>
    <w:qFormat/>
    <w:rsid w:val="00FF55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559D"/>
    <w:pPr>
      <w:widowControl w:val="0"/>
      <w:autoSpaceDE w:val="0"/>
      <w:autoSpaceDN w:val="0"/>
      <w:spacing w:before="33"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314">
      <w:bodyDiv w:val="1"/>
      <w:marLeft w:val="0"/>
      <w:marRight w:val="0"/>
      <w:marTop w:val="0"/>
      <w:marBottom w:val="0"/>
      <w:divBdr>
        <w:top w:val="none" w:sz="0" w:space="0" w:color="auto"/>
        <w:left w:val="none" w:sz="0" w:space="0" w:color="auto"/>
        <w:bottom w:val="none" w:sz="0" w:space="0" w:color="auto"/>
        <w:right w:val="none" w:sz="0" w:space="0" w:color="auto"/>
      </w:divBdr>
    </w:div>
    <w:div w:id="45446576">
      <w:bodyDiv w:val="1"/>
      <w:marLeft w:val="0"/>
      <w:marRight w:val="0"/>
      <w:marTop w:val="0"/>
      <w:marBottom w:val="0"/>
      <w:divBdr>
        <w:top w:val="none" w:sz="0" w:space="0" w:color="auto"/>
        <w:left w:val="none" w:sz="0" w:space="0" w:color="auto"/>
        <w:bottom w:val="none" w:sz="0" w:space="0" w:color="auto"/>
        <w:right w:val="none" w:sz="0" w:space="0" w:color="auto"/>
      </w:divBdr>
    </w:div>
    <w:div w:id="52967839">
      <w:bodyDiv w:val="1"/>
      <w:marLeft w:val="0"/>
      <w:marRight w:val="0"/>
      <w:marTop w:val="0"/>
      <w:marBottom w:val="0"/>
      <w:divBdr>
        <w:top w:val="none" w:sz="0" w:space="0" w:color="auto"/>
        <w:left w:val="none" w:sz="0" w:space="0" w:color="auto"/>
        <w:bottom w:val="none" w:sz="0" w:space="0" w:color="auto"/>
        <w:right w:val="none" w:sz="0" w:space="0" w:color="auto"/>
      </w:divBdr>
    </w:div>
    <w:div w:id="82144267">
      <w:bodyDiv w:val="1"/>
      <w:marLeft w:val="0"/>
      <w:marRight w:val="0"/>
      <w:marTop w:val="0"/>
      <w:marBottom w:val="0"/>
      <w:divBdr>
        <w:top w:val="none" w:sz="0" w:space="0" w:color="auto"/>
        <w:left w:val="none" w:sz="0" w:space="0" w:color="auto"/>
        <w:bottom w:val="none" w:sz="0" w:space="0" w:color="auto"/>
        <w:right w:val="none" w:sz="0" w:space="0" w:color="auto"/>
      </w:divBdr>
    </w:div>
    <w:div w:id="91097634">
      <w:bodyDiv w:val="1"/>
      <w:marLeft w:val="0"/>
      <w:marRight w:val="0"/>
      <w:marTop w:val="0"/>
      <w:marBottom w:val="0"/>
      <w:divBdr>
        <w:top w:val="none" w:sz="0" w:space="0" w:color="auto"/>
        <w:left w:val="none" w:sz="0" w:space="0" w:color="auto"/>
        <w:bottom w:val="none" w:sz="0" w:space="0" w:color="auto"/>
        <w:right w:val="none" w:sz="0" w:space="0" w:color="auto"/>
      </w:divBdr>
    </w:div>
    <w:div w:id="116799386">
      <w:bodyDiv w:val="1"/>
      <w:marLeft w:val="0"/>
      <w:marRight w:val="0"/>
      <w:marTop w:val="0"/>
      <w:marBottom w:val="0"/>
      <w:divBdr>
        <w:top w:val="none" w:sz="0" w:space="0" w:color="auto"/>
        <w:left w:val="none" w:sz="0" w:space="0" w:color="auto"/>
        <w:bottom w:val="none" w:sz="0" w:space="0" w:color="auto"/>
        <w:right w:val="none" w:sz="0" w:space="0" w:color="auto"/>
      </w:divBdr>
    </w:div>
    <w:div w:id="130287665">
      <w:bodyDiv w:val="1"/>
      <w:marLeft w:val="0"/>
      <w:marRight w:val="0"/>
      <w:marTop w:val="0"/>
      <w:marBottom w:val="0"/>
      <w:divBdr>
        <w:top w:val="none" w:sz="0" w:space="0" w:color="auto"/>
        <w:left w:val="none" w:sz="0" w:space="0" w:color="auto"/>
        <w:bottom w:val="none" w:sz="0" w:space="0" w:color="auto"/>
        <w:right w:val="none" w:sz="0" w:space="0" w:color="auto"/>
      </w:divBdr>
    </w:div>
    <w:div w:id="141116091">
      <w:bodyDiv w:val="1"/>
      <w:marLeft w:val="0"/>
      <w:marRight w:val="0"/>
      <w:marTop w:val="0"/>
      <w:marBottom w:val="0"/>
      <w:divBdr>
        <w:top w:val="none" w:sz="0" w:space="0" w:color="auto"/>
        <w:left w:val="none" w:sz="0" w:space="0" w:color="auto"/>
        <w:bottom w:val="none" w:sz="0" w:space="0" w:color="auto"/>
        <w:right w:val="none" w:sz="0" w:space="0" w:color="auto"/>
      </w:divBdr>
    </w:div>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98201500">
      <w:bodyDiv w:val="1"/>
      <w:marLeft w:val="0"/>
      <w:marRight w:val="0"/>
      <w:marTop w:val="0"/>
      <w:marBottom w:val="0"/>
      <w:divBdr>
        <w:top w:val="none" w:sz="0" w:space="0" w:color="auto"/>
        <w:left w:val="none" w:sz="0" w:space="0" w:color="auto"/>
        <w:bottom w:val="none" w:sz="0" w:space="0" w:color="auto"/>
        <w:right w:val="none" w:sz="0" w:space="0" w:color="auto"/>
      </w:divBdr>
    </w:div>
    <w:div w:id="227888507">
      <w:bodyDiv w:val="1"/>
      <w:marLeft w:val="0"/>
      <w:marRight w:val="0"/>
      <w:marTop w:val="0"/>
      <w:marBottom w:val="0"/>
      <w:divBdr>
        <w:top w:val="none" w:sz="0" w:space="0" w:color="auto"/>
        <w:left w:val="none" w:sz="0" w:space="0" w:color="auto"/>
        <w:bottom w:val="none" w:sz="0" w:space="0" w:color="auto"/>
        <w:right w:val="none" w:sz="0" w:space="0" w:color="auto"/>
      </w:divBdr>
    </w:div>
    <w:div w:id="272831791">
      <w:bodyDiv w:val="1"/>
      <w:marLeft w:val="0"/>
      <w:marRight w:val="0"/>
      <w:marTop w:val="0"/>
      <w:marBottom w:val="0"/>
      <w:divBdr>
        <w:top w:val="none" w:sz="0" w:space="0" w:color="auto"/>
        <w:left w:val="none" w:sz="0" w:space="0" w:color="auto"/>
        <w:bottom w:val="none" w:sz="0" w:space="0" w:color="auto"/>
        <w:right w:val="none" w:sz="0" w:space="0" w:color="auto"/>
      </w:divBdr>
    </w:div>
    <w:div w:id="295836079">
      <w:bodyDiv w:val="1"/>
      <w:marLeft w:val="0"/>
      <w:marRight w:val="0"/>
      <w:marTop w:val="0"/>
      <w:marBottom w:val="0"/>
      <w:divBdr>
        <w:top w:val="none" w:sz="0" w:space="0" w:color="auto"/>
        <w:left w:val="none" w:sz="0" w:space="0" w:color="auto"/>
        <w:bottom w:val="none" w:sz="0" w:space="0" w:color="auto"/>
        <w:right w:val="none" w:sz="0" w:space="0" w:color="auto"/>
      </w:divBdr>
    </w:div>
    <w:div w:id="317074978">
      <w:bodyDiv w:val="1"/>
      <w:marLeft w:val="0"/>
      <w:marRight w:val="0"/>
      <w:marTop w:val="0"/>
      <w:marBottom w:val="0"/>
      <w:divBdr>
        <w:top w:val="none" w:sz="0" w:space="0" w:color="auto"/>
        <w:left w:val="none" w:sz="0" w:space="0" w:color="auto"/>
        <w:bottom w:val="none" w:sz="0" w:space="0" w:color="auto"/>
        <w:right w:val="none" w:sz="0" w:space="0" w:color="auto"/>
      </w:divBdr>
    </w:div>
    <w:div w:id="324213969">
      <w:bodyDiv w:val="1"/>
      <w:marLeft w:val="0"/>
      <w:marRight w:val="0"/>
      <w:marTop w:val="0"/>
      <w:marBottom w:val="0"/>
      <w:divBdr>
        <w:top w:val="none" w:sz="0" w:space="0" w:color="auto"/>
        <w:left w:val="none" w:sz="0" w:space="0" w:color="auto"/>
        <w:bottom w:val="none" w:sz="0" w:space="0" w:color="auto"/>
        <w:right w:val="none" w:sz="0" w:space="0" w:color="auto"/>
      </w:divBdr>
    </w:div>
    <w:div w:id="327952009">
      <w:bodyDiv w:val="1"/>
      <w:marLeft w:val="0"/>
      <w:marRight w:val="0"/>
      <w:marTop w:val="0"/>
      <w:marBottom w:val="0"/>
      <w:divBdr>
        <w:top w:val="none" w:sz="0" w:space="0" w:color="auto"/>
        <w:left w:val="none" w:sz="0" w:space="0" w:color="auto"/>
        <w:bottom w:val="none" w:sz="0" w:space="0" w:color="auto"/>
        <w:right w:val="none" w:sz="0" w:space="0" w:color="auto"/>
      </w:divBdr>
    </w:div>
    <w:div w:id="332998628">
      <w:bodyDiv w:val="1"/>
      <w:marLeft w:val="0"/>
      <w:marRight w:val="0"/>
      <w:marTop w:val="0"/>
      <w:marBottom w:val="0"/>
      <w:divBdr>
        <w:top w:val="none" w:sz="0" w:space="0" w:color="auto"/>
        <w:left w:val="none" w:sz="0" w:space="0" w:color="auto"/>
        <w:bottom w:val="none" w:sz="0" w:space="0" w:color="auto"/>
        <w:right w:val="none" w:sz="0" w:space="0" w:color="auto"/>
      </w:divBdr>
    </w:div>
    <w:div w:id="333923872">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358555522">
      <w:bodyDiv w:val="1"/>
      <w:marLeft w:val="0"/>
      <w:marRight w:val="0"/>
      <w:marTop w:val="0"/>
      <w:marBottom w:val="0"/>
      <w:divBdr>
        <w:top w:val="none" w:sz="0" w:space="0" w:color="auto"/>
        <w:left w:val="none" w:sz="0" w:space="0" w:color="auto"/>
        <w:bottom w:val="none" w:sz="0" w:space="0" w:color="auto"/>
        <w:right w:val="none" w:sz="0" w:space="0" w:color="auto"/>
      </w:divBdr>
    </w:div>
    <w:div w:id="373119937">
      <w:bodyDiv w:val="1"/>
      <w:marLeft w:val="0"/>
      <w:marRight w:val="0"/>
      <w:marTop w:val="0"/>
      <w:marBottom w:val="0"/>
      <w:divBdr>
        <w:top w:val="none" w:sz="0" w:space="0" w:color="auto"/>
        <w:left w:val="none" w:sz="0" w:space="0" w:color="auto"/>
        <w:bottom w:val="none" w:sz="0" w:space="0" w:color="auto"/>
        <w:right w:val="none" w:sz="0" w:space="0" w:color="auto"/>
      </w:divBdr>
    </w:div>
    <w:div w:id="408963393">
      <w:bodyDiv w:val="1"/>
      <w:marLeft w:val="0"/>
      <w:marRight w:val="0"/>
      <w:marTop w:val="0"/>
      <w:marBottom w:val="0"/>
      <w:divBdr>
        <w:top w:val="none" w:sz="0" w:space="0" w:color="auto"/>
        <w:left w:val="none" w:sz="0" w:space="0" w:color="auto"/>
        <w:bottom w:val="none" w:sz="0" w:space="0" w:color="auto"/>
        <w:right w:val="none" w:sz="0" w:space="0" w:color="auto"/>
      </w:divBdr>
    </w:div>
    <w:div w:id="409233165">
      <w:bodyDiv w:val="1"/>
      <w:marLeft w:val="0"/>
      <w:marRight w:val="0"/>
      <w:marTop w:val="0"/>
      <w:marBottom w:val="0"/>
      <w:divBdr>
        <w:top w:val="none" w:sz="0" w:space="0" w:color="auto"/>
        <w:left w:val="none" w:sz="0" w:space="0" w:color="auto"/>
        <w:bottom w:val="none" w:sz="0" w:space="0" w:color="auto"/>
        <w:right w:val="none" w:sz="0" w:space="0" w:color="auto"/>
      </w:divBdr>
    </w:div>
    <w:div w:id="427120054">
      <w:bodyDiv w:val="1"/>
      <w:marLeft w:val="0"/>
      <w:marRight w:val="0"/>
      <w:marTop w:val="0"/>
      <w:marBottom w:val="0"/>
      <w:divBdr>
        <w:top w:val="none" w:sz="0" w:space="0" w:color="auto"/>
        <w:left w:val="none" w:sz="0" w:space="0" w:color="auto"/>
        <w:bottom w:val="none" w:sz="0" w:space="0" w:color="auto"/>
        <w:right w:val="none" w:sz="0" w:space="0" w:color="auto"/>
      </w:divBdr>
    </w:div>
    <w:div w:id="428281208">
      <w:bodyDiv w:val="1"/>
      <w:marLeft w:val="0"/>
      <w:marRight w:val="0"/>
      <w:marTop w:val="0"/>
      <w:marBottom w:val="0"/>
      <w:divBdr>
        <w:top w:val="none" w:sz="0" w:space="0" w:color="auto"/>
        <w:left w:val="none" w:sz="0" w:space="0" w:color="auto"/>
        <w:bottom w:val="none" w:sz="0" w:space="0" w:color="auto"/>
        <w:right w:val="none" w:sz="0" w:space="0" w:color="auto"/>
      </w:divBdr>
    </w:div>
    <w:div w:id="431441075">
      <w:bodyDiv w:val="1"/>
      <w:marLeft w:val="0"/>
      <w:marRight w:val="0"/>
      <w:marTop w:val="0"/>
      <w:marBottom w:val="0"/>
      <w:divBdr>
        <w:top w:val="none" w:sz="0" w:space="0" w:color="auto"/>
        <w:left w:val="none" w:sz="0" w:space="0" w:color="auto"/>
        <w:bottom w:val="none" w:sz="0" w:space="0" w:color="auto"/>
        <w:right w:val="none" w:sz="0" w:space="0" w:color="auto"/>
      </w:divBdr>
    </w:div>
    <w:div w:id="445076959">
      <w:bodyDiv w:val="1"/>
      <w:marLeft w:val="0"/>
      <w:marRight w:val="0"/>
      <w:marTop w:val="0"/>
      <w:marBottom w:val="0"/>
      <w:divBdr>
        <w:top w:val="none" w:sz="0" w:space="0" w:color="auto"/>
        <w:left w:val="none" w:sz="0" w:space="0" w:color="auto"/>
        <w:bottom w:val="none" w:sz="0" w:space="0" w:color="auto"/>
        <w:right w:val="none" w:sz="0" w:space="0" w:color="auto"/>
      </w:divBdr>
    </w:div>
    <w:div w:id="454637460">
      <w:bodyDiv w:val="1"/>
      <w:marLeft w:val="0"/>
      <w:marRight w:val="0"/>
      <w:marTop w:val="0"/>
      <w:marBottom w:val="0"/>
      <w:divBdr>
        <w:top w:val="none" w:sz="0" w:space="0" w:color="auto"/>
        <w:left w:val="none" w:sz="0" w:space="0" w:color="auto"/>
        <w:bottom w:val="none" w:sz="0" w:space="0" w:color="auto"/>
        <w:right w:val="none" w:sz="0" w:space="0" w:color="auto"/>
      </w:divBdr>
    </w:div>
    <w:div w:id="479659388">
      <w:bodyDiv w:val="1"/>
      <w:marLeft w:val="0"/>
      <w:marRight w:val="0"/>
      <w:marTop w:val="0"/>
      <w:marBottom w:val="0"/>
      <w:divBdr>
        <w:top w:val="none" w:sz="0" w:space="0" w:color="auto"/>
        <w:left w:val="none" w:sz="0" w:space="0" w:color="auto"/>
        <w:bottom w:val="none" w:sz="0" w:space="0" w:color="auto"/>
        <w:right w:val="none" w:sz="0" w:space="0" w:color="auto"/>
      </w:divBdr>
    </w:div>
    <w:div w:id="498350338">
      <w:bodyDiv w:val="1"/>
      <w:marLeft w:val="0"/>
      <w:marRight w:val="0"/>
      <w:marTop w:val="0"/>
      <w:marBottom w:val="0"/>
      <w:divBdr>
        <w:top w:val="none" w:sz="0" w:space="0" w:color="auto"/>
        <w:left w:val="none" w:sz="0" w:space="0" w:color="auto"/>
        <w:bottom w:val="none" w:sz="0" w:space="0" w:color="auto"/>
        <w:right w:val="none" w:sz="0" w:space="0" w:color="auto"/>
      </w:divBdr>
    </w:div>
    <w:div w:id="526336685">
      <w:bodyDiv w:val="1"/>
      <w:marLeft w:val="0"/>
      <w:marRight w:val="0"/>
      <w:marTop w:val="0"/>
      <w:marBottom w:val="0"/>
      <w:divBdr>
        <w:top w:val="none" w:sz="0" w:space="0" w:color="auto"/>
        <w:left w:val="none" w:sz="0" w:space="0" w:color="auto"/>
        <w:bottom w:val="none" w:sz="0" w:space="0" w:color="auto"/>
        <w:right w:val="none" w:sz="0" w:space="0" w:color="auto"/>
      </w:divBdr>
    </w:div>
    <w:div w:id="527986956">
      <w:bodyDiv w:val="1"/>
      <w:marLeft w:val="0"/>
      <w:marRight w:val="0"/>
      <w:marTop w:val="0"/>
      <w:marBottom w:val="0"/>
      <w:divBdr>
        <w:top w:val="none" w:sz="0" w:space="0" w:color="auto"/>
        <w:left w:val="none" w:sz="0" w:space="0" w:color="auto"/>
        <w:bottom w:val="none" w:sz="0" w:space="0" w:color="auto"/>
        <w:right w:val="none" w:sz="0" w:space="0" w:color="auto"/>
      </w:divBdr>
    </w:div>
    <w:div w:id="529102696">
      <w:bodyDiv w:val="1"/>
      <w:marLeft w:val="0"/>
      <w:marRight w:val="0"/>
      <w:marTop w:val="0"/>
      <w:marBottom w:val="0"/>
      <w:divBdr>
        <w:top w:val="none" w:sz="0" w:space="0" w:color="auto"/>
        <w:left w:val="none" w:sz="0" w:space="0" w:color="auto"/>
        <w:bottom w:val="none" w:sz="0" w:space="0" w:color="auto"/>
        <w:right w:val="none" w:sz="0" w:space="0" w:color="auto"/>
      </w:divBdr>
    </w:div>
    <w:div w:id="529688825">
      <w:bodyDiv w:val="1"/>
      <w:marLeft w:val="0"/>
      <w:marRight w:val="0"/>
      <w:marTop w:val="0"/>
      <w:marBottom w:val="0"/>
      <w:divBdr>
        <w:top w:val="none" w:sz="0" w:space="0" w:color="auto"/>
        <w:left w:val="none" w:sz="0" w:space="0" w:color="auto"/>
        <w:bottom w:val="none" w:sz="0" w:space="0" w:color="auto"/>
        <w:right w:val="none" w:sz="0" w:space="0" w:color="auto"/>
      </w:divBdr>
    </w:div>
    <w:div w:id="593132410">
      <w:bodyDiv w:val="1"/>
      <w:marLeft w:val="0"/>
      <w:marRight w:val="0"/>
      <w:marTop w:val="0"/>
      <w:marBottom w:val="0"/>
      <w:divBdr>
        <w:top w:val="none" w:sz="0" w:space="0" w:color="auto"/>
        <w:left w:val="none" w:sz="0" w:space="0" w:color="auto"/>
        <w:bottom w:val="none" w:sz="0" w:space="0" w:color="auto"/>
        <w:right w:val="none" w:sz="0" w:space="0" w:color="auto"/>
      </w:divBdr>
    </w:div>
    <w:div w:id="600845636">
      <w:bodyDiv w:val="1"/>
      <w:marLeft w:val="0"/>
      <w:marRight w:val="0"/>
      <w:marTop w:val="0"/>
      <w:marBottom w:val="0"/>
      <w:divBdr>
        <w:top w:val="none" w:sz="0" w:space="0" w:color="auto"/>
        <w:left w:val="none" w:sz="0" w:space="0" w:color="auto"/>
        <w:bottom w:val="none" w:sz="0" w:space="0" w:color="auto"/>
        <w:right w:val="none" w:sz="0" w:space="0" w:color="auto"/>
      </w:divBdr>
    </w:div>
    <w:div w:id="611473943">
      <w:bodyDiv w:val="1"/>
      <w:marLeft w:val="0"/>
      <w:marRight w:val="0"/>
      <w:marTop w:val="0"/>
      <w:marBottom w:val="0"/>
      <w:divBdr>
        <w:top w:val="none" w:sz="0" w:space="0" w:color="auto"/>
        <w:left w:val="none" w:sz="0" w:space="0" w:color="auto"/>
        <w:bottom w:val="none" w:sz="0" w:space="0" w:color="auto"/>
        <w:right w:val="none" w:sz="0" w:space="0" w:color="auto"/>
      </w:divBdr>
    </w:div>
    <w:div w:id="616452352">
      <w:bodyDiv w:val="1"/>
      <w:marLeft w:val="0"/>
      <w:marRight w:val="0"/>
      <w:marTop w:val="0"/>
      <w:marBottom w:val="0"/>
      <w:divBdr>
        <w:top w:val="none" w:sz="0" w:space="0" w:color="auto"/>
        <w:left w:val="none" w:sz="0" w:space="0" w:color="auto"/>
        <w:bottom w:val="none" w:sz="0" w:space="0" w:color="auto"/>
        <w:right w:val="none" w:sz="0" w:space="0" w:color="auto"/>
      </w:divBdr>
    </w:div>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727531264">
      <w:bodyDiv w:val="1"/>
      <w:marLeft w:val="0"/>
      <w:marRight w:val="0"/>
      <w:marTop w:val="0"/>
      <w:marBottom w:val="0"/>
      <w:divBdr>
        <w:top w:val="none" w:sz="0" w:space="0" w:color="auto"/>
        <w:left w:val="none" w:sz="0" w:space="0" w:color="auto"/>
        <w:bottom w:val="none" w:sz="0" w:space="0" w:color="auto"/>
        <w:right w:val="none" w:sz="0" w:space="0" w:color="auto"/>
      </w:divBdr>
    </w:div>
    <w:div w:id="736821414">
      <w:bodyDiv w:val="1"/>
      <w:marLeft w:val="0"/>
      <w:marRight w:val="0"/>
      <w:marTop w:val="0"/>
      <w:marBottom w:val="0"/>
      <w:divBdr>
        <w:top w:val="none" w:sz="0" w:space="0" w:color="auto"/>
        <w:left w:val="none" w:sz="0" w:space="0" w:color="auto"/>
        <w:bottom w:val="none" w:sz="0" w:space="0" w:color="auto"/>
        <w:right w:val="none" w:sz="0" w:space="0" w:color="auto"/>
      </w:divBdr>
    </w:div>
    <w:div w:id="740059528">
      <w:bodyDiv w:val="1"/>
      <w:marLeft w:val="0"/>
      <w:marRight w:val="0"/>
      <w:marTop w:val="0"/>
      <w:marBottom w:val="0"/>
      <w:divBdr>
        <w:top w:val="none" w:sz="0" w:space="0" w:color="auto"/>
        <w:left w:val="none" w:sz="0" w:space="0" w:color="auto"/>
        <w:bottom w:val="none" w:sz="0" w:space="0" w:color="auto"/>
        <w:right w:val="none" w:sz="0" w:space="0" w:color="auto"/>
      </w:divBdr>
    </w:div>
    <w:div w:id="742067420">
      <w:bodyDiv w:val="1"/>
      <w:marLeft w:val="0"/>
      <w:marRight w:val="0"/>
      <w:marTop w:val="0"/>
      <w:marBottom w:val="0"/>
      <w:divBdr>
        <w:top w:val="none" w:sz="0" w:space="0" w:color="auto"/>
        <w:left w:val="none" w:sz="0" w:space="0" w:color="auto"/>
        <w:bottom w:val="none" w:sz="0" w:space="0" w:color="auto"/>
        <w:right w:val="none" w:sz="0" w:space="0" w:color="auto"/>
      </w:divBdr>
    </w:div>
    <w:div w:id="750548068">
      <w:bodyDiv w:val="1"/>
      <w:marLeft w:val="0"/>
      <w:marRight w:val="0"/>
      <w:marTop w:val="0"/>
      <w:marBottom w:val="0"/>
      <w:divBdr>
        <w:top w:val="none" w:sz="0" w:space="0" w:color="auto"/>
        <w:left w:val="none" w:sz="0" w:space="0" w:color="auto"/>
        <w:bottom w:val="none" w:sz="0" w:space="0" w:color="auto"/>
        <w:right w:val="none" w:sz="0" w:space="0" w:color="auto"/>
      </w:divBdr>
    </w:div>
    <w:div w:id="781605949">
      <w:bodyDiv w:val="1"/>
      <w:marLeft w:val="0"/>
      <w:marRight w:val="0"/>
      <w:marTop w:val="0"/>
      <w:marBottom w:val="0"/>
      <w:divBdr>
        <w:top w:val="none" w:sz="0" w:space="0" w:color="auto"/>
        <w:left w:val="none" w:sz="0" w:space="0" w:color="auto"/>
        <w:bottom w:val="none" w:sz="0" w:space="0" w:color="auto"/>
        <w:right w:val="none" w:sz="0" w:space="0" w:color="auto"/>
      </w:divBdr>
    </w:div>
    <w:div w:id="785124516">
      <w:bodyDiv w:val="1"/>
      <w:marLeft w:val="0"/>
      <w:marRight w:val="0"/>
      <w:marTop w:val="0"/>
      <w:marBottom w:val="0"/>
      <w:divBdr>
        <w:top w:val="none" w:sz="0" w:space="0" w:color="auto"/>
        <w:left w:val="none" w:sz="0" w:space="0" w:color="auto"/>
        <w:bottom w:val="none" w:sz="0" w:space="0" w:color="auto"/>
        <w:right w:val="none" w:sz="0" w:space="0" w:color="auto"/>
      </w:divBdr>
    </w:div>
    <w:div w:id="823011948">
      <w:bodyDiv w:val="1"/>
      <w:marLeft w:val="0"/>
      <w:marRight w:val="0"/>
      <w:marTop w:val="0"/>
      <w:marBottom w:val="0"/>
      <w:divBdr>
        <w:top w:val="none" w:sz="0" w:space="0" w:color="auto"/>
        <w:left w:val="none" w:sz="0" w:space="0" w:color="auto"/>
        <w:bottom w:val="none" w:sz="0" w:space="0" w:color="auto"/>
        <w:right w:val="none" w:sz="0" w:space="0" w:color="auto"/>
      </w:divBdr>
    </w:div>
    <w:div w:id="839391495">
      <w:bodyDiv w:val="1"/>
      <w:marLeft w:val="0"/>
      <w:marRight w:val="0"/>
      <w:marTop w:val="0"/>
      <w:marBottom w:val="0"/>
      <w:divBdr>
        <w:top w:val="none" w:sz="0" w:space="0" w:color="auto"/>
        <w:left w:val="none" w:sz="0" w:space="0" w:color="auto"/>
        <w:bottom w:val="none" w:sz="0" w:space="0" w:color="auto"/>
        <w:right w:val="none" w:sz="0" w:space="0" w:color="auto"/>
      </w:divBdr>
    </w:div>
    <w:div w:id="849027160">
      <w:bodyDiv w:val="1"/>
      <w:marLeft w:val="0"/>
      <w:marRight w:val="0"/>
      <w:marTop w:val="0"/>
      <w:marBottom w:val="0"/>
      <w:divBdr>
        <w:top w:val="none" w:sz="0" w:space="0" w:color="auto"/>
        <w:left w:val="none" w:sz="0" w:space="0" w:color="auto"/>
        <w:bottom w:val="none" w:sz="0" w:space="0" w:color="auto"/>
        <w:right w:val="none" w:sz="0" w:space="0" w:color="auto"/>
      </w:divBdr>
    </w:div>
    <w:div w:id="850293644">
      <w:bodyDiv w:val="1"/>
      <w:marLeft w:val="0"/>
      <w:marRight w:val="0"/>
      <w:marTop w:val="0"/>
      <w:marBottom w:val="0"/>
      <w:divBdr>
        <w:top w:val="none" w:sz="0" w:space="0" w:color="auto"/>
        <w:left w:val="none" w:sz="0" w:space="0" w:color="auto"/>
        <w:bottom w:val="none" w:sz="0" w:space="0" w:color="auto"/>
        <w:right w:val="none" w:sz="0" w:space="0" w:color="auto"/>
      </w:divBdr>
    </w:div>
    <w:div w:id="881938869">
      <w:bodyDiv w:val="1"/>
      <w:marLeft w:val="0"/>
      <w:marRight w:val="0"/>
      <w:marTop w:val="0"/>
      <w:marBottom w:val="0"/>
      <w:divBdr>
        <w:top w:val="none" w:sz="0" w:space="0" w:color="auto"/>
        <w:left w:val="none" w:sz="0" w:space="0" w:color="auto"/>
        <w:bottom w:val="none" w:sz="0" w:space="0" w:color="auto"/>
        <w:right w:val="none" w:sz="0" w:space="0" w:color="auto"/>
      </w:divBdr>
    </w:div>
    <w:div w:id="884758131">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891426349">
      <w:bodyDiv w:val="1"/>
      <w:marLeft w:val="0"/>
      <w:marRight w:val="0"/>
      <w:marTop w:val="0"/>
      <w:marBottom w:val="0"/>
      <w:divBdr>
        <w:top w:val="none" w:sz="0" w:space="0" w:color="auto"/>
        <w:left w:val="none" w:sz="0" w:space="0" w:color="auto"/>
        <w:bottom w:val="none" w:sz="0" w:space="0" w:color="auto"/>
        <w:right w:val="none" w:sz="0" w:space="0" w:color="auto"/>
      </w:divBdr>
    </w:div>
    <w:div w:id="911695956">
      <w:bodyDiv w:val="1"/>
      <w:marLeft w:val="0"/>
      <w:marRight w:val="0"/>
      <w:marTop w:val="0"/>
      <w:marBottom w:val="0"/>
      <w:divBdr>
        <w:top w:val="none" w:sz="0" w:space="0" w:color="auto"/>
        <w:left w:val="none" w:sz="0" w:space="0" w:color="auto"/>
        <w:bottom w:val="none" w:sz="0" w:space="0" w:color="auto"/>
        <w:right w:val="none" w:sz="0" w:space="0" w:color="auto"/>
      </w:divBdr>
    </w:div>
    <w:div w:id="913317403">
      <w:bodyDiv w:val="1"/>
      <w:marLeft w:val="0"/>
      <w:marRight w:val="0"/>
      <w:marTop w:val="0"/>
      <w:marBottom w:val="0"/>
      <w:divBdr>
        <w:top w:val="none" w:sz="0" w:space="0" w:color="auto"/>
        <w:left w:val="none" w:sz="0" w:space="0" w:color="auto"/>
        <w:bottom w:val="none" w:sz="0" w:space="0" w:color="auto"/>
        <w:right w:val="none" w:sz="0" w:space="0" w:color="auto"/>
      </w:divBdr>
    </w:div>
    <w:div w:id="925923049">
      <w:bodyDiv w:val="1"/>
      <w:marLeft w:val="0"/>
      <w:marRight w:val="0"/>
      <w:marTop w:val="0"/>
      <w:marBottom w:val="0"/>
      <w:divBdr>
        <w:top w:val="none" w:sz="0" w:space="0" w:color="auto"/>
        <w:left w:val="none" w:sz="0" w:space="0" w:color="auto"/>
        <w:bottom w:val="none" w:sz="0" w:space="0" w:color="auto"/>
        <w:right w:val="none" w:sz="0" w:space="0" w:color="auto"/>
      </w:divBdr>
    </w:div>
    <w:div w:id="926354089">
      <w:bodyDiv w:val="1"/>
      <w:marLeft w:val="0"/>
      <w:marRight w:val="0"/>
      <w:marTop w:val="0"/>
      <w:marBottom w:val="0"/>
      <w:divBdr>
        <w:top w:val="none" w:sz="0" w:space="0" w:color="auto"/>
        <w:left w:val="none" w:sz="0" w:space="0" w:color="auto"/>
        <w:bottom w:val="none" w:sz="0" w:space="0" w:color="auto"/>
        <w:right w:val="none" w:sz="0" w:space="0" w:color="auto"/>
      </w:divBdr>
    </w:div>
    <w:div w:id="934821097">
      <w:bodyDiv w:val="1"/>
      <w:marLeft w:val="0"/>
      <w:marRight w:val="0"/>
      <w:marTop w:val="0"/>
      <w:marBottom w:val="0"/>
      <w:divBdr>
        <w:top w:val="none" w:sz="0" w:space="0" w:color="auto"/>
        <w:left w:val="none" w:sz="0" w:space="0" w:color="auto"/>
        <w:bottom w:val="none" w:sz="0" w:space="0" w:color="auto"/>
        <w:right w:val="none" w:sz="0" w:space="0" w:color="auto"/>
      </w:divBdr>
    </w:div>
    <w:div w:id="938029853">
      <w:bodyDiv w:val="1"/>
      <w:marLeft w:val="0"/>
      <w:marRight w:val="0"/>
      <w:marTop w:val="0"/>
      <w:marBottom w:val="0"/>
      <w:divBdr>
        <w:top w:val="none" w:sz="0" w:space="0" w:color="auto"/>
        <w:left w:val="none" w:sz="0" w:space="0" w:color="auto"/>
        <w:bottom w:val="none" w:sz="0" w:space="0" w:color="auto"/>
        <w:right w:val="none" w:sz="0" w:space="0" w:color="auto"/>
      </w:divBdr>
    </w:div>
    <w:div w:id="941913493">
      <w:bodyDiv w:val="1"/>
      <w:marLeft w:val="0"/>
      <w:marRight w:val="0"/>
      <w:marTop w:val="0"/>
      <w:marBottom w:val="0"/>
      <w:divBdr>
        <w:top w:val="none" w:sz="0" w:space="0" w:color="auto"/>
        <w:left w:val="none" w:sz="0" w:space="0" w:color="auto"/>
        <w:bottom w:val="none" w:sz="0" w:space="0" w:color="auto"/>
        <w:right w:val="none" w:sz="0" w:space="0" w:color="auto"/>
      </w:divBdr>
    </w:div>
    <w:div w:id="943003072">
      <w:bodyDiv w:val="1"/>
      <w:marLeft w:val="0"/>
      <w:marRight w:val="0"/>
      <w:marTop w:val="0"/>
      <w:marBottom w:val="0"/>
      <w:divBdr>
        <w:top w:val="none" w:sz="0" w:space="0" w:color="auto"/>
        <w:left w:val="none" w:sz="0" w:space="0" w:color="auto"/>
        <w:bottom w:val="none" w:sz="0" w:space="0" w:color="auto"/>
        <w:right w:val="none" w:sz="0" w:space="0" w:color="auto"/>
      </w:divBdr>
    </w:div>
    <w:div w:id="948513501">
      <w:bodyDiv w:val="1"/>
      <w:marLeft w:val="0"/>
      <w:marRight w:val="0"/>
      <w:marTop w:val="0"/>
      <w:marBottom w:val="0"/>
      <w:divBdr>
        <w:top w:val="none" w:sz="0" w:space="0" w:color="auto"/>
        <w:left w:val="none" w:sz="0" w:space="0" w:color="auto"/>
        <w:bottom w:val="none" w:sz="0" w:space="0" w:color="auto"/>
        <w:right w:val="none" w:sz="0" w:space="0" w:color="auto"/>
      </w:divBdr>
    </w:div>
    <w:div w:id="952394924">
      <w:bodyDiv w:val="1"/>
      <w:marLeft w:val="0"/>
      <w:marRight w:val="0"/>
      <w:marTop w:val="0"/>
      <w:marBottom w:val="0"/>
      <w:divBdr>
        <w:top w:val="none" w:sz="0" w:space="0" w:color="auto"/>
        <w:left w:val="none" w:sz="0" w:space="0" w:color="auto"/>
        <w:bottom w:val="none" w:sz="0" w:space="0" w:color="auto"/>
        <w:right w:val="none" w:sz="0" w:space="0" w:color="auto"/>
      </w:divBdr>
    </w:div>
    <w:div w:id="959266682">
      <w:bodyDiv w:val="1"/>
      <w:marLeft w:val="0"/>
      <w:marRight w:val="0"/>
      <w:marTop w:val="0"/>
      <w:marBottom w:val="0"/>
      <w:divBdr>
        <w:top w:val="none" w:sz="0" w:space="0" w:color="auto"/>
        <w:left w:val="none" w:sz="0" w:space="0" w:color="auto"/>
        <w:bottom w:val="none" w:sz="0" w:space="0" w:color="auto"/>
        <w:right w:val="none" w:sz="0" w:space="0" w:color="auto"/>
      </w:divBdr>
    </w:div>
    <w:div w:id="973632631">
      <w:bodyDiv w:val="1"/>
      <w:marLeft w:val="0"/>
      <w:marRight w:val="0"/>
      <w:marTop w:val="0"/>
      <w:marBottom w:val="0"/>
      <w:divBdr>
        <w:top w:val="none" w:sz="0" w:space="0" w:color="auto"/>
        <w:left w:val="none" w:sz="0" w:space="0" w:color="auto"/>
        <w:bottom w:val="none" w:sz="0" w:space="0" w:color="auto"/>
        <w:right w:val="none" w:sz="0" w:space="0" w:color="auto"/>
      </w:divBdr>
    </w:div>
    <w:div w:id="990524955">
      <w:bodyDiv w:val="1"/>
      <w:marLeft w:val="0"/>
      <w:marRight w:val="0"/>
      <w:marTop w:val="0"/>
      <w:marBottom w:val="0"/>
      <w:divBdr>
        <w:top w:val="none" w:sz="0" w:space="0" w:color="auto"/>
        <w:left w:val="none" w:sz="0" w:space="0" w:color="auto"/>
        <w:bottom w:val="none" w:sz="0" w:space="0" w:color="auto"/>
        <w:right w:val="none" w:sz="0" w:space="0" w:color="auto"/>
      </w:divBdr>
    </w:div>
    <w:div w:id="993875309">
      <w:bodyDiv w:val="1"/>
      <w:marLeft w:val="0"/>
      <w:marRight w:val="0"/>
      <w:marTop w:val="0"/>
      <w:marBottom w:val="0"/>
      <w:divBdr>
        <w:top w:val="none" w:sz="0" w:space="0" w:color="auto"/>
        <w:left w:val="none" w:sz="0" w:space="0" w:color="auto"/>
        <w:bottom w:val="none" w:sz="0" w:space="0" w:color="auto"/>
        <w:right w:val="none" w:sz="0" w:space="0" w:color="auto"/>
      </w:divBdr>
    </w:div>
    <w:div w:id="1017386656">
      <w:bodyDiv w:val="1"/>
      <w:marLeft w:val="0"/>
      <w:marRight w:val="0"/>
      <w:marTop w:val="0"/>
      <w:marBottom w:val="0"/>
      <w:divBdr>
        <w:top w:val="none" w:sz="0" w:space="0" w:color="auto"/>
        <w:left w:val="none" w:sz="0" w:space="0" w:color="auto"/>
        <w:bottom w:val="none" w:sz="0" w:space="0" w:color="auto"/>
        <w:right w:val="none" w:sz="0" w:space="0" w:color="auto"/>
      </w:divBdr>
    </w:div>
    <w:div w:id="1032612597">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064719839">
      <w:bodyDiv w:val="1"/>
      <w:marLeft w:val="0"/>
      <w:marRight w:val="0"/>
      <w:marTop w:val="0"/>
      <w:marBottom w:val="0"/>
      <w:divBdr>
        <w:top w:val="none" w:sz="0" w:space="0" w:color="auto"/>
        <w:left w:val="none" w:sz="0" w:space="0" w:color="auto"/>
        <w:bottom w:val="none" w:sz="0" w:space="0" w:color="auto"/>
        <w:right w:val="none" w:sz="0" w:space="0" w:color="auto"/>
      </w:divBdr>
    </w:div>
    <w:div w:id="1088428849">
      <w:bodyDiv w:val="1"/>
      <w:marLeft w:val="0"/>
      <w:marRight w:val="0"/>
      <w:marTop w:val="0"/>
      <w:marBottom w:val="0"/>
      <w:divBdr>
        <w:top w:val="none" w:sz="0" w:space="0" w:color="auto"/>
        <w:left w:val="none" w:sz="0" w:space="0" w:color="auto"/>
        <w:bottom w:val="none" w:sz="0" w:space="0" w:color="auto"/>
        <w:right w:val="none" w:sz="0" w:space="0" w:color="auto"/>
      </w:divBdr>
    </w:div>
    <w:div w:id="1090616274">
      <w:bodyDiv w:val="1"/>
      <w:marLeft w:val="0"/>
      <w:marRight w:val="0"/>
      <w:marTop w:val="0"/>
      <w:marBottom w:val="0"/>
      <w:divBdr>
        <w:top w:val="none" w:sz="0" w:space="0" w:color="auto"/>
        <w:left w:val="none" w:sz="0" w:space="0" w:color="auto"/>
        <w:bottom w:val="none" w:sz="0" w:space="0" w:color="auto"/>
        <w:right w:val="none" w:sz="0" w:space="0" w:color="auto"/>
      </w:divBdr>
    </w:div>
    <w:div w:id="1123645890">
      <w:bodyDiv w:val="1"/>
      <w:marLeft w:val="0"/>
      <w:marRight w:val="0"/>
      <w:marTop w:val="0"/>
      <w:marBottom w:val="0"/>
      <w:divBdr>
        <w:top w:val="none" w:sz="0" w:space="0" w:color="auto"/>
        <w:left w:val="none" w:sz="0" w:space="0" w:color="auto"/>
        <w:bottom w:val="none" w:sz="0" w:space="0" w:color="auto"/>
        <w:right w:val="none" w:sz="0" w:space="0" w:color="auto"/>
      </w:divBdr>
    </w:div>
    <w:div w:id="1139766167">
      <w:bodyDiv w:val="1"/>
      <w:marLeft w:val="0"/>
      <w:marRight w:val="0"/>
      <w:marTop w:val="0"/>
      <w:marBottom w:val="0"/>
      <w:divBdr>
        <w:top w:val="none" w:sz="0" w:space="0" w:color="auto"/>
        <w:left w:val="none" w:sz="0" w:space="0" w:color="auto"/>
        <w:bottom w:val="none" w:sz="0" w:space="0" w:color="auto"/>
        <w:right w:val="none" w:sz="0" w:space="0" w:color="auto"/>
      </w:divBdr>
    </w:div>
    <w:div w:id="1141730972">
      <w:bodyDiv w:val="1"/>
      <w:marLeft w:val="0"/>
      <w:marRight w:val="0"/>
      <w:marTop w:val="0"/>
      <w:marBottom w:val="0"/>
      <w:divBdr>
        <w:top w:val="none" w:sz="0" w:space="0" w:color="auto"/>
        <w:left w:val="none" w:sz="0" w:space="0" w:color="auto"/>
        <w:bottom w:val="none" w:sz="0" w:space="0" w:color="auto"/>
        <w:right w:val="none" w:sz="0" w:space="0" w:color="auto"/>
      </w:divBdr>
    </w:div>
    <w:div w:id="1144590568">
      <w:bodyDiv w:val="1"/>
      <w:marLeft w:val="0"/>
      <w:marRight w:val="0"/>
      <w:marTop w:val="0"/>
      <w:marBottom w:val="0"/>
      <w:divBdr>
        <w:top w:val="none" w:sz="0" w:space="0" w:color="auto"/>
        <w:left w:val="none" w:sz="0" w:space="0" w:color="auto"/>
        <w:bottom w:val="none" w:sz="0" w:space="0" w:color="auto"/>
        <w:right w:val="none" w:sz="0" w:space="0" w:color="auto"/>
      </w:divBdr>
    </w:div>
    <w:div w:id="1182235816">
      <w:bodyDiv w:val="1"/>
      <w:marLeft w:val="0"/>
      <w:marRight w:val="0"/>
      <w:marTop w:val="0"/>
      <w:marBottom w:val="0"/>
      <w:divBdr>
        <w:top w:val="none" w:sz="0" w:space="0" w:color="auto"/>
        <w:left w:val="none" w:sz="0" w:space="0" w:color="auto"/>
        <w:bottom w:val="none" w:sz="0" w:space="0" w:color="auto"/>
        <w:right w:val="none" w:sz="0" w:space="0" w:color="auto"/>
      </w:divBdr>
    </w:div>
    <w:div w:id="1215191346">
      <w:bodyDiv w:val="1"/>
      <w:marLeft w:val="0"/>
      <w:marRight w:val="0"/>
      <w:marTop w:val="0"/>
      <w:marBottom w:val="0"/>
      <w:divBdr>
        <w:top w:val="none" w:sz="0" w:space="0" w:color="auto"/>
        <w:left w:val="none" w:sz="0" w:space="0" w:color="auto"/>
        <w:bottom w:val="none" w:sz="0" w:space="0" w:color="auto"/>
        <w:right w:val="none" w:sz="0" w:space="0" w:color="auto"/>
      </w:divBdr>
    </w:div>
    <w:div w:id="1226648926">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281649961">
      <w:bodyDiv w:val="1"/>
      <w:marLeft w:val="0"/>
      <w:marRight w:val="0"/>
      <w:marTop w:val="0"/>
      <w:marBottom w:val="0"/>
      <w:divBdr>
        <w:top w:val="none" w:sz="0" w:space="0" w:color="auto"/>
        <w:left w:val="none" w:sz="0" w:space="0" w:color="auto"/>
        <w:bottom w:val="none" w:sz="0" w:space="0" w:color="auto"/>
        <w:right w:val="none" w:sz="0" w:space="0" w:color="auto"/>
      </w:divBdr>
    </w:div>
    <w:div w:id="1298687384">
      <w:bodyDiv w:val="1"/>
      <w:marLeft w:val="0"/>
      <w:marRight w:val="0"/>
      <w:marTop w:val="0"/>
      <w:marBottom w:val="0"/>
      <w:divBdr>
        <w:top w:val="none" w:sz="0" w:space="0" w:color="auto"/>
        <w:left w:val="none" w:sz="0" w:space="0" w:color="auto"/>
        <w:bottom w:val="none" w:sz="0" w:space="0" w:color="auto"/>
        <w:right w:val="none" w:sz="0" w:space="0" w:color="auto"/>
      </w:divBdr>
    </w:div>
    <w:div w:id="1300528708">
      <w:bodyDiv w:val="1"/>
      <w:marLeft w:val="0"/>
      <w:marRight w:val="0"/>
      <w:marTop w:val="0"/>
      <w:marBottom w:val="0"/>
      <w:divBdr>
        <w:top w:val="none" w:sz="0" w:space="0" w:color="auto"/>
        <w:left w:val="none" w:sz="0" w:space="0" w:color="auto"/>
        <w:bottom w:val="none" w:sz="0" w:space="0" w:color="auto"/>
        <w:right w:val="none" w:sz="0" w:space="0" w:color="auto"/>
      </w:divBdr>
    </w:div>
    <w:div w:id="1301031712">
      <w:bodyDiv w:val="1"/>
      <w:marLeft w:val="0"/>
      <w:marRight w:val="0"/>
      <w:marTop w:val="0"/>
      <w:marBottom w:val="0"/>
      <w:divBdr>
        <w:top w:val="none" w:sz="0" w:space="0" w:color="auto"/>
        <w:left w:val="none" w:sz="0" w:space="0" w:color="auto"/>
        <w:bottom w:val="none" w:sz="0" w:space="0" w:color="auto"/>
        <w:right w:val="none" w:sz="0" w:space="0" w:color="auto"/>
      </w:divBdr>
    </w:div>
    <w:div w:id="1302227413">
      <w:bodyDiv w:val="1"/>
      <w:marLeft w:val="0"/>
      <w:marRight w:val="0"/>
      <w:marTop w:val="0"/>
      <w:marBottom w:val="0"/>
      <w:divBdr>
        <w:top w:val="none" w:sz="0" w:space="0" w:color="auto"/>
        <w:left w:val="none" w:sz="0" w:space="0" w:color="auto"/>
        <w:bottom w:val="none" w:sz="0" w:space="0" w:color="auto"/>
        <w:right w:val="none" w:sz="0" w:space="0" w:color="auto"/>
      </w:divBdr>
    </w:div>
    <w:div w:id="1322352612">
      <w:bodyDiv w:val="1"/>
      <w:marLeft w:val="0"/>
      <w:marRight w:val="0"/>
      <w:marTop w:val="0"/>
      <w:marBottom w:val="0"/>
      <w:divBdr>
        <w:top w:val="none" w:sz="0" w:space="0" w:color="auto"/>
        <w:left w:val="none" w:sz="0" w:space="0" w:color="auto"/>
        <w:bottom w:val="none" w:sz="0" w:space="0" w:color="auto"/>
        <w:right w:val="none" w:sz="0" w:space="0" w:color="auto"/>
      </w:divBdr>
    </w:div>
    <w:div w:id="1334917381">
      <w:bodyDiv w:val="1"/>
      <w:marLeft w:val="0"/>
      <w:marRight w:val="0"/>
      <w:marTop w:val="0"/>
      <w:marBottom w:val="0"/>
      <w:divBdr>
        <w:top w:val="none" w:sz="0" w:space="0" w:color="auto"/>
        <w:left w:val="none" w:sz="0" w:space="0" w:color="auto"/>
        <w:bottom w:val="none" w:sz="0" w:space="0" w:color="auto"/>
        <w:right w:val="none" w:sz="0" w:space="0" w:color="auto"/>
      </w:divBdr>
    </w:div>
    <w:div w:id="1347824113">
      <w:bodyDiv w:val="1"/>
      <w:marLeft w:val="0"/>
      <w:marRight w:val="0"/>
      <w:marTop w:val="0"/>
      <w:marBottom w:val="0"/>
      <w:divBdr>
        <w:top w:val="none" w:sz="0" w:space="0" w:color="auto"/>
        <w:left w:val="none" w:sz="0" w:space="0" w:color="auto"/>
        <w:bottom w:val="none" w:sz="0" w:space="0" w:color="auto"/>
        <w:right w:val="none" w:sz="0" w:space="0" w:color="auto"/>
      </w:divBdr>
    </w:div>
    <w:div w:id="1362559429">
      <w:bodyDiv w:val="1"/>
      <w:marLeft w:val="0"/>
      <w:marRight w:val="0"/>
      <w:marTop w:val="0"/>
      <w:marBottom w:val="0"/>
      <w:divBdr>
        <w:top w:val="none" w:sz="0" w:space="0" w:color="auto"/>
        <w:left w:val="none" w:sz="0" w:space="0" w:color="auto"/>
        <w:bottom w:val="none" w:sz="0" w:space="0" w:color="auto"/>
        <w:right w:val="none" w:sz="0" w:space="0" w:color="auto"/>
      </w:divBdr>
    </w:div>
    <w:div w:id="1386101088">
      <w:bodyDiv w:val="1"/>
      <w:marLeft w:val="0"/>
      <w:marRight w:val="0"/>
      <w:marTop w:val="0"/>
      <w:marBottom w:val="0"/>
      <w:divBdr>
        <w:top w:val="none" w:sz="0" w:space="0" w:color="auto"/>
        <w:left w:val="none" w:sz="0" w:space="0" w:color="auto"/>
        <w:bottom w:val="none" w:sz="0" w:space="0" w:color="auto"/>
        <w:right w:val="none" w:sz="0" w:space="0" w:color="auto"/>
      </w:divBdr>
    </w:div>
    <w:div w:id="1396003288">
      <w:bodyDiv w:val="1"/>
      <w:marLeft w:val="0"/>
      <w:marRight w:val="0"/>
      <w:marTop w:val="0"/>
      <w:marBottom w:val="0"/>
      <w:divBdr>
        <w:top w:val="none" w:sz="0" w:space="0" w:color="auto"/>
        <w:left w:val="none" w:sz="0" w:space="0" w:color="auto"/>
        <w:bottom w:val="none" w:sz="0" w:space="0" w:color="auto"/>
        <w:right w:val="none" w:sz="0" w:space="0" w:color="auto"/>
      </w:divBdr>
    </w:div>
    <w:div w:id="1412118257">
      <w:bodyDiv w:val="1"/>
      <w:marLeft w:val="0"/>
      <w:marRight w:val="0"/>
      <w:marTop w:val="0"/>
      <w:marBottom w:val="0"/>
      <w:divBdr>
        <w:top w:val="none" w:sz="0" w:space="0" w:color="auto"/>
        <w:left w:val="none" w:sz="0" w:space="0" w:color="auto"/>
        <w:bottom w:val="none" w:sz="0" w:space="0" w:color="auto"/>
        <w:right w:val="none" w:sz="0" w:space="0" w:color="auto"/>
      </w:divBdr>
    </w:div>
    <w:div w:id="1432891936">
      <w:bodyDiv w:val="1"/>
      <w:marLeft w:val="0"/>
      <w:marRight w:val="0"/>
      <w:marTop w:val="0"/>
      <w:marBottom w:val="0"/>
      <w:divBdr>
        <w:top w:val="none" w:sz="0" w:space="0" w:color="auto"/>
        <w:left w:val="none" w:sz="0" w:space="0" w:color="auto"/>
        <w:bottom w:val="none" w:sz="0" w:space="0" w:color="auto"/>
        <w:right w:val="none" w:sz="0" w:space="0" w:color="auto"/>
      </w:divBdr>
    </w:div>
    <w:div w:id="1453094724">
      <w:bodyDiv w:val="1"/>
      <w:marLeft w:val="0"/>
      <w:marRight w:val="0"/>
      <w:marTop w:val="0"/>
      <w:marBottom w:val="0"/>
      <w:divBdr>
        <w:top w:val="none" w:sz="0" w:space="0" w:color="auto"/>
        <w:left w:val="none" w:sz="0" w:space="0" w:color="auto"/>
        <w:bottom w:val="none" w:sz="0" w:space="0" w:color="auto"/>
        <w:right w:val="none" w:sz="0" w:space="0" w:color="auto"/>
      </w:divBdr>
    </w:div>
    <w:div w:id="1454985100">
      <w:bodyDiv w:val="1"/>
      <w:marLeft w:val="0"/>
      <w:marRight w:val="0"/>
      <w:marTop w:val="0"/>
      <w:marBottom w:val="0"/>
      <w:divBdr>
        <w:top w:val="none" w:sz="0" w:space="0" w:color="auto"/>
        <w:left w:val="none" w:sz="0" w:space="0" w:color="auto"/>
        <w:bottom w:val="none" w:sz="0" w:space="0" w:color="auto"/>
        <w:right w:val="none" w:sz="0" w:space="0" w:color="auto"/>
      </w:divBdr>
    </w:div>
    <w:div w:id="1458644999">
      <w:bodyDiv w:val="1"/>
      <w:marLeft w:val="0"/>
      <w:marRight w:val="0"/>
      <w:marTop w:val="0"/>
      <w:marBottom w:val="0"/>
      <w:divBdr>
        <w:top w:val="none" w:sz="0" w:space="0" w:color="auto"/>
        <w:left w:val="none" w:sz="0" w:space="0" w:color="auto"/>
        <w:bottom w:val="none" w:sz="0" w:space="0" w:color="auto"/>
        <w:right w:val="none" w:sz="0" w:space="0" w:color="auto"/>
      </w:divBdr>
    </w:div>
    <w:div w:id="1487939537">
      <w:bodyDiv w:val="1"/>
      <w:marLeft w:val="0"/>
      <w:marRight w:val="0"/>
      <w:marTop w:val="0"/>
      <w:marBottom w:val="0"/>
      <w:divBdr>
        <w:top w:val="none" w:sz="0" w:space="0" w:color="auto"/>
        <w:left w:val="none" w:sz="0" w:space="0" w:color="auto"/>
        <w:bottom w:val="none" w:sz="0" w:space="0" w:color="auto"/>
        <w:right w:val="none" w:sz="0" w:space="0" w:color="auto"/>
      </w:divBdr>
    </w:div>
    <w:div w:id="1488739313">
      <w:bodyDiv w:val="1"/>
      <w:marLeft w:val="0"/>
      <w:marRight w:val="0"/>
      <w:marTop w:val="0"/>
      <w:marBottom w:val="0"/>
      <w:divBdr>
        <w:top w:val="none" w:sz="0" w:space="0" w:color="auto"/>
        <w:left w:val="none" w:sz="0" w:space="0" w:color="auto"/>
        <w:bottom w:val="none" w:sz="0" w:space="0" w:color="auto"/>
        <w:right w:val="none" w:sz="0" w:space="0" w:color="auto"/>
      </w:divBdr>
    </w:div>
    <w:div w:id="1510171821">
      <w:bodyDiv w:val="1"/>
      <w:marLeft w:val="0"/>
      <w:marRight w:val="0"/>
      <w:marTop w:val="0"/>
      <w:marBottom w:val="0"/>
      <w:divBdr>
        <w:top w:val="none" w:sz="0" w:space="0" w:color="auto"/>
        <w:left w:val="none" w:sz="0" w:space="0" w:color="auto"/>
        <w:bottom w:val="none" w:sz="0" w:space="0" w:color="auto"/>
        <w:right w:val="none" w:sz="0" w:space="0" w:color="auto"/>
      </w:divBdr>
    </w:div>
    <w:div w:id="1583878196">
      <w:bodyDiv w:val="1"/>
      <w:marLeft w:val="0"/>
      <w:marRight w:val="0"/>
      <w:marTop w:val="0"/>
      <w:marBottom w:val="0"/>
      <w:divBdr>
        <w:top w:val="none" w:sz="0" w:space="0" w:color="auto"/>
        <w:left w:val="none" w:sz="0" w:space="0" w:color="auto"/>
        <w:bottom w:val="none" w:sz="0" w:space="0" w:color="auto"/>
        <w:right w:val="none" w:sz="0" w:space="0" w:color="auto"/>
      </w:divBdr>
    </w:div>
    <w:div w:id="1585186952">
      <w:bodyDiv w:val="1"/>
      <w:marLeft w:val="0"/>
      <w:marRight w:val="0"/>
      <w:marTop w:val="0"/>
      <w:marBottom w:val="0"/>
      <w:divBdr>
        <w:top w:val="none" w:sz="0" w:space="0" w:color="auto"/>
        <w:left w:val="none" w:sz="0" w:space="0" w:color="auto"/>
        <w:bottom w:val="none" w:sz="0" w:space="0" w:color="auto"/>
        <w:right w:val="none" w:sz="0" w:space="0" w:color="auto"/>
      </w:divBdr>
    </w:div>
    <w:div w:id="1602030570">
      <w:bodyDiv w:val="1"/>
      <w:marLeft w:val="0"/>
      <w:marRight w:val="0"/>
      <w:marTop w:val="0"/>
      <w:marBottom w:val="0"/>
      <w:divBdr>
        <w:top w:val="none" w:sz="0" w:space="0" w:color="auto"/>
        <w:left w:val="none" w:sz="0" w:space="0" w:color="auto"/>
        <w:bottom w:val="none" w:sz="0" w:space="0" w:color="auto"/>
        <w:right w:val="none" w:sz="0" w:space="0" w:color="auto"/>
      </w:divBdr>
    </w:div>
    <w:div w:id="1605965903">
      <w:bodyDiv w:val="1"/>
      <w:marLeft w:val="0"/>
      <w:marRight w:val="0"/>
      <w:marTop w:val="0"/>
      <w:marBottom w:val="0"/>
      <w:divBdr>
        <w:top w:val="none" w:sz="0" w:space="0" w:color="auto"/>
        <w:left w:val="none" w:sz="0" w:space="0" w:color="auto"/>
        <w:bottom w:val="none" w:sz="0" w:space="0" w:color="auto"/>
        <w:right w:val="none" w:sz="0" w:space="0" w:color="auto"/>
      </w:divBdr>
    </w:div>
    <w:div w:id="1642884359">
      <w:bodyDiv w:val="1"/>
      <w:marLeft w:val="0"/>
      <w:marRight w:val="0"/>
      <w:marTop w:val="0"/>
      <w:marBottom w:val="0"/>
      <w:divBdr>
        <w:top w:val="none" w:sz="0" w:space="0" w:color="auto"/>
        <w:left w:val="none" w:sz="0" w:space="0" w:color="auto"/>
        <w:bottom w:val="none" w:sz="0" w:space="0" w:color="auto"/>
        <w:right w:val="none" w:sz="0" w:space="0" w:color="auto"/>
      </w:divBdr>
    </w:div>
    <w:div w:id="1653874422">
      <w:bodyDiv w:val="1"/>
      <w:marLeft w:val="0"/>
      <w:marRight w:val="0"/>
      <w:marTop w:val="0"/>
      <w:marBottom w:val="0"/>
      <w:divBdr>
        <w:top w:val="none" w:sz="0" w:space="0" w:color="auto"/>
        <w:left w:val="none" w:sz="0" w:space="0" w:color="auto"/>
        <w:bottom w:val="none" w:sz="0" w:space="0" w:color="auto"/>
        <w:right w:val="none" w:sz="0" w:space="0" w:color="auto"/>
      </w:divBdr>
    </w:div>
    <w:div w:id="1654676633">
      <w:bodyDiv w:val="1"/>
      <w:marLeft w:val="0"/>
      <w:marRight w:val="0"/>
      <w:marTop w:val="0"/>
      <w:marBottom w:val="0"/>
      <w:divBdr>
        <w:top w:val="none" w:sz="0" w:space="0" w:color="auto"/>
        <w:left w:val="none" w:sz="0" w:space="0" w:color="auto"/>
        <w:bottom w:val="none" w:sz="0" w:space="0" w:color="auto"/>
        <w:right w:val="none" w:sz="0" w:space="0" w:color="auto"/>
      </w:divBdr>
    </w:div>
    <w:div w:id="1654794881">
      <w:bodyDiv w:val="1"/>
      <w:marLeft w:val="0"/>
      <w:marRight w:val="0"/>
      <w:marTop w:val="0"/>
      <w:marBottom w:val="0"/>
      <w:divBdr>
        <w:top w:val="none" w:sz="0" w:space="0" w:color="auto"/>
        <w:left w:val="none" w:sz="0" w:space="0" w:color="auto"/>
        <w:bottom w:val="none" w:sz="0" w:space="0" w:color="auto"/>
        <w:right w:val="none" w:sz="0" w:space="0" w:color="auto"/>
      </w:divBdr>
    </w:div>
    <w:div w:id="1655528691">
      <w:bodyDiv w:val="1"/>
      <w:marLeft w:val="0"/>
      <w:marRight w:val="0"/>
      <w:marTop w:val="0"/>
      <w:marBottom w:val="0"/>
      <w:divBdr>
        <w:top w:val="none" w:sz="0" w:space="0" w:color="auto"/>
        <w:left w:val="none" w:sz="0" w:space="0" w:color="auto"/>
        <w:bottom w:val="none" w:sz="0" w:space="0" w:color="auto"/>
        <w:right w:val="none" w:sz="0" w:space="0" w:color="auto"/>
      </w:divBdr>
    </w:div>
    <w:div w:id="1674338566">
      <w:bodyDiv w:val="1"/>
      <w:marLeft w:val="0"/>
      <w:marRight w:val="0"/>
      <w:marTop w:val="0"/>
      <w:marBottom w:val="0"/>
      <w:divBdr>
        <w:top w:val="none" w:sz="0" w:space="0" w:color="auto"/>
        <w:left w:val="none" w:sz="0" w:space="0" w:color="auto"/>
        <w:bottom w:val="none" w:sz="0" w:space="0" w:color="auto"/>
        <w:right w:val="none" w:sz="0" w:space="0" w:color="auto"/>
      </w:divBdr>
    </w:div>
    <w:div w:id="1685159368">
      <w:bodyDiv w:val="1"/>
      <w:marLeft w:val="0"/>
      <w:marRight w:val="0"/>
      <w:marTop w:val="0"/>
      <w:marBottom w:val="0"/>
      <w:divBdr>
        <w:top w:val="none" w:sz="0" w:space="0" w:color="auto"/>
        <w:left w:val="none" w:sz="0" w:space="0" w:color="auto"/>
        <w:bottom w:val="none" w:sz="0" w:space="0" w:color="auto"/>
        <w:right w:val="none" w:sz="0" w:space="0" w:color="auto"/>
      </w:divBdr>
    </w:div>
    <w:div w:id="1722056629">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728214965">
      <w:bodyDiv w:val="1"/>
      <w:marLeft w:val="0"/>
      <w:marRight w:val="0"/>
      <w:marTop w:val="0"/>
      <w:marBottom w:val="0"/>
      <w:divBdr>
        <w:top w:val="none" w:sz="0" w:space="0" w:color="auto"/>
        <w:left w:val="none" w:sz="0" w:space="0" w:color="auto"/>
        <w:bottom w:val="none" w:sz="0" w:space="0" w:color="auto"/>
        <w:right w:val="none" w:sz="0" w:space="0" w:color="auto"/>
      </w:divBdr>
    </w:div>
    <w:div w:id="1757021830">
      <w:bodyDiv w:val="1"/>
      <w:marLeft w:val="0"/>
      <w:marRight w:val="0"/>
      <w:marTop w:val="0"/>
      <w:marBottom w:val="0"/>
      <w:divBdr>
        <w:top w:val="none" w:sz="0" w:space="0" w:color="auto"/>
        <w:left w:val="none" w:sz="0" w:space="0" w:color="auto"/>
        <w:bottom w:val="none" w:sz="0" w:space="0" w:color="auto"/>
        <w:right w:val="none" w:sz="0" w:space="0" w:color="auto"/>
      </w:divBdr>
    </w:div>
    <w:div w:id="1757821320">
      <w:bodyDiv w:val="1"/>
      <w:marLeft w:val="0"/>
      <w:marRight w:val="0"/>
      <w:marTop w:val="0"/>
      <w:marBottom w:val="0"/>
      <w:divBdr>
        <w:top w:val="none" w:sz="0" w:space="0" w:color="auto"/>
        <w:left w:val="none" w:sz="0" w:space="0" w:color="auto"/>
        <w:bottom w:val="none" w:sz="0" w:space="0" w:color="auto"/>
        <w:right w:val="none" w:sz="0" w:space="0" w:color="auto"/>
      </w:divBdr>
    </w:div>
    <w:div w:id="1776173127">
      <w:bodyDiv w:val="1"/>
      <w:marLeft w:val="0"/>
      <w:marRight w:val="0"/>
      <w:marTop w:val="0"/>
      <w:marBottom w:val="0"/>
      <w:divBdr>
        <w:top w:val="none" w:sz="0" w:space="0" w:color="auto"/>
        <w:left w:val="none" w:sz="0" w:space="0" w:color="auto"/>
        <w:bottom w:val="none" w:sz="0" w:space="0" w:color="auto"/>
        <w:right w:val="none" w:sz="0" w:space="0" w:color="auto"/>
      </w:divBdr>
    </w:div>
    <w:div w:id="1788113094">
      <w:bodyDiv w:val="1"/>
      <w:marLeft w:val="0"/>
      <w:marRight w:val="0"/>
      <w:marTop w:val="0"/>
      <w:marBottom w:val="0"/>
      <w:divBdr>
        <w:top w:val="none" w:sz="0" w:space="0" w:color="auto"/>
        <w:left w:val="none" w:sz="0" w:space="0" w:color="auto"/>
        <w:bottom w:val="none" w:sz="0" w:space="0" w:color="auto"/>
        <w:right w:val="none" w:sz="0" w:space="0" w:color="auto"/>
      </w:divBdr>
    </w:div>
    <w:div w:id="1828590950">
      <w:bodyDiv w:val="1"/>
      <w:marLeft w:val="0"/>
      <w:marRight w:val="0"/>
      <w:marTop w:val="0"/>
      <w:marBottom w:val="0"/>
      <w:divBdr>
        <w:top w:val="none" w:sz="0" w:space="0" w:color="auto"/>
        <w:left w:val="none" w:sz="0" w:space="0" w:color="auto"/>
        <w:bottom w:val="none" w:sz="0" w:space="0" w:color="auto"/>
        <w:right w:val="none" w:sz="0" w:space="0" w:color="auto"/>
      </w:divBdr>
    </w:div>
    <w:div w:id="1837106546">
      <w:bodyDiv w:val="1"/>
      <w:marLeft w:val="0"/>
      <w:marRight w:val="0"/>
      <w:marTop w:val="0"/>
      <w:marBottom w:val="0"/>
      <w:divBdr>
        <w:top w:val="none" w:sz="0" w:space="0" w:color="auto"/>
        <w:left w:val="none" w:sz="0" w:space="0" w:color="auto"/>
        <w:bottom w:val="none" w:sz="0" w:space="0" w:color="auto"/>
        <w:right w:val="none" w:sz="0" w:space="0" w:color="auto"/>
      </w:divBdr>
    </w:div>
    <w:div w:id="1850632788">
      <w:bodyDiv w:val="1"/>
      <w:marLeft w:val="0"/>
      <w:marRight w:val="0"/>
      <w:marTop w:val="0"/>
      <w:marBottom w:val="0"/>
      <w:divBdr>
        <w:top w:val="none" w:sz="0" w:space="0" w:color="auto"/>
        <w:left w:val="none" w:sz="0" w:space="0" w:color="auto"/>
        <w:bottom w:val="none" w:sz="0" w:space="0" w:color="auto"/>
        <w:right w:val="none" w:sz="0" w:space="0" w:color="auto"/>
      </w:divBdr>
    </w:div>
    <w:div w:id="1852068594">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 w:id="1906257306">
      <w:bodyDiv w:val="1"/>
      <w:marLeft w:val="0"/>
      <w:marRight w:val="0"/>
      <w:marTop w:val="0"/>
      <w:marBottom w:val="0"/>
      <w:divBdr>
        <w:top w:val="none" w:sz="0" w:space="0" w:color="auto"/>
        <w:left w:val="none" w:sz="0" w:space="0" w:color="auto"/>
        <w:bottom w:val="none" w:sz="0" w:space="0" w:color="auto"/>
        <w:right w:val="none" w:sz="0" w:space="0" w:color="auto"/>
      </w:divBdr>
    </w:div>
    <w:div w:id="1952976466">
      <w:bodyDiv w:val="1"/>
      <w:marLeft w:val="0"/>
      <w:marRight w:val="0"/>
      <w:marTop w:val="0"/>
      <w:marBottom w:val="0"/>
      <w:divBdr>
        <w:top w:val="none" w:sz="0" w:space="0" w:color="auto"/>
        <w:left w:val="none" w:sz="0" w:space="0" w:color="auto"/>
        <w:bottom w:val="none" w:sz="0" w:space="0" w:color="auto"/>
        <w:right w:val="none" w:sz="0" w:space="0" w:color="auto"/>
      </w:divBdr>
    </w:div>
    <w:div w:id="1955794871">
      <w:bodyDiv w:val="1"/>
      <w:marLeft w:val="0"/>
      <w:marRight w:val="0"/>
      <w:marTop w:val="0"/>
      <w:marBottom w:val="0"/>
      <w:divBdr>
        <w:top w:val="none" w:sz="0" w:space="0" w:color="auto"/>
        <w:left w:val="none" w:sz="0" w:space="0" w:color="auto"/>
        <w:bottom w:val="none" w:sz="0" w:space="0" w:color="auto"/>
        <w:right w:val="none" w:sz="0" w:space="0" w:color="auto"/>
      </w:divBdr>
    </w:div>
    <w:div w:id="1965427822">
      <w:bodyDiv w:val="1"/>
      <w:marLeft w:val="0"/>
      <w:marRight w:val="0"/>
      <w:marTop w:val="0"/>
      <w:marBottom w:val="0"/>
      <w:divBdr>
        <w:top w:val="none" w:sz="0" w:space="0" w:color="auto"/>
        <w:left w:val="none" w:sz="0" w:space="0" w:color="auto"/>
        <w:bottom w:val="none" w:sz="0" w:space="0" w:color="auto"/>
        <w:right w:val="none" w:sz="0" w:space="0" w:color="auto"/>
      </w:divBdr>
    </w:div>
    <w:div w:id="1990817179">
      <w:bodyDiv w:val="1"/>
      <w:marLeft w:val="0"/>
      <w:marRight w:val="0"/>
      <w:marTop w:val="0"/>
      <w:marBottom w:val="0"/>
      <w:divBdr>
        <w:top w:val="none" w:sz="0" w:space="0" w:color="auto"/>
        <w:left w:val="none" w:sz="0" w:space="0" w:color="auto"/>
        <w:bottom w:val="none" w:sz="0" w:space="0" w:color="auto"/>
        <w:right w:val="none" w:sz="0" w:space="0" w:color="auto"/>
      </w:divBdr>
    </w:div>
    <w:div w:id="2003580512">
      <w:bodyDiv w:val="1"/>
      <w:marLeft w:val="0"/>
      <w:marRight w:val="0"/>
      <w:marTop w:val="0"/>
      <w:marBottom w:val="0"/>
      <w:divBdr>
        <w:top w:val="none" w:sz="0" w:space="0" w:color="auto"/>
        <w:left w:val="none" w:sz="0" w:space="0" w:color="auto"/>
        <w:bottom w:val="none" w:sz="0" w:space="0" w:color="auto"/>
        <w:right w:val="none" w:sz="0" w:space="0" w:color="auto"/>
      </w:divBdr>
    </w:div>
    <w:div w:id="2034260662">
      <w:bodyDiv w:val="1"/>
      <w:marLeft w:val="0"/>
      <w:marRight w:val="0"/>
      <w:marTop w:val="0"/>
      <w:marBottom w:val="0"/>
      <w:divBdr>
        <w:top w:val="none" w:sz="0" w:space="0" w:color="auto"/>
        <w:left w:val="none" w:sz="0" w:space="0" w:color="auto"/>
        <w:bottom w:val="none" w:sz="0" w:space="0" w:color="auto"/>
        <w:right w:val="none" w:sz="0" w:space="0" w:color="auto"/>
      </w:divBdr>
    </w:div>
    <w:div w:id="2034652080">
      <w:bodyDiv w:val="1"/>
      <w:marLeft w:val="0"/>
      <w:marRight w:val="0"/>
      <w:marTop w:val="0"/>
      <w:marBottom w:val="0"/>
      <w:divBdr>
        <w:top w:val="none" w:sz="0" w:space="0" w:color="auto"/>
        <w:left w:val="none" w:sz="0" w:space="0" w:color="auto"/>
        <w:bottom w:val="none" w:sz="0" w:space="0" w:color="auto"/>
        <w:right w:val="none" w:sz="0" w:space="0" w:color="auto"/>
      </w:divBdr>
    </w:div>
    <w:div w:id="2036495838">
      <w:bodyDiv w:val="1"/>
      <w:marLeft w:val="0"/>
      <w:marRight w:val="0"/>
      <w:marTop w:val="0"/>
      <w:marBottom w:val="0"/>
      <w:divBdr>
        <w:top w:val="none" w:sz="0" w:space="0" w:color="auto"/>
        <w:left w:val="none" w:sz="0" w:space="0" w:color="auto"/>
        <w:bottom w:val="none" w:sz="0" w:space="0" w:color="auto"/>
        <w:right w:val="none" w:sz="0" w:space="0" w:color="auto"/>
      </w:divBdr>
    </w:div>
    <w:div w:id="2126921180">
      <w:bodyDiv w:val="1"/>
      <w:marLeft w:val="0"/>
      <w:marRight w:val="0"/>
      <w:marTop w:val="0"/>
      <w:marBottom w:val="0"/>
      <w:divBdr>
        <w:top w:val="none" w:sz="0" w:space="0" w:color="auto"/>
        <w:left w:val="none" w:sz="0" w:space="0" w:color="auto"/>
        <w:bottom w:val="none" w:sz="0" w:space="0" w:color="auto"/>
        <w:right w:val="none" w:sz="0" w:space="0" w:color="auto"/>
      </w:divBdr>
    </w:div>
    <w:div w:id="2134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3E5A-4595-4308-B01C-B6655E7F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8899</Words>
  <Characters>48949</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Manager/>
  <Company> </Company>
  <LinksUpToDate>false</LinksUpToDate>
  <CharactersWithSpaces>57733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Hunab Ku</dc:creator>
  <cp:keywords/>
  <dc:description/>
  <cp:lastModifiedBy>Delmy Cruz</cp:lastModifiedBy>
  <cp:revision>22</cp:revision>
  <cp:lastPrinted>2019-11-23T22:53:00Z</cp:lastPrinted>
  <dcterms:created xsi:type="dcterms:W3CDTF">2019-11-30T00:30:00Z</dcterms:created>
  <dcterms:modified xsi:type="dcterms:W3CDTF">2020-06-24T16:36:00Z</dcterms:modified>
  <cp:category/>
</cp:coreProperties>
</file>