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4BDF" w14:textId="77777777" w:rsidR="00604DB8" w:rsidRPr="002959EF" w:rsidRDefault="00604DB8" w:rsidP="00604DB8">
      <w:pPr>
        <w:spacing w:before="100" w:beforeAutospacing="1" w:after="100" w:afterAutospacing="1" w:line="240" w:lineRule="auto"/>
        <w:jc w:val="right"/>
        <w:rPr>
          <w:rFonts w:ascii="Arial" w:hAnsi="Arial" w:cs="Arial"/>
          <w:sz w:val="24"/>
          <w:szCs w:val="24"/>
        </w:rPr>
      </w:pPr>
      <w:r w:rsidRPr="002959EF">
        <w:rPr>
          <w:rFonts w:ascii="Arial" w:hAnsi="Arial" w:cs="Arial"/>
          <w:sz w:val="24"/>
          <w:szCs w:val="24"/>
        </w:rPr>
        <w:t>Tekax, a 23 de noviembre de 2018.</w:t>
      </w:r>
    </w:p>
    <w:p w14:paraId="3B55D90B" w14:textId="77777777" w:rsidR="00604DB8" w:rsidRPr="002959EF" w:rsidRDefault="00604DB8" w:rsidP="00604DB8">
      <w:pPr>
        <w:pStyle w:val="NormalWeb"/>
        <w:spacing w:before="2" w:after="2"/>
        <w:jc w:val="both"/>
        <w:rPr>
          <w:b/>
          <w:color w:val="211E1E"/>
        </w:rPr>
      </w:pPr>
      <w:r w:rsidRPr="002959EF">
        <w:rPr>
          <w:b/>
          <w:color w:val="211E1E"/>
        </w:rPr>
        <w:t>H. Congreso del Estado de Yucatán:</w:t>
      </w:r>
    </w:p>
    <w:p w14:paraId="67745103" w14:textId="34CDCB7B" w:rsidR="00604DB8" w:rsidRPr="002959EF" w:rsidRDefault="00604DB8" w:rsidP="00604DB8">
      <w:pPr>
        <w:spacing w:before="100" w:beforeAutospacing="1" w:after="100" w:afterAutospacing="1" w:line="240" w:lineRule="auto"/>
        <w:jc w:val="center"/>
        <w:rPr>
          <w:rFonts w:ascii="Arial" w:hAnsi="Arial" w:cs="Arial"/>
          <w:b/>
          <w:bCs/>
          <w:sz w:val="24"/>
          <w:szCs w:val="24"/>
        </w:rPr>
      </w:pPr>
      <w:r w:rsidRPr="002959EF">
        <w:rPr>
          <w:rFonts w:ascii="Arial" w:hAnsi="Arial" w:cs="Arial"/>
          <w:b/>
          <w:bCs/>
          <w:sz w:val="24"/>
          <w:szCs w:val="24"/>
        </w:rPr>
        <w:t>Iniciativa para expedir la Ley de Ingresos del Municipio de Tekax, para el Ejercicio Fiscal 2019</w:t>
      </w:r>
    </w:p>
    <w:p w14:paraId="7454CE02" w14:textId="00831279" w:rsidR="00604DB8" w:rsidRPr="002959EF" w:rsidRDefault="00604DB8" w:rsidP="00604DB8">
      <w:pPr>
        <w:shd w:val="clear" w:color="auto" w:fill="FFFFFF" w:themeFill="background1"/>
        <w:spacing w:before="100" w:beforeAutospacing="1" w:after="100" w:afterAutospacing="1" w:line="240" w:lineRule="auto"/>
        <w:jc w:val="center"/>
        <w:rPr>
          <w:rFonts w:ascii="Arial" w:hAnsi="Arial" w:cs="Arial"/>
          <w:b/>
          <w:bCs/>
          <w:sz w:val="24"/>
          <w:szCs w:val="24"/>
        </w:rPr>
      </w:pPr>
      <w:r w:rsidRPr="002959EF">
        <w:rPr>
          <w:rFonts w:ascii="Arial" w:hAnsi="Arial" w:cs="Arial"/>
          <w:b/>
          <w:bCs/>
          <w:sz w:val="24"/>
          <w:szCs w:val="24"/>
        </w:rPr>
        <w:t>Exposición de motivos</w:t>
      </w:r>
      <w:r w:rsidR="000C27F8" w:rsidRPr="002959EF">
        <w:rPr>
          <w:rFonts w:ascii="Arial" w:hAnsi="Arial" w:cs="Arial"/>
          <w:b/>
          <w:bCs/>
          <w:sz w:val="24"/>
          <w:szCs w:val="24"/>
        </w:rPr>
        <w:t>:</w:t>
      </w:r>
    </w:p>
    <w:p w14:paraId="6FE45548" w14:textId="4ABFB06C" w:rsidR="00583B7D" w:rsidRPr="002959EF" w:rsidRDefault="00583B7D" w:rsidP="00583B7D">
      <w:pPr>
        <w:shd w:val="clear" w:color="auto" w:fill="FFFFFF" w:themeFill="background1"/>
        <w:spacing w:before="100" w:beforeAutospacing="1" w:after="100" w:afterAutospacing="1" w:line="240" w:lineRule="auto"/>
        <w:rPr>
          <w:rFonts w:ascii="Arial" w:hAnsi="Arial" w:cs="Arial"/>
          <w:bCs/>
          <w:i/>
          <w:sz w:val="24"/>
          <w:szCs w:val="24"/>
        </w:rPr>
      </w:pPr>
      <w:r w:rsidRPr="002959EF">
        <w:rPr>
          <w:rFonts w:ascii="Arial" w:hAnsi="Arial" w:cs="Arial"/>
          <w:bCs/>
          <w:i/>
          <w:sz w:val="24"/>
          <w:szCs w:val="24"/>
        </w:rPr>
        <w:t>Introducción</w:t>
      </w:r>
    </w:p>
    <w:p w14:paraId="76F8B441" w14:textId="462CBF62" w:rsidR="00583B7D" w:rsidRPr="002959EF" w:rsidRDefault="00583B7D" w:rsidP="00583B7D">
      <w:pPr>
        <w:shd w:val="clear" w:color="auto" w:fill="FFFFFF" w:themeFill="background1"/>
        <w:spacing w:before="100" w:beforeAutospacing="1" w:after="100" w:afterAutospacing="1" w:line="240" w:lineRule="auto"/>
        <w:jc w:val="both"/>
        <w:rPr>
          <w:rFonts w:ascii="Arial" w:hAnsi="Arial" w:cs="Arial"/>
          <w:bCs/>
          <w:sz w:val="24"/>
          <w:szCs w:val="24"/>
        </w:rPr>
      </w:pPr>
      <w:r w:rsidRPr="002959EF">
        <w:rPr>
          <w:rFonts w:ascii="Arial" w:hAnsi="Arial" w:cs="Arial"/>
          <w:bCs/>
          <w:sz w:val="24"/>
          <w:szCs w:val="24"/>
        </w:rPr>
        <w:t>La Constitución Política de los Estados Unidos Mexicanos dispone, en su artículo 115, que los estados adoptarán, para su régimen interior, la forma de gobierno republicano, democrático, laico y popular, teniendo como base de su división territorial y de su organización política y administrativa, al municipio libre; el cual de acuerdo con la fracción II del mismo artículo cuenta con personalidad jurídica propia y con las atribuciones para administrar su patrimonio.</w:t>
      </w:r>
    </w:p>
    <w:p w14:paraId="246F830F" w14:textId="27F57D85" w:rsidR="00583B7D" w:rsidRPr="002959EF" w:rsidRDefault="00583B7D" w:rsidP="00583B7D">
      <w:pPr>
        <w:shd w:val="clear" w:color="auto" w:fill="FFFFFF" w:themeFill="background1"/>
        <w:spacing w:before="100" w:beforeAutospacing="1" w:after="100" w:afterAutospacing="1" w:line="240" w:lineRule="auto"/>
        <w:jc w:val="both"/>
        <w:rPr>
          <w:rFonts w:ascii="Arial" w:hAnsi="Arial" w:cs="Arial"/>
          <w:bCs/>
          <w:sz w:val="24"/>
          <w:szCs w:val="24"/>
        </w:rPr>
      </w:pPr>
      <w:r w:rsidRPr="002959EF">
        <w:rPr>
          <w:rFonts w:ascii="Arial" w:hAnsi="Arial" w:cs="Arial"/>
          <w:bCs/>
          <w:sz w:val="24"/>
          <w:szCs w:val="24"/>
        </w:rPr>
        <w:t xml:space="preserve">En la fracción IV del referido artículo 115, agrega que los municipios administrarán libremente su </w:t>
      </w:r>
      <w:r w:rsidR="005532B7" w:rsidRPr="002959EF">
        <w:rPr>
          <w:rFonts w:ascii="Arial" w:hAnsi="Arial" w:cs="Arial"/>
          <w:bCs/>
          <w:sz w:val="24"/>
          <w:szCs w:val="24"/>
        </w:rPr>
        <w:t>H</w:t>
      </w:r>
      <w:r w:rsidRPr="002959EF">
        <w:rPr>
          <w:rFonts w:ascii="Arial" w:hAnsi="Arial" w:cs="Arial"/>
          <w:bCs/>
          <w:sz w:val="24"/>
          <w:szCs w:val="24"/>
        </w:rPr>
        <w:t>acienda, la cual se formará de los rendimientos de los bienes que l</w:t>
      </w:r>
      <w:r w:rsidR="000C27F8" w:rsidRPr="002959EF">
        <w:rPr>
          <w:rFonts w:ascii="Arial" w:hAnsi="Arial" w:cs="Arial"/>
          <w:bCs/>
          <w:sz w:val="24"/>
          <w:szCs w:val="24"/>
        </w:rPr>
        <w:t>es pertenezcan</w:t>
      </w:r>
      <w:r w:rsidRPr="002959EF">
        <w:rPr>
          <w:rFonts w:ascii="Arial" w:hAnsi="Arial" w:cs="Arial"/>
          <w:bCs/>
          <w:sz w:val="24"/>
          <w:szCs w:val="24"/>
        </w:rPr>
        <w:t>, así como de las contribuciones y otros ingresos que las legislaturas establezcan a su favor y precisa que, en todo caso, percibirán las contribuciones que establezcan las legislaturas sobre la propiedad inmobiliaria, su fraccionamiento, división, consolidación, traslación y mejora; las participaciones federales que serán cubiertas por la federación a los municipios con arreglo a las bases, montos y plazos que anualmente se determinen por las legislaturas y los ingresos derivados de la prestación de los servicios públicos a su cargo.</w:t>
      </w:r>
    </w:p>
    <w:p w14:paraId="302BF3FE" w14:textId="5F2666FA" w:rsidR="00583B7D" w:rsidRPr="002959EF" w:rsidRDefault="00583B7D" w:rsidP="00583B7D">
      <w:pPr>
        <w:shd w:val="clear" w:color="auto" w:fill="FFFFFF" w:themeFill="background1"/>
        <w:spacing w:before="100" w:beforeAutospacing="1" w:after="100" w:afterAutospacing="1" w:line="240" w:lineRule="auto"/>
        <w:jc w:val="both"/>
        <w:rPr>
          <w:rFonts w:ascii="Arial" w:hAnsi="Arial" w:cs="Arial"/>
          <w:bCs/>
          <w:sz w:val="24"/>
          <w:szCs w:val="24"/>
        </w:rPr>
      </w:pPr>
      <w:r w:rsidRPr="002959EF">
        <w:rPr>
          <w:rFonts w:ascii="Arial" w:hAnsi="Arial" w:cs="Arial"/>
          <w:bCs/>
          <w:sz w:val="24"/>
          <w:szCs w:val="24"/>
        </w:rPr>
        <w:t>Finalmente, aludiendo al mismo artículo, el penúltimo párrafo de la misma fracción IV establece que las legislaturas de los estados aprobarán las leyes de ingresos de los municipios, revisarán y fiscalizarán sus cuentas públicas, y agrega que los presupuestos de egresos serán aprobados por los ayuntamientos con base en sus ingresos disponibles, y deberán incluir en los mismos, los tabuladores desglosados de las remuneraciones que perciban los servidores públicos municipales.</w:t>
      </w:r>
    </w:p>
    <w:p w14:paraId="171AC509" w14:textId="16C5041E" w:rsidR="00583B7D" w:rsidRPr="002959EF" w:rsidRDefault="00583B7D" w:rsidP="00583B7D">
      <w:pPr>
        <w:shd w:val="clear" w:color="auto" w:fill="FFFFFF" w:themeFill="background1"/>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hAnsi="Arial" w:cs="Arial"/>
          <w:bCs/>
          <w:sz w:val="24"/>
          <w:szCs w:val="24"/>
        </w:rPr>
        <w:t xml:space="preserve">En este sentido, la </w:t>
      </w:r>
      <w:r w:rsidR="005532B7" w:rsidRPr="002959EF">
        <w:rPr>
          <w:rFonts w:ascii="Arial" w:hAnsi="Arial" w:cs="Arial"/>
          <w:bCs/>
          <w:sz w:val="24"/>
          <w:szCs w:val="24"/>
        </w:rPr>
        <w:t>H</w:t>
      </w:r>
      <w:r w:rsidRPr="002959EF">
        <w:rPr>
          <w:rFonts w:ascii="Arial" w:hAnsi="Arial" w:cs="Arial"/>
          <w:bCs/>
          <w:sz w:val="24"/>
          <w:szCs w:val="24"/>
        </w:rPr>
        <w:t>acienda municipal requiere para funcionar correctamente de tres normas fundamentales: la ley hacendaria, la ley de ingresos y el presupuesto de egresos. De tal forma que en la primera se establezcan los conceptos por los cuales el municipio podrá percibir ingresos (</w:t>
      </w:r>
      <w:r w:rsidRPr="002959EF">
        <w:rPr>
          <w:rFonts w:ascii="Arial" w:eastAsia="Calibri" w:hAnsi="Arial" w:cs="Arial"/>
          <w:snapToGrid w:val="0"/>
          <w:sz w:val="24"/>
          <w:szCs w:val="24"/>
          <w:lang w:eastAsia="en-US"/>
        </w:rPr>
        <w:t>impuestos, contribuciones de mejoras, derechos, productos, aprovechamientos, participaciones, aportaciones, transferencias, asignaciones, subsidios, financiamientos y otras ayudas e ingresos extraordinarios)</w:t>
      </w:r>
      <w:r w:rsidR="00710E9E" w:rsidRPr="002959EF">
        <w:rPr>
          <w:rFonts w:ascii="Arial" w:eastAsia="Calibri" w:hAnsi="Arial" w:cs="Arial"/>
          <w:snapToGrid w:val="0"/>
          <w:sz w:val="24"/>
          <w:szCs w:val="24"/>
          <w:lang w:eastAsia="en-US"/>
        </w:rPr>
        <w:t>;</w:t>
      </w:r>
      <w:r w:rsidRPr="002959EF">
        <w:rPr>
          <w:rFonts w:ascii="Arial" w:eastAsia="Calibri" w:hAnsi="Arial" w:cs="Arial"/>
          <w:snapToGrid w:val="0"/>
          <w:sz w:val="24"/>
          <w:szCs w:val="24"/>
          <w:lang w:eastAsia="en-US"/>
        </w:rPr>
        <w:t xml:space="preserve"> en la ley de ingresos</w:t>
      </w:r>
      <w:r w:rsidR="00710E9E" w:rsidRPr="002959EF">
        <w:rPr>
          <w:rFonts w:ascii="Arial" w:eastAsia="Calibri" w:hAnsi="Arial" w:cs="Arial"/>
          <w:snapToGrid w:val="0"/>
          <w:sz w:val="24"/>
          <w:szCs w:val="24"/>
          <w:lang w:eastAsia="en-US"/>
        </w:rPr>
        <w:t>,</w:t>
      </w:r>
      <w:r w:rsidRPr="002959EF">
        <w:rPr>
          <w:rFonts w:ascii="Arial" w:eastAsia="Calibri" w:hAnsi="Arial" w:cs="Arial"/>
          <w:snapToGrid w:val="0"/>
          <w:sz w:val="24"/>
          <w:szCs w:val="24"/>
          <w:lang w:eastAsia="en-US"/>
        </w:rPr>
        <w:t xml:space="preserve"> </w:t>
      </w:r>
      <w:r w:rsidR="00710E9E" w:rsidRPr="002959EF">
        <w:rPr>
          <w:rFonts w:ascii="Arial" w:eastAsia="Calibri" w:hAnsi="Arial" w:cs="Arial"/>
          <w:snapToGrid w:val="0"/>
          <w:sz w:val="24"/>
          <w:szCs w:val="24"/>
          <w:lang w:eastAsia="en-US"/>
        </w:rPr>
        <w:t>las estimaciones que pretende recaudar u obtener el municipio por cada uno de estos ingresos; y, finalmente, en el presupuesto de egresos se determina de qué manera se pretenden ejercer estos ingresos.</w:t>
      </w:r>
    </w:p>
    <w:p w14:paraId="609C62D4" w14:textId="61D892E9" w:rsidR="00710E9E" w:rsidRPr="002959EF" w:rsidRDefault="00710E9E" w:rsidP="00583B7D">
      <w:pPr>
        <w:shd w:val="clear" w:color="auto" w:fill="FFFFFF" w:themeFill="background1"/>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eastAsia="Calibri" w:hAnsi="Arial" w:cs="Arial"/>
          <w:snapToGrid w:val="0"/>
          <w:sz w:val="24"/>
          <w:szCs w:val="24"/>
          <w:lang w:eastAsia="en-US"/>
        </w:rPr>
        <w:lastRenderedPageBreak/>
        <w:t xml:space="preserve">Es de destacar que, </w:t>
      </w:r>
      <w:r w:rsidR="005532B7" w:rsidRPr="002959EF">
        <w:rPr>
          <w:rFonts w:ascii="Arial" w:eastAsia="Calibri" w:hAnsi="Arial" w:cs="Arial"/>
          <w:snapToGrid w:val="0"/>
          <w:sz w:val="24"/>
          <w:szCs w:val="24"/>
          <w:lang w:eastAsia="en-US"/>
        </w:rPr>
        <w:t>de forma paralela</w:t>
      </w:r>
      <w:r w:rsidRPr="002959EF">
        <w:rPr>
          <w:rFonts w:ascii="Arial" w:eastAsia="Calibri" w:hAnsi="Arial" w:cs="Arial"/>
          <w:snapToGrid w:val="0"/>
          <w:sz w:val="24"/>
          <w:szCs w:val="24"/>
          <w:lang w:eastAsia="en-US"/>
        </w:rPr>
        <w:t xml:space="preserve"> a esta iniciativa, se presenta la Iniciativa para expedir la Ley de Hacienda del Municipio de Tekax, con la cual se pretende vigorizar la recaudación estatal, a través de diversos ajustes, entre los que destacan, la disociación de la ley hacendaria con la ley de ingresos, </w:t>
      </w:r>
      <w:r w:rsidR="005532B7" w:rsidRPr="002959EF">
        <w:rPr>
          <w:rFonts w:ascii="Arial" w:eastAsia="Calibri" w:hAnsi="Arial" w:cs="Arial"/>
          <w:snapToGrid w:val="0"/>
          <w:sz w:val="24"/>
          <w:szCs w:val="24"/>
          <w:lang w:eastAsia="en-US"/>
        </w:rPr>
        <w:t>con el objeto de</w:t>
      </w:r>
      <w:r w:rsidRPr="002959EF">
        <w:rPr>
          <w:rFonts w:ascii="Arial" w:eastAsia="Calibri" w:hAnsi="Arial" w:cs="Arial"/>
          <w:snapToGrid w:val="0"/>
          <w:sz w:val="24"/>
          <w:szCs w:val="24"/>
          <w:lang w:eastAsia="en-US"/>
        </w:rPr>
        <w:t xml:space="preserve"> que todos los elementos de las contribuciones, incluidos las tasas, cuotas y tarifas, se prevean en aquella y que esta se centre en las estimaciones; la incorporación de la unidad de medida y actualización en todas las contribuciones fiscales; la incorporación de una técnica normativa novedosa en todas sus disposiciones; la reordenación de ingresos con base en los lineamientos para la clasificación por rubros de los ingresos del Consejo Nacional de Armonización Contable; y la revisión íntegra de los elementos de cada una de las contribuciones fiscales.</w:t>
      </w:r>
    </w:p>
    <w:p w14:paraId="4D367796" w14:textId="7CB8323D" w:rsidR="00CA1100" w:rsidRPr="002959EF" w:rsidRDefault="00CA1100" w:rsidP="00CA1100">
      <w:pPr>
        <w:shd w:val="clear" w:color="auto" w:fill="FFFFFF" w:themeFill="background1"/>
        <w:spacing w:before="100" w:beforeAutospacing="1" w:after="100" w:afterAutospacing="1" w:line="240" w:lineRule="auto"/>
        <w:jc w:val="both"/>
        <w:rPr>
          <w:rFonts w:ascii="Arial" w:hAnsi="Arial" w:cs="Arial"/>
          <w:bCs/>
          <w:sz w:val="24"/>
          <w:szCs w:val="24"/>
        </w:rPr>
      </w:pPr>
      <w:r w:rsidRPr="002959EF">
        <w:rPr>
          <w:rFonts w:ascii="Arial" w:hAnsi="Arial" w:cs="Arial"/>
          <w:bCs/>
          <w:sz w:val="24"/>
          <w:szCs w:val="24"/>
        </w:rPr>
        <w:t>En este orden de ideas, esta iniciativa se construyó tomando como base el nuevo modelo tributario que se pretende adoptar en el municipio de Tekax y en pleno cumplimiento de las disposiciones que en la materia establecen la Ley General de Contabilidad Gubernamental, la Ley de Disciplina Financiera de las Entidades Federativas y los Municipios, la Ley de Presupuesto y Contabilidad Gubernamental</w:t>
      </w:r>
      <w:r w:rsidR="00665322" w:rsidRPr="002959EF">
        <w:rPr>
          <w:rFonts w:ascii="Arial" w:hAnsi="Arial" w:cs="Arial"/>
          <w:bCs/>
          <w:sz w:val="24"/>
          <w:szCs w:val="24"/>
        </w:rPr>
        <w:t xml:space="preserve"> del Estado de Yucatán</w:t>
      </w:r>
      <w:r w:rsidRPr="002959EF">
        <w:rPr>
          <w:rFonts w:ascii="Arial" w:hAnsi="Arial" w:cs="Arial"/>
          <w:bCs/>
          <w:sz w:val="24"/>
          <w:szCs w:val="24"/>
        </w:rPr>
        <w:t xml:space="preserve"> y la Ley de Gobierno de los Municipios del Estado de Yucatán, tal como se analizará en la siguiente sección.</w:t>
      </w:r>
    </w:p>
    <w:p w14:paraId="27CE6ABD" w14:textId="103A1B69" w:rsidR="00583B7D" w:rsidRPr="002959EF" w:rsidRDefault="00CA1100" w:rsidP="00583B7D">
      <w:pPr>
        <w:shd w:val="clear" w:color="auto" w:fill="FFFFFF" w:themeFill="background1"/>
        <w:spacing w:before="100" w:beforeAutospacing="1" w:after="100" w:afterAutospacing="1" w:line="240" w:lineRule="auto"/>
        <w:jc w:val="both"/>
        <w:rPr>
          <w:rFonts w:ascii="Arial" w:hAnsi="Arial" w:cs="Arial"/>
          <w:bCs/>
          <w:sz w:val="24"/>
          <w:szCs w:val="24"/>
        </w:rPr>
      </w:pPr>
      <w:r w:rsidRPr="002959EF">
        <w:rPr>
          <w:rFonts w:ascii="Arial" w:hAnsi="Arial" w:cs="Arial"/>
          <w:bCs/>
          <w:sz w:val="24"/>
          <w:szCs w:val="24"/>
        </w:rPr>
        <w:t>L</w:t>
      </w:r>
      <w:r w:rsidR="00583B7D" w:rsidRPr="002959EF">
        <w:rPr>
          <w:rFonts w:ascii="Arial" w:hAnsi="Arial" w:cs="Arial"/>
          <w:bCs/>
          <w:sz w:val="24"/>
          <w:szCs w:val="24"/>
        </w:rPr>
        <w:t>a Ley General de Contabilidad Gubernamental establece</w:t>
      </w:r>
      <w:r w:rsidRPr="002959EF">
        <w:rPr>
          <w:rFonts w:ascii="Arial" w:hAnsi="Arial" w:cs="Arial"/>
          <w:bCs/>
          <w:sz w:val="24"/>
          <w:szCs w:val="24"/>
        </w:rPr>
        <w:t xml:space="preserve">, en su artículo 61, </w:t>
      </w:r>
      <w:r w:rsidR="00583B7D" w:rsidRPr="002959EF">
        <w:rPr>
          <w:rFonts w:ascii="Arial" w:hAnsi="Arial" w:cs="Arial"/>
          <w:bCs/>
          <w:sz w:val="24"/>
          <w:szCs w:val="24"/>
        </w:rPr>
        <w:t>que, además de la información prevista en las respectivas leyes en materia financiera, fiscal y presupuestaria y la información señalada en los artículos 46 a 48 de la misma ley, los municipios incluirán en sus respectivas leyes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 y las obligaciones de garantía o pago causante de deuda pública u otros pasivos de cualquier naturaleza con contrapartes, proveedores, contratistas y acreedores, incluyendo la disposición de bienes o expectativa de derechos sobre estos,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w:t>
      </w:r>
    </w:p>
    <w:p w14:paraId="5CCDE3B3" w14:textId="5ACD72E5" w:rsidR="00CA1100" w:rsidRPr="002959EF" w:rsidRDefault="00CA1100" w:rsidP="00583B7D">
      <w:pPr>
        <w:shd w:val="clear" w:color="auto" w:fill="FFFFFF" w:themeFill="background1"/>
        <w:spacing w:before="100" w:beforeAutospacing="1" w:after="100" w:afterAutospacing="1" w:line="240" w:lineRule="auto"/>
        <w:jc w:val="both"/>
        <w:rPr>
          <w:rFonts w:ascii="Arial" w:hAnsi="Arial" w:cs="Arial"/>
          <w:bCs/>
          <w:sz w:val="24"/>
          <w:szCs w:val="24"/>
        </w:rPr>
      </w:pPr>
      <w:r w:rsidRPr="002959EF">
        <w:rPr>
          <w:rFonts w:ascii="Arial" w:hAnsi="Arial" w:cs="Arial"/>
          <w:bCs/>
          <w:sz w:val="24"/>
          <w:szCs w:val="24"/>
        </w:rPr>
        <w:t xml:space="preserve">Por su parte, la Ley de Disciplina Financiera de las Entidades Federativas y los Municipios dispone, en su artículo 18, </w:t>
      </w:r>
      <w:r w:rsidR="00431F6B" w:rsidRPr="002959EF">
        <w:rPr>
          <w:rFonts w:ascii="Arial" w:hAnsi="Arial" w:cs="Arial"/>
          <w:bCs/>
          <w:sz w:val="24"/>
          <w:szCs w:val="24"/>
        </w:rPr>
        <w:t>que,</w:t>
      </w:r>
      <w:r w:rsidRPr="002959EF">
        <w:rPr>
          <w:rFonts w:ascii="Arial" w:hAnsi="Arial" w:cs="Arial"/>
          <w:bCs/>
          <w:sz w:val="24"/>
          <w:szCs w:val="24"/>
        </w:rPr>
        <w:t xml:space="preserve"> en las leyes de ingresos, los municipios deberán adicionar, entre otros aspectos, las proyecciones de finanzas públicas, la descripción de los riesgos relevantes para las finanzas públicas y los resultados de sus finanzas públicas.</w:t>
      </w:r>
    </w:p>
    <w:p w14:paraId="288AB883" w14:textId="5B6629D9" w:rsidR="00CA1100" w:rsidRPr="002959EF" w:rsidRDefault="00CA1100" w:rsidP="0077037C">
      <w:pPr>
        <w:shd w:val="clear" w:color="auto" w:fill="FFFFFF" w:themeFill="background1"/>
        <w:spacing w:before="100" w:beforeAutospacing="1" w:after="100" w:afterAutospacing="1" w:line="240" w:lineRule="auto"/>
        <w:jc w:val="both"/>
        <w:rPr>
          <w:rFonts w:ascii="Arial" w:hAnsi="Arial" w:cs="Arial"/>
          <w:sz w:val="24"/>
          <w:szCs w:val="24"/>
        </w:rPr>
      </w:pPr>
      <w:r w:rsidRPr="002959EF">
        <w:rPr>
          <w:rFonts w:ascii="Arial" w:hAnsi="Arial" w:cs="Arial"/>
          <w:bCs/>
          <w:sz w:val="24"/>
          <w:szCs w:val="24"/>
        </w:rPr>
        <w:t>En el marco jurídico estatal, el artículo 200 Bis de la Ley de Presupuesto y Contabilidad Gubernamental del Estado de Yucatán</w:t>
      </w:r>
      <w:r w:rsidR="0077037C" w:rsidRPr="002959EF">
        <w:rPr>
          <w:rFonts w:ascii="Arial" w:hAnsi="Arial" w:cs="Arial"/>
          <w:bCs/>
          <w:sz w:val="24"/>
          <w:szCs w:val="24"/>
        </w:rPr>
        <w:t xml:space="preserve">, en armonía con ley de disciplina financiera, obliga a los municipios a que sus leyes </w:t>
      </w:r>
      <w:r w:rsidRPr="002959EF">
        <w:rPr>
          <w:rFonts w:ascii="Arial" w:hAnsi="Arial" w:cs="Arial"/>
          <w:sz w:val="24"/>
          <w:szCs w:val="24"/>
        </w:rPr>
        <w:t xml:space="preserve">de ingresos y los </w:t>
      </w:r>
      <w:r w:rsidRPr="002959EF">
        <w:rPr>
          <w:rFonts w:ascii="Arial" w:hAnsi="Arial" w:cs="Arial"/>
          <w:sz w:val="24"/>
          <w:szCs w:val="24"/>
        </w:rPr>
        <w:lastRenderedPageBreak/>
        <w:t xml:space="preserve">presupuestos de egresos </w:t>
      </w:r>
      <w:r w:rsidR="0077037C" w:rsidRPr="002959EF">
        <w:rPr>
          <w:rFonts w:ascii="Arial" w:hAnsi="Arial" w:cs="Arial"/>
          <w:sz w:val="24"/>
          <w:szCs w:val="24"/>
        </w:rPr>
        <w:t>sean</w:t>
      </w:r>
      <w:r w:rsidRPr="002959EF">
        <w:rPr>
          <w:rFonts w:ascii="Arial" w:hAnsi="Arial" w:cs="Arial"/>
          <w:sz w:val="24"/>
          <w:szCs w:val="24"/>
        </w:rPr>
        <w:t xml:space="preserve"> congruentes con los </w:t>
      </w:r>
      <w:r w:rsidR="0077037C" w:rsidRPr="002959EF">
        <w:rPr>
          <w:rFonts w:ascii="Arial" w:hAnsi="Arial" w:cs="Arial"/>
          <w:sz w:val="24"/>
          <w:szCs w:val="24"/>
        </w:rPr>
        <w:t xml:space="preserve">criterios generales de política económica </w:t>
      </w:r>
      <w:r w:rsidRPr="002959EF">
        <w:rPr>
          <w:rFonts w:ascii="Arial" w:hAnsi="Arial" w:cs="Arial"/>
          <w:sz w:val="24"/>
          <w:szCs w:val="24"/>
        </w:rPr>
        <w:t xml:space="preserve">y </w:t>
      </w:r>
      <w:r w:rsidR="0077037C" w:rsidRPr="002959EF">
        <w:rPr>
          <w:rFonts w:ascii="Arial" w:hAnsi="Arial" w:cs="Arial"/>
          <w:sz w:val="24"/>
          <w:szCs w:val="24"/>
        </w:rPr>
        <w:t xml:space="preserve">a que </w:t>
      </w:r>
      <w:r w:rsidRPr="002959EF">
        <w:rPr>
          <w:rFonts w:ascii="Arial" w:hAnsi="Arial" w:cs="Arial"/>
          <w:sz w:val="24"/>
          <w:szCs w:val="24"/>
        </w:rPr>
        <w:t xml:space="preserve">las estimaciones de las participaciones y transferencias federales etiquetadas que se incluyan no </w:t>
      </w:r>
      <w:r w:rsidR="0077037C" w:rsidRPr="002959EF">
        <w:rPr>
          <w:rFonts w:ascii="Arial" w:hAnsi="Arial" w:cs="Arial"/>
          <w:sz w:val="24"/>
          <w:szCs w:val="24"/>
        </w:rPr>
        <w:t xml:space="preserve">excedan de </w:t>
      </w:r>
      <w:r w:rsidRPr="002959EF">
        <w:rPr>
          <w:rFonts w:ascii="Arial" w:hAnsi="Arial" w:cs="Arial"/>
          <w:sz w:val="24"/>
          <w:szCs w:val="24"/>
        </w:rPr>
        <w:t>las previstas en la iniciativa de la ley de ingresos de la federación y en el proyecto de presupuesto de egresos de la federación, así como aquellas transferencias del estado.</w:t>
      </w:r>
    </w:p>
    <w:p w14:paraId="79605F8B" w14:textId="4FAB9FC3" w:rsidR="0077037C" w:rsidRPr="002959EF" w:rsidRDefault="0077037C" w:rsidP="0077037C">
      <w:pPr>
        <w:shd w:val="clear" w:color="auto" w:fill="FFFFFF" w:themeFill="background1"/>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t>Por su parte, la Ley de Gobierno de los Municipios del Estado de Yucatán establece, en su artículo 41, apartado C, fracción XI, que el cabildo deberá aprobar las iniciativas de leyes de ingresos y de ley hacendaria, y remitirlas al Congreso del estado, para su discusión.</w:t>
      </w:r>
    </w:p>
    <w:p w14:paraId="061CD1B6" w14:textId="27B7FB0D" w:rsidR="0077037C" w:rsidRPr="002959EF" w:rsidRDefault="0077037C" w:rsidP="0077037C">
      <w:pPr>
        <w:shd w:val="clear" w:color="auto" w:fill="FFFFFF" w:themeFill="background1"/>
        <w:spacing w:before="100" w:beforeAutospacing="1" w:after="100" w:afterAutospacing="1" w:line="240" w:lineRule="auto"/>
        <w:jc w:val="both"/>
        <w:rPr>
          <w:rFonts w:ascii="Arial" w:hAnsi="Arial" w:cs="Arial"/>
          <w:i/>
          <w:sz w:val="24"/>
          <w:szCs w:val="24"/>
        </w:rPr>
      </w:pPr>
      <w:r w:rsidRPr="002959EF">
        <w:rPr>
          <w:rFonts w:ascii="Arial" w:hAnsi="Arial" w:cs="Arial"/>
          <w:i/>
          <w:sz w:val="24"/>
          <w:szCs w:val="24"/>
        </w:rPr>
        <w:t>Contenido de la iniciativa de ley</w:t>
      </w:r>
    </w:p>
    <w:p w14:paraId="5826E408" w14:textId="1C6ADF7E" w:rsidR="0077037C" w:rsidRPr="002959EF" w:rsidRDefault="0077037C" w:rsidP="0077037C">
      <w:pPr>
        <w:shd w:val="clear" w:color="auto" w:fill="FFFFFF" w:themeFill="background1"/>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t xml:space="preserve">Esta iniciativa se integra por </w:t>
      </w:r>
      <w:r w:rsidR="002157B2" w:rsidRPr="002959EF">
        <w:rPr>
          <w:rFonts w:ascii="Arial" w:hAnsi="Arial" w:cs="Arial"/>
          <w:sz w:val="24"/>
          <w:szCs w:val="24"/>
        </w:rPr>
        <w:t>trece</w:t>
      </w:r>
      <w:r w:rsidRPr="002959EF">
        <w:rPr>
          <w:rFonts w:ascii="Arial" w:hAnsi="Arial" w:cs="Arial"/>
          <w:sz w:val="24"/>
          <w:szCs w:val="24"/>
        </w:rPr>
        <w:t xml:space="preserve"> artículos, distribuidos en </w:t>
      </w:r>
      <w:r w:rsidR="00F81D86" w:rsidRPr="002959EF">
        <w:rPr>
          <w:rFonts w:ascii="Arial" w:hAnsi="Arial" w:cs="Arial"/>
          <w:sz w:val="24"/>
          <w:szCs w:val="24"/>
        </w:rPr>
        <w:t>cuatro</w:t>
      </w:r>
      <w:r w:rsidRPr="002959EF">
        <w:rPr>
          <w:rFonts w:ascii="Arial" w:hAnsi="Arial" w:cs="Arial"/>
          <w:sz w:val="24"/>
          <w:szCs w:val="24"/>
        </w:rPr>
        <w:t xml:space="preserve"> capítulos: disposiciones generales, conceptos de ingresos y sus estimaciones</w:t>
      </w:r>
      <w:r w:rsidR="00F81D86" w:rsidRPr="002959EF">
        <w:rPr>
          <w:rFonts w:ascii="Arial" w:hAnsi="Arial" w:cs="Arial"/>
          <w:sz w:val="24"/>
          <w:szCs w:val="24"/>
        </w:rPr>
        <w:t>,</w:t>
      </w:r>
      <w:r w:rsidRPr="002959EF">
        <w:rPr>
          <w:rFonts w:ascii="Arial" w:hAnsi="Arial" w:cs="Arial"/>
          <w:sz w:val="24"/>
          <w:szCs w:val="24"/>
        </w:rPr>
        <w:t xml:space="preserve"> disposiciones para los contribuyentes</w:t>
      </w:r>
      <w:r w:rsidR="00F81D86" w:rsidRPr="002959EF">
        <w:rPr>
          <w:rFonts w:ascii="Arial" w:hAnsi="Arial" w:cs="Arial"/>
          <w:sz w:val="24"/>
          <w:szCs w:val="24"/>
        </w:rPr>
        <w:t xml:space="preserve"> y disposiciones administrativas</w:t>
      </w:r>
      <w:r w:rsidR="00355BD3" w:rsidRPr="002959EF">
        <w:rPr>
          <w:rFonts w:ascii="Arial" w:hAnsi="Arial" w:cs="Arial"/>
          <w:sz w:val="24"/>
          <w:szCs w:val="24"/>
        </w:rPr>
        <w:t>.</w:t>
      </w:r>
    </w:p>
    <w:p w14:paraId="74526CE1" w14:textId="516FBFC2" w:rsidR="00F81D86" w:rsidRPr="002959EF" w:rsidRDefault="00F81D86" w:rsidP="00F81D86">
      <w:pPr>
        <w:shd w:val="clear" w:color="auto" w:fill="FFFFFF" w:themeFill="background1"/>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hAnsi="Arial" w:cs="Arial"/>
          <w:sz w:val="24"/>
          <w:szCs w:val="24"/>
        </w:rPr>
        <w:t xml:space="preserve">En el capítulo I “Disposiciones generales” se establece que la ley tiene por objeto establecer los ingresos que permitan el financiamiento de los gastos públicos que se establezcan y autoricen en el </w:t>
      </w:r>
      <w:r w:rsidRPr="002959EF">
        <w:rPr>
          <w:rFonts w:ascii="Arial" w:eastAsia="Calibri" w:hAnsi="Arial" w:cs="Arial"/>
          <w:snapToGrid w:val="0"/>
          <w:sz w:val="24"/>
          <w:szCs w:val="24"/>
          <w:lang w:eastAsia="en-US"/>
        </w:rPr>
        <w:t xml:space="preserve">presupuesto de egresos del municipio de Tekax, así como en lo dispuesto en los convenios de coordinación y en las leyes en que se fundamenten; se señala como se integra la </w:t>
      </w:r>
      <w:r w:rsidR="005532B7" w:rsidRPr="002959EF">
        <w:rPr>
          <w:rFonts w:ascii="Arial" w:eastAsia="Calibri" w:hAnsi="Arial" w:cs="Arial"/>
          <w:snapToGrid w:val="0"/>
          <w:sz w:val="24"/>
          <w:szCs w:val="24"/>
          <w:lang w:eastAsia="en-US"/>
        </w:rPr>
        <w:t>H</w:t>
      </w:r>
      <w:r w:rsidRPr="002959EF">
        <w:rPr>
          <w:rFonts w:ascii="Arial" w:eastAsia="Calibri" w:hAnsi="Arial" w:cs="Arial"/>
          <w:snapToGrid w:val="0"/>
          <w:sz w:val="24"/>
          <w:szCs w:val="24"/>
          <w:lang w:eastAsia="en-US"/>
        </w:rPr>
        <w:t>acienda pública y se establece la obligación de las personas físicas o morales que, dentro del municipio, tuvieran bienes o celebren actos que surtan efectos en su territorio, a contribuir para los gastos públicos.</w:t>
      </w:r>
    </w:p>
    <w:p w14:paraId="5D0DD558" w14:textId="263F85E4" w:rsidR="00F81D86" w:rsidRPr="002959EF" w:rsidRDefault="00F81D86" w:rsidP="00F81D86">
      <w:pPr>
        <w:shd w:val="clear" w:color="auto" w:fill="FFFFFF" w:themeFill="background1"/>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eastAsia="Calibri" w:hAnsi="Arial" w:cs="Arial"/>
          <w:snapToGrid w:val="0"/>
          <w:sz w:val="24"/>
          <w:szCs w:val="24"/>
          <w:lang w:eastAsia="en-US"/>
        </w:rPr>
        <w:t>En el capítulo II “Conceptos de ingreso y sus estimaciones” se establece la clasificación de los ingresos de acuerdo con el Clasificador por Rubros de Ingresos del Conejo Nacional de Armonización Contable.</w:t>
      </w:r>
    </w:p>
    <w:p w14:paraId="05DB7F02" w14:textId="3F545AD0" w:rsidR="00F81D86" w:rsidRPr="002959EF" w:rsidRDefault="00F81D86" w:rsidP="00F81D86">
      <w:pPr>
        <w:shd w:val="clear" w:color="auto" w:fill="FFFFFF" w:themeFill="background1"/>
        <w:spacing w:before="100" w:beforeAutospacing="1" w:after="100" w:afterAutospacing="1" w:line="240" w:lineRule="auto"/>
        <w:jc w:val="both"/>
        <w:rPr>
          <w:rFonts w:ascii="Arial" w:hAnsi="Arial" w:cs="Arial"/>
          <w:sz w:val="24"/>
          <w:szCs w:val="24"/>
        </w:rPr>
      </w:pPr>
      <w:r w:rsidRPr="002959EF">
        <w:rPr>
          <w:rFonts w:ascii="Arial" w:eastAsia="Calibri" w:hAnsi="Arial" w:cs="Arial"/>
          <w:snapToGrid w:val="0"/>
          <w:sz w:val="24"/>
          <w:szCs w:val="24"/>
          <w:lang w:eastAsia="en-US"/>
        </w:rPr>
        <w:t xml:space="preserve">En el capítulo III “Disposiciones para los contribuyentes” se regula el marco jurídico aplicable hacendario, el mecanismo para acreditar el pago de las contribuciones, los recargos y actualizaciones de estas, así como la potestad al cabildo para establecer </w:t>
      </w:r>
      <w:r w:rsidRPr="002959EF">
        <w:rPr>
          <w:rFonts w:ascii="Arial" w:hAnsi="Arial" w:cs="Arial"/>
          <w:sz w:val="24"/>
          <w:szCs w:val="24"/>
        </w:rPr>
        <w:t>programas de apoyo a los contribuyentes, los cuales deberán publicarse en la gaceta municipal, en los que se podrá establecer la condonación total o parcial de contribuciones y aprovechamientos, así como de sus accesorios.</w:t>
      </w:r>
    </w:p>
    <w:p w14:paraId="39496722" w14:textId="6D707474" w:rsidR="00F81D86" w:rsidRPr="002959EF" w:rsidRDefault="00431F6B" w:rsidP="00F81D86">
      <w:pPr>
        <w:shd w:val="clear" w:color="auto" w:fill="FFFFFF" w:themeFill="background1"/>
        <w:spacing w:before="100" w:beforeAutospacing="1" w:after="100" w:afterAutospacing="1" w:line="240" w:lineRule="auto"/>
        <w:jc w:val="both"/>
        <w:rPr>
          <w:rFonts w:ascii="Arial" w:hAnsi="Arial" w:cs="Arial"/>
          <w:snapToGrid w:val="0"/>
          <w:sz w:val="24"/>
          <w:szCs w:val="24"/>
        </w:rPr>
      </w:pPr>
      <w:r w:rsidRPr="002959EF">
        <w:rPr>
          <w:rFonts w:ascii="Arial" w:hAnsi="Arial" w:cs="Arial"/>
          <w:snapToGrid w:val="0"/>
          <w:sz w:val="24"/>
          <w:szCs w:val="24"/>
        </w:rPr>
        <w:t>E</w:t>
      </w:r>
      <w:r w:rsidR="00F81D86" w:rsidRPr="002959EF">
        <w:rPr>
          <w:rFonts w:ascii="Arial" w:hAnsi="Arial" w:cs="Arial"/>
          <w:snapToGrid w:val="0"/>
          <w:sz w:val="24"/>
          <w:szCs w:val="24"/>
        </w:rPr>
        <w:t>n el capítulo IV “Disposiciones administrativas” se faculta a las autoridades fiscales, con base en los lineamientos que emita para tal efecto el cabildo</w:t>
      </w:r>
      <w:r w:rsidR="006F67C1" w:rsidRPr="002959EF">
        <w:rPr>
          <w:rFonts w:ascii="Arial" w:hAnsi="Arial" w:cs="Arial"/>
          <w:snapToGrid w:val="0"/>
          <w:sz w:val="24"/>
          <w:szCs w:val="24"/>
        </w:rPr>
        <w:t>,</w:t>
      </w:r>
      <w:r w:rsidR="00F81D86" w:rsidRPr="002959EF">
        <w:rPr>
          <w:rFonts w:ascii="Arial" w:hAnsi="Arial" w:cs="Arial"/>
          <w:snapToGrid w:val="0"/>
          <w:sz w:val="24"/>
          <w:szCs w:val="24"/>
        </w:rPr>
        <w:t xml:space="preserve"> a cancelar créditos fiscales por imposibilidad práctica de cobro o por créditos fiscales incosteables y se faculta al ayuntamiento a celebrar convenios para coordinarse administrativamente con los otros órdenes de gobierno en el ejercicio de sus facultades recaudatorias.</w:t>
      </w:r>
    </w:p>
    <w:p w14:paraId="5202D1DD" w14:textId="4BC2E149" w:rsidR="00F81D86" w:rsidRPr="002959EF" w:rsidRDefault="00F81D86" w:rsidP="00F81D86">
      <w:pPr>
        <w:shd w:val="clear" w:color="auto" w:fill="FFFFFF" w:themeFill="background1"/>
        <w:spacing w:before="100" w:beforeAutospacing="1" w:after="100" w:afterAutospacing="1" w:line="240" w:lineRule="auto"/>
        <w:jc w:val="both"/>
        <w:rPr>
          <w:rFonts w:ascii="Arial" w:hAnsi="Arial" w:cs="Arial"/>
          <w:snapToGrid w:val="0"/>
          <w:sz w:val="24"/>
          <w:szCs w:val="24"/>
        </w:rPr>
      </w:pPr>
      <w:r w:rsidRPr="002959EF">
        <w:rPr>
          <w:rFonts w:ascii="Arial" w:hAnsi="Arial" w:cs="Arial"/>
          <w:sz w:val="24"/>
          <w:szCs w:val="24"/>
        </w:rPr>
        <w:t xml:space="preserve">Finalmente, como artículo transitorio se establece que la entrada en vigor de la ley será el </w:t>
      </w:r>
      <w:r w:rsidRPr="002959EF">
        <w:rPr>
          <w:rFonts w:ascii="Arial" w:hAnsi="Arial" w:cs="Arial"/>
          <w:snapToGrid w:val="0"/>
          <w:sz w:val="24"/>
          <w:szCs w:val="24"/>
        </w:rPr>
        <w:t>1 de enero del 2019, y tendrá vigencia hasta el día 31 de diciembre del mismo año, previa su publicación en el diario oficial del estado.</w:t>
      </w:r>
    </w:p>
    <w:p w14:paraId="0E498411" w14:textId="098FC7A9" w:rsidR="00F81D86" w:rsidRPr="002959EF" w:rsidRDefault="002157B2" w:rsidP="00F81D86">
      <w:pPr>
        <w:shd w:val="clear" w:color="auto" w:fill="FFFFFF" w:themeFill="background1"/>
        <w:spacing w:before="100" w:beforeAutospacing="1" w:after="100" w:afterAutospacing="1" w:line="240" w:lineRule="auto"/>
        <w:jc w:val="both"/>
        <w:rPr>
          <w:rFonts w:ascii="Arial" w:hAnsi="Arial" w:cs="Arial"/>
          <w:i/>
          <w:snapToGrid w:val="0"/>
          <w:sz w:val="24"/>
          <w:szCs w:val="24"/>
        </w:rPr>
      </w:pPr>
      <w:r w:rsidRPr="002959EF">
        <w:rPr>
          <w:rFonts w:ascii="Arial" w:hAnsi="Arial" w:cs="Arial"/>
          <w:i/>
          <w:snapToGrid w:val="0"/>
          <w:sz w:val="24"/>
          <w:szCs w:val="24"/>
        </w:rPr>
        <w:lastRenderedPageBreak/>
        <w:t>Riesgos relevantes de finanzas públicas</w:t>
      </w:r>
    </w:p>
    <w:p w14:paraId="7277DF6F" w14:textId="2E25FF8E" w:rsidR="005532B7" w:rsidRPr="002959EF" w:rsidRDefault="005532B7" w:rsidP="005532B7">
      <w:pPr>
        <w:tabs>
          <w:tab w:val="left" w:pos="8789"/>
        </w:tabs>
        <w:spacing w:before="100" w:beforeAutospacing="1" w:after="100" w:afterAutospacing="1" w:line="240" w:lineRule="auto"/>
        <w:jc w:val="both"/>
        <w:outlineLvl w:val="0"/>
        <w:rPr>
          <w:rFonts w:ascii="Arial" w:hAnsi="Arial" w:cs="Arial"/>
          <w:sz w:val="24"/>
          <w:szCs w:val="24"/>
        </w:rPr>
      </w:pPr>
      <w:r w:rsidRPr="002959EF">
        <w:rPr>
          <w:rFonts w:ascii="Arial" w:hAnsi="Arial" w:cs="Arial"/>
          <w:sz w:val="24"/>
          <w:szCs w:val="24"/>
        </w:rPr>
        <w:t xml:space="preserve">A fin de cumplir con los criterios para la elaboración y presentación homogénea de la información financiera y de los formatos a que hace referencia la Ley de Disciplina Financiera de las Entidades Federativas y los Municipios, se incluye </w:t>
      </w:r>
      <w:r w:rsidR="002157B2" w:rsidRPr="002959EF">
        <w:rPr>
          <w:rFonts w:ascii="Arial" w:hAnsi="Arial" w:cs="Arial"/>
          <w:sz w:val="24"/>
          <w:szCs w:val="24"/>
        </w:rPr>
        <w:t>los Riesgos Relevantes de Finanzas Públicas y las propuestas de acción para enfrentarlos.</w:t>
      </w:r>
    </w:p>
    <w:p w14:paraId="389D3DE5" w14:textId="77777777" w:rsidR="00096CBF" w:rsidRPr="002959EF" w:rsidRDefault="00096CBF" w:rsidP="00096CBF">
      <w:pPr>
        <w:shd w:val="clear" w:color="auto" w:fill="FFFFFF" w:themeFill="background1"/>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t>En atención a que más del 90% de los ingresos presupuestales del municipio de Tekax provienen de la Federación, los riesgos para las finanzas públicas que se observan en el plano nacional, también tendrán una elevada incidencia en el plano local.</w:t>
      </w:r>
    </w:p>
    <w:p w14:paraId="035C5F59" w14:textId="77777777" w:rsidR="00096CBF" w:rsidRPr="002959EF" w:rsidRDefault="00096CBF" w:rsidP="00096CBF">
      <w:pPr>
        <w:shd w:val="clear" w:color="auto" w:fill="FFFFFF" w:themeFill="background1"/>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t>Con base en lo anterior y considerando que de acuerdo con los precriterios generales de política económica, en el país el panorama económico ha mejorado, persisten riesgos, entre los que destacan: un dinamismo menor al anticipado en la economía mundial debido a políticas proteccionistas; una normalización acelerada de la política monetaria en Estados Unidos de América; y los efectos de la Reforma Fiscal en ese país.</w:t>
      </w:r>
    </w:p>
    <w:p w14:paraId="09C2950E" w14:textId="77777777" w:rsidR="00096CBF" w:rsidRPr="002959EF" w:rsidRDefault="00096CBF" w:rsidP="00096CBF">
      <w:pPr>
        <w:shd w:val="clear" w:color="auto" w:fill="FFFFFF" w:themeFill="background1"/>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t>A los riesgos señalados se suman los efectos que podría generar el cambio de gobierno en los poderes ejecutivos Federal y Estatal, entre los que se vislumbran modificaciones a la estructura programática del Presupuesto de Egresos de la Federación e inclusive, recortes presupuestarios centrados en las participaciones federales para estados y municipios</w:t>
      </w:r>
      <w:r w:rsidRPr="002959EF">
        <w:rPr>
          <w:rStyle w:val="Refdenotaalpie"/>
          <w:rFonts w:ascii="Arial" w:hAnsi="Arial" w:cs="Arial"/>
          <w:sz w:val="24"/>
          <w:szCs w:val="24"/>
        </w:rPr>
        <w:footnoteReference w:id="1"/>
      </w:r>
      <w:r w:rsidRPr="002959EF">
        <w:rPr>
          <w:rFonts w:ascii="Arial" w:hAnsi="Arial" w:cs="Arial"/>
          <w:sz w:val="24"/>
          <w:szCs w:val="24"/>
        </w:rPr>
        <w:t>.</w:t>
      </w:r>
    </w:p>
    <w:p w14:paraId="08DCE4A6" w14:textId="77777777" w:rsidR="00096CBF" w:rsidRPr="002959EF" w:rsidRDefault="00096CBF" w:rsidP="00096CBF">
      <w:pPr>
        <w:shd w:val="clear" w:color="auto" w:fill="FFFFFF" w:themeFill="background1"/>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t>De forma adicional, se considera una posible reforma en el ámbito local a las fórmulas de distribución de las participaciones y aportaciones previstas en la Ley de Coordinación Fiscal del estado de Yucatán, lo cual también repercutiría en el desempeño de las finanzas públicas municipales.</w:t>
      </w:r>
    </w:p>
    <w:p w14:paraId="1D3C6E60" w14:textId="77777777" w:rsidR="00096CBF" w:rsidRPr="002959EF" w:rsidRDefault="00096CBF" w:rsidP="00096CBF">
      <w:pPr>
        <w:shd w:val="clear" w:color="auto" w:fill="FFFFFF" w:themeFill="background1"/>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t>Otro riesgo relevante para las finanzas públicas municipales es el endurecimiento de la política migratoria en los Estados Unidos de América, lo que acarrearía un impacto negativo en las remesas de los tekaxeños radicados en el vecino país, considerando que Tekax es uno de los cinco municipios de Yucatán que más ingresos reciben por esta vía.</w:t>
      </w:r>
    </w:p>
    <w:p w14:paraId="326329F3" w14:textId="77777777" w:rsidR="00096CBF" w:rsidRPr="002959EF" w:rsidRDefault="00096CBF" w:rsidP="00096CBF">
      <w:pPr>
        <w:shd w:val="clear" w:color="auto" w:fill="FFFFFF" w:themeFill="background1"/>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t>Finalmente, entre las propuestas de acción para enfrentar esto riesgos se encuentra la implementación de políticas de austeridad y responsabilidad hacendaria en la administración pública municipal con el propósito de mejorar el perfil crediticio de Tekax y contar con mecanismos de financiamiento alternativos ante las posibles contingencias financieras que se pudieran presentar.</w:t>
      </w:r>
    </w:p>
    <w:p w14:paraId="214D1749" w14:textId="77777777" w:rsidR="00096CBF" w:rsidRPr="002959EF" w:rsidRDefault="00096CBF" w:rsidP="00096CBF">
      <w:pPr>
        <w:shd w:val="clear" w:color="auto" w:fill="FFFFFF" w:themeFill="background1"/>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lastRenderedPageBreak/>
        <w:t>De forma complementaria, se considera relevante señalar que otra propuesta de acción consiste en el fortalecimiento financiero vía el coejercicio de recursos con los gobiernos Federal y Estatal mediante la celebración de convenios de coordinación y concertación de programas o políticas prioritarias para el desarrollo municipal. Este ejercicio de planificación es la base para que las finanzas públicas municipales se ejerzan con responsabilidad y criterios de eficiencia.</w:t>
      </w:r>
    </w:p>
    <w:p w14:paraId="05F7BDF4" w14:textId="77777777" w:rsidR="00604DB8" w:rsidRPr="002959EF" w:rsidRDefault="00604DB8" w:rsidP="00604DB8">
      <w:pPr>
        <w:spacing w:before="100" w:beforeAutospacing="1" w:after="100" w:afterAutospacing="1" w:line="240" w:lineRule="auto"/>
        <w:ind w:right="45"/>
        <w:jc w:val="both"/>
        <w:rPr>
          <w:rFonts w:ascii="Arial" w:hAnsi="Arial" w:cs="Arial"/>
          <w:sz w:val="24"/>
          <w:szCs w:val="24"/>
        </w:rPr>
      </w:pPr>
      <w:r w:rsidRPr="002959EF">
        <w:rPr>
          <w:rFonts w:ascii="Arial" w:hAnsi="Arial" w:cs="Arial"/>
          <w:sz w:val="24"/>
          <w:szCs w:val="24"/>
        </w:rPr>
        <w:t>En virtud de lo anterior y en ejercicio de la atribución que le confiere al H. Ayuntamiento del Municipio de Tekax, el artículo 35, fracción IV, de la Constitución Política del Estado de Yucatán, se somete a su consideración, la siguiente iniciativa:</w:t>
      </w:r>
    </w:p>
    <w:p w14:paraId="0C3EF48A" w14:textId="07B9FC67" w:rsidR="00604DB8" w:rsidRPr="002959EF" w:rsidRDefault="00604DB8" w:rsidP="00604DB8">
      <w:pPr>
        <w:spacing w:before="100" w:beforeAutospacing="1" w:after="100" w:afterAutospacing="1" w:line="240" w:lineRule="auto"/>
        <w:jc w:val="center"/>
        <w:rPr>
          <w:rFonts w:ascii="Arial" w:hAnsi="Arial" w:cs="Arial"/>
          <w:b/>
          <w:bCs/>
          <w:sz w:val="24"/>
          <w:szCs w:val="24"/>
        </w:rPr>
      </w:pPr>
      <w:r w:rsidRPr="002959EF">
        <w:rPr>
          <w:rFonts w:ascii="Arial" w:hAnsi="Arial" w:cs="Arial"/>
          <w:b/>
          <w:bCs/>
          <w:sz w:val="24"/>
          <w:szCs w:val="24"/>
        </w:rPr>
        <w:t xml:space="preserve">Iniciativa para expedir la </w:t>
      </w:r>
      <w:r w:rsidR="000C0433" w:rsidRPr="002959EF">
        <w:rPr>
          <w:rFonts w:ascii="Arial" w:hAnsi="Arial" w:cs="Arial"/>
          <w:b/>
          <w:bCs/>
          <w:sz w:val="24"/>
          <w:szCs w:val="24"/>
        </w:rPr>
        <w:t>Ley de Ingresos del Municipio de Tekax, para el Ejercicio Fiscal 2019</w:t>
      </w:r>
    </w:p>
    <w:p w14:paraId="39011131" w14:textId="496BF53A" w:rsidR="00F81D86" w:rsidRPr="002959EF" w:rsidRDefault="00604DB8" w:rsidP="00F81D86">
      <w:pPr>
        <w:spacing w:before="100" w:beforeAutospacing="1" w:after="100" w:afterAutospacing="1" w:line="240" w:lineRule="auto"/>
        <w:jc w:val="both"/>
        <w:rPr>
          <w:rFonts w:ascii="Arial" w:hAnsi="Arial" w:cs="Arial"/>
          <w:b/>
          <w:bCs/>
          <w:sz w:val="24"/>
          <w:szCs w:val="24"/>
        </w:rPr>
      </w:pPr>
      <w:r w:rsidRPr="002959EF">
        <w:rPr>
          <w:rFonts w:ascii="Arial" w:hAnsi="Arial" w:cs="Arial"/>
          <w:b/>
          <w:sz w:val="24"/>
          <w:szCs w:val="24"/>
        </w:rPr>
        <w:t xml:space="preserve">Artículo único. </w:t>
      </w:r>
      <w:r w:rsidRPr="002959EF">
        <w:rPr>
          <w:rFonts w:ascii="Arial" w:hAnsi="Arial" w:cs="Arial"/>
          <w:sz w:val="24"/>
          <w:szCs w:val="24"/>
        </w:rPr>
        <w:t xml:space="preserve">Se expide la </w:t>
      </w:r>
      <w:r w:rsidR="000C0433" w:rsidRPr="002959EF">
        <w:rPr>
          <w:rFonts w:ascii="Arial" w:hAnsi="Arial" w:cs="Arial"/>
          <w:sz w:val="24"/>
          <w:szCs w:val="24"/>
        </w:rPr>
        <w:t>Ley de Ingresos del Municipio de Tekax, para el Ejercicio Fiscal 2019.</w:t>
      </w:r>
    </w:p>
    <w:p w14:paraId="2E6960A2" w14:textId="77777777" w:rsidR="00F81D86" w:rsidRPr="002959EF" w:rsidRDefault="00F81D86" w:rsidP="00F81D86">
      <w:pPr>
        <w:spacing w:before="100" w:beforeAutospacing="1" w:after="100" w:afterAutospacing="1" w:line="240" w:lineRule="auto"/>
        <w:jc w:val="center"/>
        <w:rPr>
          <w:rFonts w:ascii="Arial" w:hAnsi="Arial" w:cs="Arial"/>
          <w:b/>
          <w:bCs/>
          <w:sz w:val="24"/>
          <w:szCs w:val="24"/>
        </w:rPr>
      </w:pPr>
      <w:r w:rsidRPr="002959EF">
        <w:rPr>
          <w:rFonts w:ascii="Arial" w:hAnsi="Arial" w:cs="Arial"/>
          <w:b/>
          <w:bCs/>
          <w:sz w:val="24"/>
          <w:szCs w:val="24"/>
        </w:rPr>
        <w:t>Ley de Ingresos del Municipio de Tekax, para el Ejercicio Fiscal 2019</w:t>
      </w:r>
    </w:p>
    <w:p w14:paraId="1BACE199" w14:textId="77777777" w:rsidR="00F81D86" w:rsidRPr="002959EF" w:rsidRDefault="00F81D86" w:rsidP="00F81D86">
      <w:pPr>
        <w:shd w:val="clear" w:color="auto" w:fill="FFFFFF" w:themeFill="background1"/>
        <w:spacing w:before="100" w:beforeAutospacing="1" w:after="100" w:afterAutospacing="1" w:line="240" w:lineRule="auto"/>
        <w:jc w:val="center"/>
        <w:rPr>
          <w:rFonts w:ascii="Arial" w:hAnsi="Arial" w:cs="Arial"/>
          <w:b/>
          <w:sz w:val="24"/>
          <w:szCs w:val="24"/>
        </w:rPr>
      </w:pPr>
      <w:r w:rsidRPr="002959EF">
        <w:rPr>
          <w:rFonts w:ascii="Arial" w:hAnsi="Arial" w:cs="Arial"/>
          <w:b/>
          <w:sz w:val="24"/>
          <w:szCs w:val="24"/>
        </w:rPr>
        <w:t>Capítulo I</w:t>
      </w:r>
      <w:r w:rsidRPr="002959EF">
        <w:rPr>
          <w:rFonts w:ascii="Arial" w:hAnsi="Arial" w:cs="Arial"/>
          <w:b/>
          <w:sz w:val="24"/>
          <w:szCs w:val="24"/>
        </w:rPr>
        <w:br/>
        <w:t>Disposiciones generales</w:t>
      </w:r>
    </w:p>
    <w:p w14:paraId="52576DA4" w14:textId="77777777"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Artículo 1. Objeto</w:t>
      </w:r>
    </w:p>
    <w:p w14:paraId="7F161C38" w14:textId="77777777" w:rsidR="00F81D86" w:rsidRPr="002959EF" w:rsidRDefault="00F81D86" w:rsidP="00F81D86">
      <w:pPr>
        <w:spacing w:before="100" w:beforeAutospacing="1" w:after="100" w:afterAutospacing="1" w:line="240" w:lineRule="auto"/>
        <w:jc w:val="both"/>
        <w:rPr>
          <w:rFonts w:ascii="Arial" w:hAnsi="Arial" w:cs="Arial"/>
          <w:b/>
          <w:sz w:val="24"/>
          <w:szCs w:val="24"/>
        </w:rPr>
      </w:pPr>
      <w:r w:rsidRPr="002959EF">
        <w:rPr>
          <w:rFonts w:ascii="Arial" w:hAnsi="Arial" w:cs="Arial"/>
          <w:sz w:val="24"/>
          <w:szCs w:val="24"/>
        </w:rPr>
        <w:t xml:space="preserve">Esta ley tiene por objeto establecer los ingresos que permitan el financiamiento de los gastos públicos que se establezcan y autoricen en el </w:t>
      </w:r>
      <w:r w:rsidRPr="002959EF">
        <w:rPr>
          <w:rFonts w:ascii="Arial" w:eastAsia="Calibri" w:hAnsi="Arial" w:cs="Arial"/>
          <w:snapToGrid w:val="0"/>
          <w:sz w:val="24"/>
          <w:szCs w:val="24"/>
          <w:lang w:eastAsia="en-US"/>
        </w:rPr>
        <w:t>presupuesto de egresos del municipio de Tekax, así como en lo dispuesto en los convenios de coordinación y en las leyes en que se fundamenten.</w:t>
      </w:r>
    </w:p>
    <w:p w14:paraId="0E4582EA" w14:textId="24A2C205"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 xml:space="preserve">Artículo 2. Integración de la </w:t>
      </w:r>
      <w:r w:rsidR="005532B7" w:rsidRPr="002959EF">
        <w:rPr>
          <w:rFonts w:ascii="Arial" w:eastAsia="Calibri" w:hAnsi="Arial" w:cs="Arial"/>
          <w:b/>
          <w:snapToGrid w:val="0"/>
          <w:sz w:val="24"/>
          <w:szCs w:val="24"/>
          <w:lang w:eastAsia="en-US"/>
        </w:rPr>
        <w:t>H</w:t>
      </w:r>
      <w:r w:rsidRPr="002959EF">
        <w:rPr>
          <w:rFonts w:ascii="Arial" w:eastAsia="Calibri" w:hAnsi="Arial" w:cs="Arial"/>
          <w:b/>
          <w:snapToGrid w:val="0"/>
          <w:sz w:val="24"/>
          <w:szCs w:val="24"/>
          <w:lang w:eastAsia="en-US"/>
        </w:rPr>
        <w:t>acienda</w:t>
      </w:r>
    </w:p>
    <w:p w14:paraId="1BBBF425" w14:textId="77777777" w:rsidR="00F81D86" w:rsidRPr="002959EF" w:rsidRDefault="00F81D86" w:rsidP="00F81D86">
      <w:pPr>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eastAsia="Calibri" w:hAnsi="Arial" w:cs="Arial"/>
          <w:snapToGrid w:val="0"/>
          <w:sz w:val="24"/>
          <w:szCs w:val="24"/>
          <w:lang w:eastAsia="en-US"/>
        </w:rPr>
        <w:t>Los ingresos municipales se integrarán con los siguientes conceptos: impuestos, contribuciones de mejoras, derechos, productos, aprovechamientos, participaciones, aportaciones, transferencias, asignaciones, subsidios, financiamientos y otras ayudas e ingresos extraordinarios.</w:t>
      </w:r>
    </w:p>
    <w:p w14:paraId="1491FE92" w14:textId="77777777"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Artículo 3. Obligación de contribuir en el gasto público</w:t>
      </w:r>
    </w:p>
    <w:p w14:paraId="3FDFD352" w14:textId="620E1A99" w:rsidR="00F81D86" w:rsidRPr="002959EF" w:rsidRDefault="00F81D86" w:rsidP="00F81D86">
      <w:pPr>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eastAsia="Calibri" w:hAnsi="Arial" w:cs="Arial"/>
          <w:snapToGrid w:val="0"/>
          <w:sz w:val="24"/>
          <w:szCs w:val="24"/>
          <w:lang w:eastAsia="en-US"/>
        </w:rPr>
        <w:t xml:space="preserve">Las personas físicas o morales que, dentro del municipio de Tekax, tuvieran bienes o celebren actos que surtan efectos en su territorio, están obligadas a contribuir para los gastos públicos de la manera que se determina en </w:t>
      </w:r>
      <w:r w:rsidR="006F67C1" w:rsidRPr="002959EF">
        <w:rPr>
          <w:rFonts w:ascii="Arial" w:eastAsia="Calibri" w:hAnsi="Arial" w:cs="Arial"/>
          <w:snapToGrid w:val="0"/>
          <w:sz w:val="24"/>
          <w:szCs w:val="24"/>
          <w:lang w:eastAsia="en-US"/>
        </w:rPr>
        <w:t xml:space="preserve">esta </w:t>
      </w:r>
      <w:r w:rsidRPr="002959EF">
        <w:rPr>
          <w:rFonts w:ascii="Arial" w:eastAsia="Calibri" w:hAnsi="Arial" w:cs="Arial"/>
          <w:snapToGrid w:val="0"/>
          <w:sz w:val="24"/>
          <w:szCs w:val="24"/>
          <w:lang w:eastAsia="en-US"/>
        </w:rPr>
        <w:t>ley, en la Ley de Hacienda del Municipio de Tekax, el Código Fiscal del Estado de Yucatán y en los demás ordenamientos fiscales de carácter federal, estatal y municipal.</w:t>
      </w:r>
    </w:p>
    <w:p w14:paraId="08BAD80B" w14:textId="77777777" w:rsidR="00F81D86" w:rsidRPr="002959EF" w:rsidRDefault="00F81D86" w:rsidP="00F81D86">
      <w:pPr>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hAnsi="Arial" w:cs="Arial"/>
          <w:sz w:val="24"/>
          <w:szCs w:val="24"/>
        </w:rPr>
        <w:t xml:space="preserve">La federación, el estado y los municipios, las entidades paraestatales de los tres órdenes de gobierno, así como las personas de derecho público con autonomía </w:t>
      </w:r>
      <w:r w:rsidRPr="002959EF">
        <w:rPr>
          <w:rFonts w:ascii="Arial" w:hAnsi="Arial" w:cs="Arial"/>
          <w:sz w:val="24"/>
          <w:szCs w:val="24"/>
        </w:rPr>
        <w:lastRenderedPageBreak/>
        <w:t>derivada de su norma de creación quedan obligados a pagar contribuciones, salvo que las leyes o normas jurídicas fiscales estatales o municipales, los eximan expresamente.</w:t>
      </w:r>
    </w:p>
    <w:p w14:paraId="02FEDD04" w14:textId="77777777" w:rsidR="00F81D86" w:rsidRPr="002959EF" w:rsidRDefault="00F81D86" w:rsidP="00F81D86">
      <w:pPr>
        <w:spacing w:before="100" w:beforeAutospacing="1" w:after="100" w:afterAutospacing="1" w:line="240" w:lineRule="auto"/>
        <w:jc w:val="center"/>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Capítulo II</w:t>
      </w:r>
      <w:r w:rsidRPr="002959EF">
        <w:rPr>
          <w:rFonts w:ascii="Arial" w:eastAsia="Calibri" w:hAnsi="Arial" w:cs="Arial"/>
          <w:b/>
          <w:snapToGrid w:val="0"/>
          <w:sz w:val="24"/>
          <w:szCs w:val="24"/>
          <w:lang w:eastAsia="en-US"/>
        </w:rPr>
        <w:br/>
        <w:t>Conceptos de ingreso y sus estimaciones</w:t>
      </w:r>
    </w:p>
    <w:p w14:paraId="06718CB7" w14:textId="77777777"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Artículo 4. Monto total de ingresos</w:t>
      </w:r>
    </w:p>
    <w:p w14:paraId="4D300D0B" w14:textId="79851CB5" w:rsidR="00F81D86" w:rsidRPr="002959EF" w:rsidRDefault="00F81D86" w:rsidP="00F81D86">
      <w:pPr>
        <w:widowControl w:val="0"/>
        <w:autoSpaceDE w:val="0"/>
        <w:autoSpaceDN w:val="0"/>
        <w:adjustRightInd w:val="0"/>
        <w:spacing w:before="100" w:beforeAutospacing="1" w:after="100" w:afterAutospacing="1" w:line="240" w:lineRule="auto"/>
        <w:jc w:val="both"/>
        <w:rPr>
          <w:rFonts w:ascii="Arial" w:hAnsi="Arial" w:cs="Arial"/>
          <w:b/>
          <w:sz w:val="24"/>
          <w:szCs w:val="24"/>
        </w:rPr>
      </w:pPr>
      <w:r w:rsidRPr="002959EF">
        <w:rPr>
          <w:rFonts w:ascii="Arial" w:eastAsia="Calibri" w:hAnsi="Arial" w:cs="Arial"/>
          <w:snapToGrid w:val="0"/>
          <w:sz w:val="24"/>
          <w:szCs w:val="24"/>
          <w:lang w:eastAsia="en-US"/>
        </w:rPr>
        <w:t xml:space="preserve">El total de ingresos para el ejercicio fiscal 2019 será de </w:t>
      </w:r>
      <w:r w:rsidR="00096CBF" w:rsidRPr="002959EF">
        <w:rPr>
          <w:rFonts w:ascii="Arial" w:eastAsia="Calibri" w:hAnsi="Arial" w:cs="Arial"/>
          <w:snapToGrid w:val="0"/>
          <w:sz w:val="24"/>
          <w:szCs w:val="24"/>
          <w:lang w:eastAsia="en-US"/>
        </w:rPr>
        <w:t>$188,650,712.12</w:t>
      </w:r>
      <w:r w:rsidRPr="002959EF">
        <w:rPr>
          <w:rFonts w:ascii="Arial" w:eastAsia="Calibri" w:hAnsi="Arial" w:cs="Arial"/>
          <w:b/>
          <w:snapToGrid w:val="0"/>
          <w:sz w:val="24"/>
          <w:szCs w:val="24"/>
          <w:lang w:eastAsia="en-US"/>
        </w:rPr>
        <w:t>.</w:t>
      </w:r>
    </w:p>
    <w:p w14:paraId="4771312F" w14:textId="77777777"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Artículo 5. Ingresos del ejercicio fiscal</w:t>
      </w:r>
    </w:p>
    <w:p w14:paraId="5C78AC98" w14:textId="02AB35C8" w:rsidR="00F81D86" w:rsidRPr="002959EF" w:rsidRDefault="00F81D86" w:rsidP="00F81D86">
      <w:pPr>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eastAsia="Calibri" w:hAnsi="Arial" w:cs="Arial"/>
          <w:snapToGrid w:val="0"/>
          <w:sz w:val="24"/>
          <w:szCs w:val="24"/>
          <w:lang w:eastAsia="en-US"/>
        </w:rPr>
        <w:t xml:space="preserve">Los ingresos que el municipio percibirá durante el ejercicio fiscal 2019 serán los provenientes de los rubros, tipos y en las cantidades estimadas que a continuación se enumeran: </w:t>
      </w:r>
    </w:p>
    <w:tbl>
      <w:tblPr>
        <w:tblW w:w="0" w:type="auto"/>
        <w:tblCellMar>
          <w:left w:w="70" w:type="dxa"/>
          <w:right w:w="70" w:type="dxa"/>
        </w:tblCellMar>
        <w:tblLook w:val="04A0" w:firstRow="1" w:lastRow="0" w:firstColumn="1" w:lastColumn="0" w:noHBand="0" w:noVBand="1"/>
      </w:tblPr>
      <w:tblGrid>
        <w:gridCol w:w="195"/>
        <w:gridCol w:w="196"/>
        <w:gridCol w:w="6532"/>
        <w:gridCol w:w="202"/>
        <w:gridCol w:w="1713"/>
      </w:tblGrid>
      <w:tr w:rsidR="00355BD3" w:rsidRPr="002959EF" w14:paraId="6FCC4717" w14:textId="77777777" w:rsidTr="00355BD3">
        <w:trPr>
          <w:trHeight w:val="340"/>
        </w:trPr>
        <w:tc>
          <w:tcPr>
            <w:tcW w:w="6941" w:type="dxa"/>
            <w:gridSpan w:val="3"/>
            <w:shd w:val="clear" w:color="auto" w:fill="auto"/>
            <w:noWrap/>
            <w:vAlign w:val="center"/>
            <w:hideMark/>
          </w:tcPr>
          <w:p w14:paraId="4E47FC15"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Total</w:t>
            </w:r>
          </w:p>
        </w:tc>
        <w:tc>
          <w:tcPr>
            <w:tcW w:w="1877" w:type="dxa"/>
            <w:gridSpan w:val="2"/>
            <w:shd w:val="clear" w:color="auto" w:fill="auto"/>
            <w:noWrap/>
            <w:vAlign w:val="center"/>
            <w:hideMark/>
          </w:tcPr>
          <w:p w14:paraId="3A9E8E77"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$188,650,712.12</w:t>
            </w:r>
          </w:p>
        </w:tc>
      </w:tr>
      <w:tr w:rsidR="00355BD3" w:rsidRPr="002959EF" w14:paraId="3A05FA4C" w14:textId="77777777" w:rsidTr="00355BD3">
        <w:trPr>
          <w:trHeight w:val="340"/>
        </w:trPr>
        <w:tc>
          <w:tcPr>
            <w:tcW w:w="6941" w:type="dxa"/>
            <w:gridSpan w:val="3"/>
            <w:shd w:val="clear" w:color="auto" w:fill="auto"/>
            <w:noWrap/>
            <w:vAlign w:val="center"/>
            <w:hideMark/>
          </w:tcPr>
          <w:p w14:paraId="0AD031B9"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1. Impuestos </w:t>
            </w:r>
          </w:p>
        </w:tc>
        <w:tc>
          <w:tcPr>
            <w:tcW w:w="1877" w:type="dxa"/>
            <w:gridSpan w:val="2"/>
            <w:shd w:val="clear" w:color="auto" w:fill="auto"/>
            <w:noWrap/>
            <w:vAlign w:val="center"/>
            <w:hideMark/>
          </w:tcPr>
          <w:p w14:paraId="70103D20"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$794,119.50</w:t>
            </w:r>
          </w:p>
        </w:tc>
      </w:tr>
      <w:tr w:rsidR="00355BD3" w:rsidRPr="002959EF" w14:paraId="55EC6170" w14:textId="77777777" w:rsidTr="00355BD3">
        <w:trPr>
          <w:trHeight w:val="340"/>
        </w:trPr>
        <w:tc>
          <w:tcPr>
            <w:tcW w:w="0" w:type="auto"/>
            <w:shd w:val="clear" w:color="auto" w:fill="auto"/>
            <w:noWrap/>
            <w:vAlign w:val="center"/>
            <w:hideMark/>
          </w:tcPr>
          <w:p w14:paraId="1260114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gridSpan w:val="2"/>
            <w:shd w:val="clear" w:color="auto" w:fill="auto"/>
            <w:noWrap/>
            <w:vAlign w:val="center"/>
            <w:hideMark/>
          </w:tcPr>
          <w:p w14:paraId="0A827D59"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1.1.</w:t>
            </w:r>
            <w:r w:rsidRPr="002959EF">
              <w:rPr>
                <w:rFonts w:ascii="Times New Roman" w:eastAsia="Times New Roman" w:hAnsi="Times New Roman" w:cs="Times New Roman"/>
                <w:b/>
                <w:bCs/>
                <w:color w:val="000000"/>
                <w:sz w:val="14"/>
                <w:szCs w:val="14"/>
                <w:lang w:eastAsia="es-ES_tradnl"/>
              </w:rPr>
              <w:t xml:space="preserve"> </w:t>
            </w:r>
            <w:r w:rsidRPr="002959EF">
              <w:rPr>
                <w:rFonts w:ascii="Arial" w:eastAsia="Times New Roman" w:hAnsi="Arial" w:cs="Arial"/>
                <w:b/>
                <w:bCs/>
                <w:color w:val="000000"/>
                <w:sz w:val="20"/>
                <w:szCs w:val="20"/>
                <w:lang w:eastAsia="es-ES_tradnl"/>
              </w:rPr>
              <w:t>Impuestos sobre los ingresos</w:t>
            </w:r>
          </w:p>
        </w:tc>
        <w:tc>
          <w:tcPr>
            <w:tcW w:w="1877" w:type="dxa"/>
            <w:gridSpan w:val="2"/>
            <w:shd w:val="clear" w:color="auto" w:fill="auto"/>
            <w:noWrap/>
            <w:vAlign w:val="center"/>
            <w:hideMark/>
          </w:tcPr>
          <w:p w14:paraId="2D0FE5B7" w14:textId="3CD1AD5F"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$65,166.00</w:t>
            </w:r>
          </w:p>
        </w:tc>
      </w:tr>
      <w:tr w:rsidR="00355BD3" w:rsidRPr="002959EF" w14:paraId="67FE533C" w14:textId="77777777" w:rsidTr="00355BD3">
        <w:trPr>
          <w:trHeight w:val="340"/>
        </w:trPr>
        <w:tc>
          <w:tcPr>
            <w:tcW w:w="0" w:type="auto"/>
            <w:shd w:val="clear" w:color="auto" w:fill="auto"/>
            <w:noWrap/>
            <w:vAlign w:val="center"/>
            <w:hideMark/>
          </w:tcPr>
          <w:p w14:paraId="6862FC39"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872FE2F"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2E8E24FF"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1.1.1. Impuesto sobre espectáculos y diversiones públicas</w:t>
            </w:r>
          </w:p>
        </w:tc>
        <w:tc>
          <w:tcPr>
            <w:tcW w:w="1877" w:type="dxa"/>
            <w:gridSpan w:val="2"/>
            <w:shd w:val="clear" w:color="auto" w:fill="auto"/>
            <w:noWrap/>
            <w:vAlign w:val="center"/>
            <w:hideMark/>
          </w:tcPr>
          <w:p w14:paraId="1E2E0EE6"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$65,166.00</w:t>
            </w:r>
          </w:p>
        </w:tc>
      </w:tr>
      <w:tr w:rsidR="00355BD3" w:rsidRPr="002959EF" w14:paraId="50018BAD" w14:textId="77777777" w:rsidTr="00355BD3">
        <w:trPr>
          <w:trHeight w:val="340"/>
        </w:trPr>
        <w:tc>
          <w:tcPr>
            <w:tcW w:w="0" w:type="auto"/>
            <w:shd w:val="clear" w:color="auto" w:fill="auto"/>
            <w:noWrap/>
            <w:vAlign w:val="center"/>
            <w:hideMark/>
          </w:tcPr>
          <w:p w14:paraId="22CC222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gridSpan w:val="2"/>
            <w:shd w:val="clear" w:color="auto" w:fill="auto"/>
            <w:noWrap/>
            <w:vAlign w:val="center"/>
            <w:hideMark/>
          </w:tcPr>
          <w:p w14:paraId="0C470797"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1.2.</w:t>
            </w:r>
            <w:r w:rsidRPr="002959EF">
              <w:rPr>
                <w:rFonts w:ascii="Times New Roman" w:eastAsia="Times New Roman" w:hAnsi="Times New Roman" w:cs="Times New Roman"/>
                <w:b/>
                <w:bCs/>
                <w:color w:val="000000"/>
                <w:sz w:val="14"/>
                <w:szCs w:val="14"/>
                <w:lang w:eastAsia="es-ES_tradnl"/>
              </w:rPr>
              <w:t xml:space="preserve"> </w:t>
            </w:r>
            <w:r w:rsidRPr="002959EF">
              <w:rPr>
                <w:rFonts w:ascii="Arial" w:eastAsia="Times New Roman" w:hAnsi="Arial" w:cs="Arial"/>
                <w:b/>
                <w:bCs/>
                <w:color w:val="000000"/>
                <w:sz w:val="20"/>
                <w:szCs w:val="20"/>
                <w:lang w:eastAsia="es-ES_tradnl"/>
              </w:rPr>
              <w:t>Impuestos sobre el patrimonio</w:t>
            </w:r>
          </w:p>
        </w:tc>
        <w:tc>
          <w:tcPr>
            <w:tcW w:w="1877" w:type="dxa"/>
            <w:gridSpan w:val="2"/>
            <w:shd w:val="clear" w:color="auto" w:fill="auto"/>
            <w:noWrap/>
            <w:vAlign w:val="center"/>
            <w:hideMark/>
          </w:tcPr>
          <w:p w14:paraId="02BE0CE6" w14:textId="72B65086"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b/>
                <w:bCs/>
                <w:color w:val="000000"/>
                <w:sz w:val="20"/>
                <w:szCs w:val="20"/>
                <w:lang w:eastAsia="es-ES_tradnl"/>
              </w:rPr>
              <w:t>$241,753.50</w:t>
            </w:r>
          </w:p>
        </w:tc>
      </w:tr>
      <w:tr w:rsidR="00355BD3" w:rsidRPr="002959EF" w14:paraId="5AA839DC" w14:textId="77777777" w:rsidTr="00355BD3">
        <w:trPr>
          <w:trHeight w:val="340"/>
        </w:trPr>
        <w:tc>
          <w:tcPr>
            <w:tcW w:w="0" w:type="auto"/>
            <w:shd w:val="clear" w:color="auto" w:fill="auto"/>
            <w:noWrap/>
            <w:vAlign w:val="center"/>
            <w:hideMark/>
          </w:tcPr>
          <w:p w14:paraId="6658478F"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3BE3661"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133903A1"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1.2.1. Impuesto predial</w:t>
            </w:r>
          </w:p>
        </w:tc>
        <w:tc>
          <w:tcPr>
            <w:tcW w:w="1877" w:type="dxa"/>
            <w:gridSpan w:val="2"/>
            <w:shd w:val="clear" w:color="auto" w:fill="auto"/>
            <w:noWrap/>
            <w:vAlign w:val="center"/>
            <w:hideMark/>
          </w:tcPr>
          <w:p w14:paraId="0D4CE98B"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$241,753.50</w:t>
            </w:r>
          </w:p>
        </w:tc>
      </w:tr>
      <w:tr w:rsidR="00355BD3" w:rsidRPr="002959EF" w14:paraId="3569FF74" w14:textId="77777777" w:rsidTr="00355BD3">
        <w:trPr>
          <w:trHeight w:val="340"/>
        </w:trPr>
        <w:tc>
          <w:tcPr>
            <w:tcW w:w="0" w:type="auto"/>
            <w:shd w:val="clear" w:color="auto" w:fill="auto"/>
            <w:noWrap/>
            <w:vAlign w:val="center"/>
            <w:hideMark/>
          </w:tcPr>
          <w:p w14:paraId="02C087E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2F29D693"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1.3.</w:t>
            </w:r>
            <w:r w:rsidRPr="002959EF">
              <w:rPr>
                <w:rFonts w:ascii="Times New Roman" w:eastAsia="Times New Roman" w:hAnsi="Times New Roman" w:cs="Times New Roman"/>
                <w:b/>
                <w:bCs/>
                <w:color w:val="000000"/>
                <w:sz w:val="14"/>
                <w:szCs w:val="14"/>
                <w:lang w:eastAsia="es-ES_tradnl"/>
              </w:rPr>
              <w:t xml:space="preserve"> </w:t>
            </w:r>
            <w:r w:rsidRPr="002959EF">
              <w:rPr>
                <w:rFonts w:ascii="Arial" w:eastAsia="Times New Roman" w:hAnsi="Arial" w:cs="Arial"/>
                <w:b/>
                <w:bCs/>
                <w:color w:val="000000"/>
                <w:sz w:val="20"/>
                <w:szCs w:val="20"/>
                <w:lang w:eastAsia="es-ES_tradnl"/>
              </w:rPr>
              <w:t>Impuesto sobre la producción, el consumo y las transacciones</w:t>
            </w:r>
          </w:p>
        </w:tc>
        <w:tc>
          <w:tcPr>
            <w:tcW w:w="1877" w:type="dxa"/>
            <w:gridSpan w:val="2"/>
            <w:shd w:val="clear" w:color="auto" w:fill="auto"/>
            <w:noWrap/>
            <w:vAlign w:val="center"/>
            <w:hideMark/>
          </w:tcPr>
          <w:p w14:paraId="73198757"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$487,200.00</w:t>
            </w:r>
          </w:p>
        </w:tc>
      </w:tr>
      <w:tr w:rsidR="00355BD3" w:rsidRPr="002959EF" w14:paraId="5EF46F0B" w14:textId="77777777" w:rsidTr="00355BD3">
        <w:trPr>
          <w:trHeight w:val="340"/>
        </w:trPr>
        <w:tc>
          <w:tcPr>
            <w:tcW w:w="0" w:type="auto"/>
            <w:shd w:val="clear" w:color="auto" w:fill="auto"/>
            <w:noWrap/>
            <w:vAlign w:val="center"/>
            <w:hideMark/>
          </w:tcPr>
          <w:p w14:paraId="3E79DFE1"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48E934D"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4CB5E5A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1.3.1. Impuesto sobre adquisición de bienes inmuebles</w:t>
            </w:r>
          </w:p>
        </w:tc>
        <w:tc>
          <w:tcPr>
            <w:tcW w:w="1877" w:type="dxa"/>
            <w:gridSpan w:val="2"/>
            <w:shd w:val="clear" w:color="auto" w:fill="auto"/>
            <w:noWrap/>
            <w:vAlign w:val="center"/>
            <w:hideMark/>
          </w:tcPr>
          <w:p w14:paraId="793770EF"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$487,200.00</w:t>
            </w:r>
          </w:p>
        </w:tc>
      </w:tr>
      <w:tr w:rsidR="00355BD3" w:rsidRPr="002959EF" w14:paraId="1EBDDE22" w14:textId="77777777" w:rsidTr="00355BD3">
        <w:trPr>
          <w:trHeight w:val="340"/>
        </w:trPr>
        <w:tc>
          <w:tcPr>
            <w:tcW w:w="0" w:type="auto"/>
            <w:shd w:val="clear" w:color="auto" w:fill="auto"/>
            <w:noWrap/>
            <w:vAlign w:val="center"/>
            <w:hideMark/>
          </w:tcPr>
          <w:p w14:paraId="6254DA5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6C48A07B"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1.7. Accesorios</w:t>
            </w:r>
          </w:p>
        </w:tc>
        <w:tc>
          <w:tcPr>
            <w:tcW w:w="1877" w:type="dxa"/>
            <w:gridSpan w:val="2"/>
            <w:shd w:val="clear" w:color="auto" w:fill="auto"/>
            <w:noWrap/>
            <w:vAlign w:val="center"/>
            <w:hideMark/>
          </w:tcPr>
          <w:p w14:paraId="394171F7"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48A45D97" w14:textId="77777777" w:rsidTr="00355BD3">
        <w:trPr>
          <w:trHeight w:val="340"/>
        </w:trPr>
        <w:tc>
          <w:tcPr>
            <w:tcW w:w="0" w:type="auto"/>
            <w:shd w:val="clear" w:color="auto" w:fill="auto"/>
            <w:noWrap/>
            <w:vAlign w:val="center"/>
            <w:hideMark/>
          </w:tcPr>
          <w:p w14:paraId="74FF8A2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0A64D9A9"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59FEDEDE"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1.7.1. Actualización de impuestos</w:t>
            </w:r>
          </w:p>
        </w:tc>
        <w:tc>
          <w:tcPr>
            <w:tcW w:w="1877" w:type="dxa"/>
            <w:gridSpan w:val="2"/>
            <w:shd w:val="clear" w:color="auto" w:fill="auto"/>
            <w:noWrap/>
            <w:vAlign w:val="center"/>
            <w:hideMark/>
          </w:tcPr>
          <w:p w14:paraId="21B8C683"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42A51B02" w14:textId="77777777" w:rsidTr="00355BD3">
        <w:trPr>
          <w:trHeight w:val="340"/>
        </w:trPr>
        <w:tc>
          <w:tcPr>
            <w:tcW w:w="0" w:type="auto"/>
            <w:shd w:val="clear" w:color="auto" w:fill="auto"/>
            <w:noWrap/>
            <w:vAlign w:val="center"/>
            <w:hideMark/>
          </w:tcPr>
          <w:p w14:paraId="64A7471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005E2F85"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3851BAB6"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1.7.2. Recargos de impuestos</w:t>
            </w:r>
          </w:p>
        </w:tc>
        <w:tc>
          <w:tcPr>
            <w:tcW w:w="1877" w:type="dxa"/>
            <w:gridSpan w:val="2"/>
            <w:shd w:val="clear" w:color="auto" w:fill="auto"/>
            <w:noWrap/>
            <w:vAlign w:val="center"/>
            <w:hideMark/>
          </w:tcPr>
          <w:p w14:paraId="3274B734"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0E773206" w14:textId="77777777" w:rsidTr="00355BD3">
        <w:trPr>
          <w:trHeight w:val="340"/>
        </w:trPr>
        <w:tc>
          <w:tcPr>
            <w:tcW w:w="0" w:type="auto"/>
            <w:shd w:val="clear" w:color="auto" w:fill="auto"/>
            <w:noWrap/>
            <w:vAlign w:val="center"/>
            <w:hideMark/>
          </w:tcPr>
          <w:p w14:paraId="530A02C1"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4218769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3F8A357B"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1.7.3. Multas de impuestos</w:t>
            </w:r>
          </w:p>
        </w:tc>
        <w:tc>
          <w:tcPr>
            <w:tcW w:w="1877" w:type="dxa"/>
            <w:gridSpan w:val="2"/>
            <w:shd w:val="clear" w:color="auto" w:fill="auto"/>
            <w:noWrap/>
            <w:vAlign w:val="center"/>
            <w:hideMark/>
          </w:tcPr>
          <w:p w14:paraId="3432731F"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4DE0E826" w14:textId="77777777" w:rsidTr="00355BD3">
        <w:trPr>
          <w:trHeight w:val="340"/>
        </w:trPr>
        <w:tc>
          <w:tcPr>
            <w:tcW w:w="0" w:type="auto"/>
            <w:shd w:val="clear" w:color="auto" w:fill="auto"/>
            <w:noWrap/>
            <w:vAlign w:val="center"/>
            <w:hideMark/>
          </w:tcPr>
          <w:p w14:paraId="0DC6C7C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DEAEE98"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58CFF3C4"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1.7.4. Gastos de ejecución de impuestos</w:t>
            </w:r>
          </w:p>
        </w:tc>
        <w:tc>
          <w:tcPr>
            <w:tcW w:w="1877" w:type="dxa"/>
            <w:gridSpan w:val="2"/>
            <w:shd w:val="clear" w:color="auto" w:fill="auto"/>
            <w:noWrap/>
            <w:vAlign w:val="center"/>
            <w:hideMark/>
          </w:tcPr>
          <w:p w14:paraId="3CC78909"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667EF009" w14:textId="77777777" w:rsidTr="00355BD3">
        <w:trPr>
          <w:trHeight w:val="340"/>
        </w:trPr>
        <w:tc>
          <w:tcPr>
            <w:tcW w:w="0" w:type="auto"/>
            <w:shd w:val="clear" w:color="auto" w:fill="auto"/>
            <w:noWrap/>
            <w:vAlign w:val="center"/>
            <w:hideMark/>
          </w:tcPr>
          <w:p w14:paraId="4836D76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7AF1EC25"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1.9. Impuestos no comprendidos en las fracciones de la ley de ingresos vigente, causados en ejercicios fiscales anteriores, pendientes de liquidación o pago</w:t>
            </w:r>
          </w:p>
        </w:tc>
        <w:tc>
          <w:tcPr>
            <w:tcW w:w="1877" w:type="dxa"/>
            <w:gridSpan w:val="2"/>
            <w:shd w:val="clear" w:color="auto" w:fill="auto"/>
            <w:noWrap/>
            <w:vAlign w:val="center"/>
            <w:hideMark/>
          </w:tcPr>
          <w:p w14:paraId="2DFD38F6"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43369B49" w14:textId="77777777" w:rsidTr="00355BD3">
        <w:trPr>
          <w:trHeight w:val="340"/>
        </w:trPr>
        <w:tc>
          <w:tcPr>
            <w:tcW w:w="6941" w:type="dxa"/>
            <w:gridSpan w:val="3"/>
            <w:shd w:val="clear" w:color="auto" w:fill="auto"/>
            <w:noWrap/>
            <w:vAlign w:val="center"/>
            <w:hideMark/>
          </w:tcPr>
          <w:p w14:paraId="2ECB6BBA"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2. Cuotas y aportaciones de seguridad social </w:t>
            </w:r>
          </w:p>
        </w:tc>
        <w:tc>
          <w:tcPr>
            <w:tcW w:w="1877" w:type="dxa"/>
            <w:gridSpan w:val="2"/>
            <w:shd w:val="clear" w:color="auto" w:fill="auto"/>
            <w:noWrap/>
            <w:vAlign w:val="center"/>
            <w:hideMark/>
          </w:tcPr>
          <w:p w14:paraId="4CF08BF9"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0B67542C" w14:textId="77777777" w:rsidTr="00355BD3">
        <w:trPr>
          <w:trHeight w:val="340"/>
        </w:trPr>
        <w:tc>
          <w:tcPr>
            <w:tcW w:w="6941" w:type="dxa"/>
            <w:gridSpan w:val="3"/>
            <w:shd w:val="clear" w:color="auto" w:fill="auto"/>
            <w:noWrap/>
            <w:vAlign w:val="center"/>
            <w:hideMark/>
          </w:tcPr>
          <w:p w14:paraId="20F01278"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3. Contribuciones de mejoras  </w:t>
            </w:r>
          </w:p>
        </w:tc>
        <w:tc>
          <w:tcPr>
            <w:tcW w:w="1877" w:type="dxa"/>
            <w:gridSpan w:val="2"/>
            <w:shd w:val="clear" w:color="auto" w:fill="auto"/>
            <w:noWrap/>
            <w:vAlign w:val="center"/>
            <w:hideMark/>
          </w:tcPr>
          <w:p w14:paraId="35013BFE"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$143,374.62</w:t>
            </w:r>
          </w:p>
        </w:tc>
      </w:tr>
      <w:tr w:rsidR="00355BD3" w:rsidRPr="002959EF" w14:paraId="39373405" w14:textId="77777777" w:rsidTr="00355BD3">
        <w:trPr>
          <w:trHeight w:val="340"/>
        </w:trPr>
        <w:tc>
          <w:tcPr>
            <w:tcW w:w="0" w:type="auto"/>
            <w:shd w:val="clear" w:color="auto" w:fill="auto"/>
            <w:noWrap/>
            <w:vAlign w:val="center"/>
            <w:hideMark/>
          </w:tcPr>
          <w:p w14:paraId="1614C7BF"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363FA0DC"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3.1. Contribuciones de mejoras por obras públicas</w:t>
            </w:r>
          </w:p>
        </w:tc>
        <w:tc>
          <w:tcPr>
            <w:tcW w:w="1877" w:type="dxa"/>
            <w:gridSpan w:val="2"/>
            <w:shd w:val="clear" w:color="auto" w:fill="auto"/>
            <w:noWrap/>
            <w:vAlign w:val="center"/>
            <w:hideMark/>
          </w:tcPr>
          <w:p w14:paraId="420AF3C9"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$143,374.62</w:t>
            </w:r>
          </w:p>
        </w:tc>
      </w:tr>
      <w:tr w:rsidR="00355BD3" w:rsidRPr="002959EF" w14:paraId="035C0929" w14:textId="77777777" w:rsidTr="00355BD3">
        <w:trPr>
          <w:trHeight w:val="340"/>
        </w:trPr>
        <w:tc>
          <w:tcPr>
            <w:tcW w:w="0" w:type="auto"/>
            <w:shd w:val="clear" w:color="auto" w:fill="auto"/>
            <w:noWrap/>
            <w:vAlign w:val="center"/>
            <w:hideMark/>
          </w:tcPr>
          <w:p w14:paraId="15D3810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6E09C1E2"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3.9. Contribuciones de mejoras no comprendidas en las fracciones de la ley de ingresos causadas en ejercicios fiscales anteriores pendientes de liquidación o pago</w:t>
            </w:r>
          </w:p>
        </w:tc>
        <w:tc>
          <w:tcPr>
            <w:tcW w:w="1877" w:type="dxa"/>
            <w:gridSpan w:val="2"/>
            <w:shd w:val="clear" w:color="auto" w:fill="auto"/>
            <w:noWrap/>
            <w:vAlign w:val="center"/>
            <w:hideMark/>
          </w:tcPr>
          <w:p w14:paraId="075FDADD"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75193514" w14:textId="77777777" w:rsidTr="00355BD3">
        <w:trPr>
          <w:trHeight w:val="340"/>
        </w:trPr>
        <w:tc>
          <w:tcPr>
            <w:tcW w:w="6941" w:type="dxa"/>
            <w:gridSpan w:val="3"/>
            <w:shd w:val="clear" w:color="auto" w:fill="auto"/>
            <w:noWrap/>
            <w:vAlign w:val="center"/>
            <w:hideMark/>
          </w:tcPr>
          <w:p w14:paraId="7CD81832"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4. Derechos</w:t>
            </w:r>
          </w:p>
        </w:tc>
        <w:tc>
          <w:tcPr>
            <w:tcW w:w="1877" w:type="dxa"/>
            <w:gridSpan w:val="2"/>
            <w:shd w:val="clear" w:color="auto" w:fill="auto"/>
            <w:noWrap/>
            <w:vAlign w:val="center"/>
            <w:hideMark/>
          </w:tcPr>
          <w:p w14:paraId="0925401C"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$6,418,245.86</w:t>
            </w:r>
          </w:p>
        </w:tc>
      </w:tr>
      <w:tr w:rsidR="00355BD3" w:rsidRPr="002959EF" w14:paraId="452F233C" w14:textId="77777777" w:rsidTr="00355BD3">
        <w:trPr>
          <w:trHeight w:val="340"/>
        </w:trPr>
        <w:tc>
          <w:tcPr>
            <w:tcW w:w="0" w:type="auto"/>
            <w:shd w:val="clear" w:color="auto" w:fill="auto"/>
            <w:noWrap/>
            <w:vAlign w:val="center"/>
            <w:hideMark/>
          </w:tcPr>
          <w:p w14:paraId="63164855"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68E1DFAF"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4.1. Derechos por el uso, goce, aprovechamiento o explotación de bienes del dominio público</w:t>
            </w:r>
          </w:p>
        </w:tc>
        <w:tc>
          <w:tcPr>
            <w:tcW w:w="1877" w:type="dxa"/>
            <w:gridSpan w:val="2"/>
            <w:shd w:val="clear" w:color="auto" w:fill="auto"/>
            <w:noWrap/>
            <w:vAlign w:val="center"/>
            <w:hideMark/>
          </w:tcPr>
          <w:p w14:paraId="3C4F319D"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$1,990,917.00</w:t>
            </w:r>
          </w:p>
        </w:tc>
      </w:tr>
      <w:tr w:rsidR="00355BD3" w:rsidRPr="002959EF" w14:paraId="75469067" w14:textId="77777777" w:rsidTr="00355BD3">
        <w:trPr>
          <w:trHeight w:val="340"/>
        </w:trPr>
        <w:tc>
          <w:tcPr>
            <w:tcW w:w="0" w:type="auto"/>
            <w:shd w:val="clear" w:color="auto" w:fill="auto"/>
            <w:noWrap/>
            <w:vAlign w:val="center"/>
            <w:hideMark/>
          </w:tcPr>
          <w:p w14:paraId="3C678E69"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BCF354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073BA43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4.1.1. Mercados y ambulantes</w:t>
            </w:r>
          </w:p>
        </w:tc>
        <w:tc>
          <w:tcPr>
            <w:tcW w:w="1877" w:type="dxa"/>
            <w:gridSpan w:val="2"/>
            <w:shd w:val="clear" w:color="auto" w:fill="auto"/>
            <w:noWrap/>
            <w:vAlign w:val="center"/>
            <w:hideMark/>
          </w:tcPr>
          <w:p w14:paraId="16166C54"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$1,153,400.00</w:t>
            </w:r>
          </w:p>
        </w:tc>
      </w:tr>
      <w:tr w:rsidR="00355BD3" w:rsidRPr="002959EF" w14:paraId="1D832D5B" w14:textId="77777777" w:rsidTr="00355BD3">
        <w:trPr>
          <w:trHeight w:val="340"/>
        </w:trPr>
        <w:tc>
          <w:tcPr>
            <w:tcW w:w="0" w:type="auto"/>
            <w:shd w:val="clear" w:color="auto" w:fill="auto"/>
            <w:noWrap/>
            <w:vAlign w:val="center"/>
            <w:hideMark/>
          </w:tcPr>
          <w:p w14:paraId="2F1EC0F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lastRenderedPageBreak/>
              <w:t> </w:t>
            </w:r>
          </w:p>
        </w:tc>
        <w:tc>
          <w:tcPr>
            <w:tcW w:w="0" w:type="auto"/>
            <w:shd w:val="clear" w:color="auto" w:fill="auto"/>
            <w:noWrap/>
            <w:vAlign w:val="center"/>
            <w:hideMark/>
          </w:tcPr>
          <w:p w14:paraId="49DDC62E"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5C08B59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4.1.2. Uso y aprovechamiento de panteones públicos</w:t>
            </w:r>
          </w:p>
        </w:tc>
        <w:tc>
          <w:tcPr>
            <w:tcW w:w="1877" w:type="dxa"/>
            <w:gridSpan w:val="2"/>
            <w:shd w:val="clear" w:color="auto" w:fill="auto"/>
            <w:noWrap/>
            <w:vAlign w:val="center"/>
            <w:hideMark/>
          </w:tcPr>
          <w:p w14:paraId="552C3F3F"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$611,117.00</w:t>
            </w:r>
          </w:p>
        </w:tc>
      </w:tr>
      <w:tr w:rsidR="00355BD3" w:rsidRPr="002959EF" w14:paraId="69D17389" w14:textId="77777777" w:rsidTr="00355BD3">
        <w:trPr>
          <w:trHeight w:val="340"/>
        </w:trPr>
        <w:tc>
          <w:tcPr>
            <w:tcW w:w="0" w:type="auto"/>
            <w:shd w:val="clear" w:color="auto" w:fill="auto"/>
            <w:noWrap/>
            <w:vAlign w:val="center"/>
            <w:hideMark/>
          </w:tcPr>
          <w:p w14:paraId="4C6FAAE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2FBB475"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3D46DF3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4.1.3. Uso y aprovechamiento de las vías por vehículos de carga</w:t>
            </w:r>
          </w:p>
        </w:tc>
        <w:tc>
          <w:tcPr>
            <w:tcW w:w="1877" w:type="dxa"/>
            <w:gridSpan w:val="2"/>
            <w:shd w:val="clear" w:color="auto" w:fill="auto"/>
            <w:noWrap/>
            <w:vAlign w:val="center"/>
            <w:hideMark/>
          </w:tcPr>
          <w:p w14:paraId="62EE44C7"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4F5F7D1F" w14:textId="77777777" w:rsidTr="00355BD3">
        <w:trPr>
          <w:trHeight w:val="340"/>
        </w:trPr>
        <w:tc>
          <w:tcPr>
            <w:tcW w:w="0" w:type="auto"/>
            <w:shd w:val="clear" w:color="auto" w:fill="auto"/>
            <w:noWrap/>
            <w:vAlign w:val="center"/>
            <w:hideMark/>
          </w:tcPr>
          <w:p w14:paraId="234A488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3CD4340"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2499D0C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4.1.4. Uso y aprovechamiento de otros bienes de dominio público</w:t>
            </w:r>
          </w:p>
        </w:tc>
        <w:tc>
          <w:tcPr>
            <w:tcW w:w="1877" w:type="dxa"/>
            <w:gridSpan w:val="2"/>
            <w:shd w:val="clear" w:color="auto" w:fill="auto"/>
            <w:noWrap/>
            <w:vAlign w:val="center"/>
            <w:hideMark/>
          </w:tcPr>
          <w:p w14:paraId="3BEB5D1A"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$226,400.00</w:t>
            </w:r>
          </w:p>
        </w:tc>
      </w:tr>
      <w:tr w:rsidR="00355BD3" w:rsidRPr="002959EF" w14:paraId="072A9752" w14:textId="77777777" w:rsidTr="00355BD3">
        <w:trPr>
          <w:trHeight w:val="340"/>
        </w:trPr>
        <w:tc>
          <w:tcPr>
            <w:tcW w:w="0" w:type="auto"/>
            <w:shd w:val="clear" w:color="auto" w:fill="auto"/>
            <w:noWrap/>
            <w:vAlign w:val="center"/>
            <w:hideMark/>
          </w:tcPr>
          <w:p w14:paraId="1D4FDD7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1BEFD17C"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4.3. Derechos por prestación de servicios</w:t>
            </w:r>
            <w:r w:rsidRPr="002959EF">
              <w:rPr>
                <w:rFonts w:ascii="Arial" w:eastAsia="Times New Roman" w:hAnsi="Arial" w:cs="Arial"/>
                <w:color w:val="000000"/>
                <w:sz w:val="20"/>
                <w:szCs w:val="20"/>
                <w:lang w:eastAsia="es-ES_tradnl"/>
              </w:rPr>
              <w:t> </w:t>
            </w:r>
          </w:p>
        </w:tc>
        <w:tc>
          <w:tcPr>
            <w:tcW w:w="1877" w:type="dxa"/>
            <w:gridSpan w:val="2"/>
            <w:shd w:val="clear" w:color="auto" w:fill="auto"/>
            <w:noWrap/>
            <w:vAlign w:val="center"/>
            <w:hideMark/>
          </w:tcPr>
          <w:p w14:paraId="5A443ED0"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$4,427,328.86</w:t>
            </w:r>
          </w:p>
        </w:tc>
      </w:tr>
      <w:tr w:rsidR="00355BD3" w:rsidRPr="002959EF" w14:paraId="1CA435A3" w14:textId="77777777" w:rsidTr="00355BD3">
        <w:trPr>
          <w:trHeight w:val="340"/>
        </w:trPr>
        <w:tc>
          <w:tcPr>
            <w:tcW w:w="0" w:type="auto"/>
            <w:shd w:val="clear" w:color="auto" w:fill="auto"/>
            <w:noWrap/>
            <w:vAlign w:val="center"/>
            <w:hideMark/>
          </w:tcPr>
          <w:p w14:paraId="07FBCB8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1BBD05C"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7D353CD9"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 Agua potable y drenaje</w:t>
            </w:r>
          </w:p>
        </w:tc>
        <w:tc>
          <w:tcPr>
            <w:tcW w:w="1877" w:type="dxa"/>
            <w:gridSpan w:val="2"/>
            <w:shd w:val="clear" w:color="auto" w:fill="auto"/>
            <w:noWrap/>
            <w:vAlign w:val="center"/>
            <w:hideMark/>
          </w:tcPr>
          <w:p w14:paraId="7E6C5274"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$1,027,775.60</w:t>
            </w:r>
          </w:p>
        </w:tc>
      </w:tr>
      <w:tr w:rsidR="00355BD3" w:rsidRPr="002959EF" w14:paraId="05E2E23F" w14:textId="77777777" w:rsidTr="00355BD3">
        <w:trPr>
          <w:trHeight w:val="340"/>
        </w:trPr>
        <w:tc>
          <w:tcPr>
            <w:tcW w:w="0" w:type="auto"/>
            <w:shd w:val="clear" w:color="auto" w:fill="auto"/>
            <w:noWrap/>
            <w:vAlign w:val="center"/>
            <w:hideMark/>
          </w:tcPr>
          <w:p w14:paraId="62AA6DA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F3E8048"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5BCC1C5A"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4.3.2. Alumbrado público</w:t>
            </w:r>
          </w:p>
        </w:tc>
        <w:tc>
          <w:tcPr>
            <w:tcW w:w="1877" w:type="dxa"/>
            <w:gridSpan w:val="2"/>
            <w:shd w:val="clear" w:color="auto" w:fill="auto"/>
            <w:noWrap/>
            <w:vAlign w:val="center"/>
            <w:hideMark/>
          </w:tcPr>
          <w:p w14:paraId="40688C80"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$656,038.00</w:t>
            </w:r>
          </w:p>
        </w:tc>
      </w:tr>
      <w:tr w:rsidR="00355BD3" w:rsidRPr="002959EF" w14:paraId="3D5535EE" w14:textId="77777777" w:rsidTr="00355BD3">
        <w:trPr>
          <w:trHeight w:val="340"/>
        </w:trPr>
        <w:tc>
          <w:tcPr>
            <w:tcW w:w="0" w:type="auto"/>
            <w:shd w:val="clear" w:color="auto" w:fill="auto"/>
            <w:noWrap/>
            <w:vAlign w:val="center"/>
            <w:hideMark/>
          </w:tcPr>
          <w:p w14:paraId="6C0E32E5"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7C37B3E"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215BE3B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4.3.3. Recolección y traslado de residuos</w:t>
            </w:r>
          </w:p>
        </w:tc>
        <w:tc>
          <w:tcPr>
            <w:tcW w:w="1877" w:type="dxa"/>
            <w:gridSpan w:val="2"/>
            <w:shd w:val="clear" w:color="auto" w:fill="auto"/>
            <w:noWrap/>
            <w:vAlign w:val="center"/>
            <w:hideMark/>
          </w:tcPr>
          <w:p w14:paraId="5D3B0C56"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$592,126.00</w:t>
            </w:r>
          </w:p>
        </w:tc>
      </w:tr>
      <w:tr w:rsidR="00355BD3" w:rsidRPr="002959EF" w14:paraId="66A0386C" w14:textId="77777777" w:rsidTr="00355BD3">
        <w:trPr>
          <w:trHeight w:val="340"/>
        </w:trPr>
        <w:tc>
          <w:tcPr>
            <w:tcW w:w="0" w:type="auto"/>
            <w:shd w:val="clear" w:color="auto" w:fill="auto"/>
            <w:noWrap/>
            <w:vAlign w:val="center"/>
            <w:hideMark/>
          </w:tcPr>
          <w:p w14:paraId="0902BA8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48B9FF4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2282BF1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4.3.4. Limpia</w:t>
            </w:r>
          </w:p>
        </w:tc>
        <w:tc>
          <w:tcPr>
            <w:tcW w:w="1877" w:type="dxa"/>
            <w:gridSpan w:val="2"/>
            <w:shd w:val="clear" w:color="auto" w:fill="auto"/>
            <w:noWrap/>
            <w:vAlign w:val="center"/>
            <w:hideMark/>
          </w:tcPr>
          <w:p w14:paraId="0CE920E9"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270A5ED1" w14:textId="77777777" w:rsidTr="00355BD3">
        <w:trPr>
          <w:trHeight w:val="340"/>
        </w:trPr>
        <w:tc>
          <w:tcPr>
            <w:tcW w:w="0" w:type="auto"/>
            <w:shd w:val="clear" w:color="auto" w:fill="auto"/>
            <w:noWrap/>
            <w:vAlign w:val="center"/>
            <w:hideMark/>
          </w:tcPr>
          <w:p w14:paraId="2BA186C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EBBC685"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34BBDACC"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4.3.5. Licencias de funcionamiento y permisos temporales</w:t>
            </w:r>
          </w:p>
        </w:tc>
        <w:tc>
          <w:tcPr>
            <w:tcW w:w="1877" w:type="dxa"/>
            <w:gridSpan w:val="2"/>
            <w:shd w:val="clear" w:color="auto" w:fill="auto"/>
            <w:noWrap/>
            <w:vAlign w:val="center"/>
            <w:hideMark/>
          </w:tcPr>
          <w:p w14:paraId="25C58EF7" w14:textId="04ACAE18"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xml:space="preserve"> $1,034,852.00 </w:t>
            </w:r>
          </w:p>
        </w:tc>
      </w:tr>
      <w:tr w:rsidR="00355BD3" w:rsidRPr="002959EF" w14:paraId="7780A5F4" w14:textId="77777777" w:rsidTr="00355BD3">
        <w:trPr>
          <w:trHeight w:val="340"/>
        </w:trPr>
        <w:tc>
          <w:tcPr>
            <w:tcW w:w="0" w:type="auto"/>
            <w:shd w:val="clear" w:color="auto" w:fill="auto"/>
            <w:noWrap/>
            <w:vAlign w:val="center"/>
            <w:hideMark/>
          </w:tcPr>
          <w:p w14:paraId="53E43D89"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61980CA"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4B6EC549"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4.3.6. Permisos para instalar anuncios</w:t>
            </w:r>
          </w:p>
        </w:tc>
        <w:tc>
          <w:tcPr>
            <w:tcW w:w="1877" w:type="dxa"/>
            <w:gridSpan w:val="2"/>
            <w:shd w:val="clear" w:color="auto" w:fill="auto"/>
            <w:noWrap/>
            <w:vAlign w:val="center"/>
            <w:hideMark/>
          </w:tcPr>
          <w:p w14:paraId="73935DC1"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$44,040.00</w:t>
            </w:r>
          </w:p>
        </w:tc>
      </w:tr>
      <w:tr w:rsidR="00355BD3" w:rsidRPr="002959EF" w14:paraId="6963B81C" w14:textId="77777777" w:rsidTr="00355BD3">
        <w:trPr>
          <w:trHeight w:val="340"/>
        </w:trPr>
        <w:tc>
          <w:tcPr>
            <w:tcW w:w="0" w:type="auto"/>
            <w:shd w:val="clear" w:color="auto" w:fill="auto"/>
            <w:noWrap/>
            <w:vAlign w:val="center"/>
            <w:hideMark/>
          </w:tcPr>
          <w:p w14:paraId="1D6B70C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DD1AAB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2F8E8845"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4.3.7. Desarrollo urbano</w:t>
            </w:r>
          </w:p>
        </w:tc>
        <w:tc>
          <w:tcPr>
            <w:tcW w:w="1877" w:type="dxa"/>
            <w:gridSpan w:val="2"/>
            <w:shd w:val="clear" w:color="auto" w:fill="auto"/>
            <w:noWrap/>
            <w:vAlign w:val="center"/>
            <w:hideMark/>
          </w:tcPr>
          <w:p w14:paraId="0A0E807C"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$892,253.76</w:t>
            </w:r>
          </w:p>
        </w:tc>
      </w:tr>
      <w:tr w:rsidR="00355BD3" w:rsidRPr="002959EF" w14:paraId="1797C48D" w14:textId="77777777" w:rsidTr="00355BD3">
        <w:trPr>
          <w:trHeight w:val="340"/>
        </w:trPr>
        <w:tc>
          <w:tcPr>
            <w:tcW w:w="0" w:type="auto"/>
            <w:shd w:val="clear" w:color="auto" w:fill="auto"/>
            <w:noWrap/>
            <w:vAlign w:val="center"/>
            <w:hideMark/>
          </w:tcPr>
          <w:p w14:paraId="319B0AA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23F55608"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15F239D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4.3.8. Catastro</w:t>
            </w:r>
          </w:p>
        </w:tc>
        <w:tc>
          <w:tcPr>
            <w:tcW w:w="1877" w:type="dxa"/>
            <w:gridSpan w:val="2"/>
            <w:shd w:val="clear" w:color="auto" w:fill="auto"/>
            <w:noWrap/>
            <w:vAlign w:val="center"/>
            <w:hideMark/>
          </w:tcPr>
          <w:p w14:paraId="08A0B04A"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$79,297.50</w:t>
            </w:r>
          </w:p>
        </w:tc>
      </w:tr>
      <w:tr w:rsidR="00355BD3" w:rsidRPr="002959EF" w14:paraId="1E8A9775" w14:textId="77777777" w:rsidTr="00355BD3">
        <w:trPr>
          <w:trHeight w:val="340"/>
        </w:trPr>
        <w:tc>
          <w:tcPr>
            <w:tcW w:w="0" w:type="auto"/>
            <w:shd w:val="clear" w:color="auto" w:fill="auto"/>
            <w:noWrap/>
            <w:vAlign w:val="center"/>
            <w:hideMark/>
          </w:tcPr>
          <w:p w14:paraId="345C1B82"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4C980C3D"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001A5AFA"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4.3.9. Rastro</w:t>
            </w:r>
          </w:p>
        </w:tc>
        <w:tc>
          <w:tcPr>
            <w:tcW w:w="1877" w:type="dxa"/>
            <w:gridSpan w:val="2"/>
            <w:shd w:val="clear" w:color="auto" w:fill="auto"/>
            <w:noWrap/>
            <w:vAlign w:val="center"/>
            <w:hideMark/>
          </w:tcPr>
          <w:p w14:paraId="0E20E1FE"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$12,493.00</w:t>
            </w:r>
          </w:p>
        </w:tc>
      </w:tr>
      <w:tr w:rsidR="00355BD3" w:rsidRPr="002959EF" w14:paraId="2577BC77" w14:textId="77777777" w:rsidTr="00355BD3">
        <w:trPr>
          <w:trHeight w:val="340"/>
        </w:trPr>
        <w:tc>
          <w:tcPr>
            <w:tcW w:w="0" w:type="auto"/>
            <w:shd w:val="clear" w:color="auto" w:fill="auto"/>
            <w:noWrap/>
            <w:vAlign w:val="center"/>
            <w:hideMark/>
          </w:tcPr>
          <w:p w14:paraId="45E11E9B"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85FE7B7"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4249354A"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4.3.10. Supervisión sanitaria de matanza de animales</w:t>
            </w:r>
          </w:p>
        </w:tc>
        <w:tc>
          <w:tcPr>
            <w:tcW w:w="1877" w:type="dxa"/>
            <w:gridSpan w:val="2"/>
            <w:shd w:val="clear" w:color="auto" w:fill="auto"/>
            <w:noWrap/>
            <w:vAlign w:val="center"/>
            <w:hideMark/>
          </w:tcPr>
          <w:p w14:paraId="0D8E419C"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3568540F" w14:textId="77777777" w:rsidTr="00355BD3">
        <w:trPr>
          <w:trHeight w:val="340"/>
        </w:trPr>
        <w:tc>
          <w:tcPr>
            <w:tcW w:w="0" w:type="auto"/>
            <w:shd w:val="clear" w:color="auto" w:fill="auto"/>
            <w:noWrap/>
            <w:vAlign w:val="center"/>
            <w:hideMark/>
          </w:tcPr>
          <w:p w14:paraId="7D85DCF2"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37A273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503EAFF6"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4.3.11. Vigilancia</w:t>
            </w:r>
          </w:p>
        </w:tc>
        <w:tc>
          <w:tcPr>
            <w:tcW w:w="1877" w:type="dxa"/>
            <w:gridSpan w:val="2"/>
            <w:shd w:val="clear" w:color="auto" w:fill="auto"/>
            <w:noWrap/>
            <w:vAlign w:val="center"/>
            <w:hideMark/>
          </w:tcPr>
          <w:p w14:paraId="0FF14171"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$12,493.00</w:t>
            </w:r>
          </w:p>
        </w:tc>
      </w:tr>
      <w:tr w:rsidR="00355BD3" w:rsidRPr="002959EF" w14:paraId="3E01EF3E" w14:textId="77777777" w:rsidTr="00355BD3">
        <w:trPr>
          <w:trHeight w:val="340"/>
        </w:trPr>
        <w:tc>
          <w:tcPr>
            <w:tcW w:w="0" w:type="auto"/>
            <w:shd w:val="clear" w:color="auto" w:fill="auto"/>
            <w:noWrap/>
            <w:vAlign w:val="center"/>
            <w:hideMark/>
          </w:tcPr>
          <w:p w14:paraId="7E6D8C4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4BAB6EE9"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0ACAC8E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4.3.12. Corralón y grúa</w:t>
            </w:r>
          </w:p>
        </w:tc>
        <w:tc>
          <w:tcPr>
            <w:tcW w:w="1877" w:type="dxa"/>
            <w:gridSpan w:val="2"/>
            <w:shd w:val="clear" w:color="auto" w:fill="auto"/>
            <w:noWrap/>
            <w:vAlign w:val="center"/>
            <w:hideMark/>
          </w:tcPr>
          <w:p w14:paraId="2088DFE4"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2025D8B5" w14:textId="77777777" w:rsidTr="00355BD3">
        <w:trPr>
          <w:trHeight w:val="340"/>
        </w:trPr>
        <w:tc>
          <w:tcPr>
            <w:tcW w:w="0" w:type="auto"/>
            <w:shd w:val="clear" w:color="auto" w:fill="auto"/>
            <w:noWrap/>
            <w:vAlign w:val="center"/>
            <w:hideMark/>
          </w:tcPr>
          <w:p w14:paraId="6B43E6F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26FFF8C8"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44F7D7EA"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4.3.13. Protección civil</w:t>
            </w:r>
          </w:p>
        </w:tc>
        <w:tc>
          <w:tcPr>
            <w:tcW w:w="1877" w:type="dxa"/>
            <w:gridSpan w:val="2"/>
            <w:shd w:val="clear" w:color="auto" w:fill="auto"/>
            <w:noWrap/>
            <w:vAlign w:val="center"/>
            <w:hideMark/>
          </w:tcPr>
          <w:p w14:paraId="7322FBE1"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$7,230.00</w:t>
            </w:r>
          </w:p>
        </w:tc>
      </w:tr>
      <w:tr w:rsidR="00355BD3" w:rsidRPr="002959EF" w14:paraId="6994ED43" w14:textId="77777777" w:rsidTr="00355BD3">
        <w:trPr>
          <w:trHeight w:val="340"/>
        </w:trPr>
        <w:tc>
          <w:tcPr>
            <w:tcW w:w="0" w:type="auto"/>
            <w:shd w:val="clear" w:color="auto" w:fill="auto"/>
            <w:noWrap/>
            <w:vAlign w:val="center"/>
            <w:hideMark/>
          </w:tcPr>
          <w:p w14:paraId="66F755DE"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9A615BE"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339CE9AC"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4.3.14. Servicios y permisos en materia de panteones</w:t>
            </w:r>
          </w:p>
        </w:tc>
        <w:tc>
          <w:tcPr>
            <w:tcW w:w="1877" w:type="dxa"/>
            <w:gridSpan w:val="2"/>
            <w:shd w:val="clear" w:color="auto" w:fill="auto"/>
            <w:noWrap/>
            <w:vAlign w:val="center"/>
            <w:hideMark/>
          </w:tcPr>
          <w:p w14:paraId="25BD488C"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$68,730.00</w:t>
            </w:r>
          </w:p>
        </w:tc>
      </w:tr>
      <w:tr w:rsidR="00355BD3" w:rsidRPr="002959EF" w14:paraId="783D83FD" w14:textId="77777777" w:rsidTr="00355BD3">
        <w:trPr>
          <w:trHeight w:val="340"/>
        </w:trPr>
        <w:tc>
          <w:tcPr>
            <w:tcW w:w="0" w:type="auto"/>
            <w:shd w:val="clear" w:color="auto" w:fill="auto"/>
            <w:noWrap/>
            <w:vAlign w:val="center"/>
            <w:hideMark/>
          </w:tcPr>
          <w:p w14:paraId="115F0B5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0642E6F2"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4FA2795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4.3.15. Certificados y constancias</w:t>
            </w:r>
          </w:p>
        </w:tc>
        <w:tc>
          <w:tcPr>
            <w:tcW w:w="1877" w:type="dxa"/>
            <w:gridSpan w:val="2"/>
            <w:shd w:val="clear" w:color="auto" w:fill="auto"/>
            <w:noWrap/>
            <w:vAlign w:val="center"/>
            <w:hideMark/>
          </w:tcPr>
          <w:p w14:paraId="271553D3"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7C25F43B" w14:textId="77777777" w:rsidTr="00355BD3">
        <w:trPr>
          <w:trHeight w:val="340"/>
        </w:trPr>
        <w:tc>
          <w:tcPr>
            <w:tcW w:w="0" w:type="auto"/>
            <w:shd w:val="clear" w:color="auto" w:fill="auto"/>
            <w:noWrap/>
            <w:vAlign w:val="center"/>
            <w:hideMark/>
          </w:tcPr>
          <w:p w14:paraId="6AFD85E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B06FF02"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7671AE9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4.3.16. Acceso a la información pública</w:t>
            </w:r>
          </w:p>
        </w:tc>
        <w:tc>
          <w:tcPr>
            <w:tcW w:w="1877" w:type="dxa"/>
            <w:gridSpan w:val="2"/>
            <w:shd w:val="clear" w:color="auto" w:fill="auto"/>
            <w:noWrap/>
            <w:vAlign w:val="center"/>
            <w:hideMark/>
          </w:tcPr>
          <w:p w14:paraId="0243BFE9"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2A8B4D40" w14:textId="77777777" w:rsidTr="00355BD3">
        <w:trPr>
          <w:trHeight w:val="340"/>
        </w:trPr>
        <w:tc>
          <w:tcPr>
            <w:tcW w:w="0" w:type="auto"/>
            <w:shd w:val="clear" w:color="auto" w:fill="auto"/>
            <w:noWrap/>
            <w:vAlign w:val="center"/>
            <w:hideMark/>
          </w:tcPr>
          <w:p w14:paraId="57176A2E"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8514319"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2087EE8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4.3.17. Gaceta oficial</w:t>
            </w:r>
          </w:p>
        </w:tc>
        <w:tc>
          <w:tcPr>
            <w:tcW w:w="1877" w:type="dxa"/>
            <w:gridSpan w:val="2"/>
            <w:shd w:val="clear" w:color="auto" w:fill="auto"/>
            <w:noWrap/>
            <w:vAlign w:val="center"/>
            <w:hideMark/>
          </w:tcPr>
          <w:p w14:paraId="19D564DE"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5F1AF36E" w14:textId="77777777" w:rsidTr="00355BD3">
        <w:trPr>
          <w:trHeight w:val="340"/>
        </w:trPr>
        <w:tc>
          <w:tcPr>
            <w:tcW w:w="0" w:type="auto"/>
            <w:shd w:val="clear" w:color="auto" w:fill="auto"/>
            <w:noWrap/>
            <w:vAlign w:val="center"/>
            <w:hideMark/>
          </w:tcPr>
          <w:p w14:paraId="3D1F575C"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7667265B"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4.4. Otros derechos</w:t>
            </w:r>
          </w:p>
        </w:tc>
        <w:tc>
          <w:tcPr>
            <w:tcW w:w="1877" w:type="dxa"/>
            <w:gridSpan w:val="2"/>
            <w:shd w:val="clear" w:color="auto" w:fill="auto"/>
            <w:noWrap/>
            <w:vAlign w:val="center"/>
            <w:hideMark/>
          </w:tcPr>
          <w:p w14:paraId="6E376B44"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065F4318" w14:textId="77777777" w:rsidTr="00355BD3">
        <w:trPr>
          <w:trHeight w:val="340"/>
        </w:trPr>
        <w:tc>
          <w:tcPr>
            <w:tcW w:w="0" w:type="auto"/>
            <w:shd w:val="clear" w:color="auto" w:fill="auto"/>
            <w:noWrap/>
            <w:vAlign w:val="center"/>
            <w:hideMark/>
          </w:tcPr>
          <w:p w14:paraId="27F9BA2C"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32680373"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4.5. Accesorios de derechos</w:t>
            </w:r>
          </w:p>
        </w:tc>
        <w:tc>
          <w:tcPr>
            <w:tcW w:w="1877" w:type="dxa"/>
            <w:gridSpan w:val="2"/>
            <w:shd w:val="clear" w:color="auto" w:fill="auto"/>
            <w:noWrap/>
            <w:vAlign w:val="center"/>
            <w:hideMark/>
          </w:tcPr>
          <w:p w14:paraId="5B5927F8"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52D83A19" w14:textId="77777777" w:rsidTr="00355BD3">
        <w:trPr>
          <w:trHeight w:val="340"/>
        </w:trPr>
        <w:tc>
          <w:tcPr>
            <w:tcW w:w="0" w:type="auto"/>
            <w:shd w:val="clear" w:color="auto" w:fill="auto"/>
            <w:noWrap/>
            <w:vAlign w:val="center"/>
            <w:hideMark/>
          </w:tcPr>
          <w:p w14:paraId="0F9D95B6"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2B851E1E"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2CE124D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xml:space="preserve">4.5.1. </w:t>
            </w:r>
            <w:r w:rsidRPr="002959EF">
              <w:rPr>
                <w:rFonts w:ascii="Arial" w:eastAsia="Times New Roman" w:hAnsi="Arial" w:cs="Arial"/>
                <w:color w:val="000000"/>
                <w:lang w:eastAsia="es-ES_tradnl"/>
              </w:rPr>
              <w:t>Actualización de derechos</w:t>
            </w:r>
          </w:p>
        </w:tc>
        <w:tc>
          <w:tcPr>
            <w:tcW w:w="1877" w:type="dxa"/>
            <w:gridSpan w:val="2"/>
            <w:shd w:val="clear" w:color="auto" w:fill="auto"/>
            <w:noWrap/>
            <w:vAlign w:val="center"/>
            <w:hideMark/>
          </w:tcPr>
          <w:p w14:paraId="544E1714"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3B16EE84" w14:textId="77777777" w:rsidTr="00355BD3">
        <w:trPr>
          <w:trHeight w:val="340"/>
        </w:trPr>
        <w:tc>
          <w:tcPr>
            <w:tcW w:w="0" w:type="auto"/>
            <w:shd w:val="clear" w:color="auto" w:fill="auto"/>
            <w:noWrap/>
            <w:vAlign w:val="center"/>
            <w:hideMark/>
          </w:tcPr>
          <w:p w14:paraId="4C39B722"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5D337C53"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1B35685A"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xml:space="preserve">4.5.2. </w:t>
            </w:r>
            <w:r w:rsidRPr="002959EF">
              <w:rPr>
                <w:rFonts w:ascii="Arial" w:eastAsia="Times New Roman" w:hAnsi="Arial" w:cs="Arial"/>
                <w:color w:val="000000"/>
                <w:lang w:eastAsia="es-ES_tradnl"/>
              </w:rPr>
              <w:t>Recargos de derechos</w:t>
            </w:r>
          </w:p>
        </w:tc>
        <w:tc>
          <w:tcPr>
            <w:tcW w:w="1877" w:type="dxa"/>
            <w:gridSpan w:val="2"/>
            <w:shd w:val="clear" w:color="auto" w:fill="auto"/>
            <w:noWrap/>
            <w:vAlign w:val="center"/>
            <w:hideMark/>
          </w:tcPr>
          <w:p w14:paraId="6AF10342"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77A89DEB" w14:textId="77777777" w:rsidTr="00355BD3">
        <w:trPr>
          <w:trHeight w:val="340"/>
        </w:trPr>
        <w:tc>
          <w:tcPr>
            <w:tcW w:w="0" w:type="auto"/>
            <w:shd w:val="clear" w:color="auto" w:fill="auto"/>
            <w:noWrap/>
            <w:vAlign w:val="center"/>
            <w:hideMark/>
          </w:tcPr>
          <w:p w14:paraId="79C91B6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32C923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4FF1F529"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xml:space="preserve">4.5.3. </w:t>
            </w:r>
            <w:r w:rsidRPr="002959EF">
              <w:rPr>
                <w:rFonts w:ascii="Arial" w:eastAsia="Times New Roman" w:hAnsi="Arial" w:cs="Arial"/>
                <w:color w:val="000000"/>
                <w:lang w:eastAsia="es-ES_tradnl"/>
              </w:rPr>
              <w:t>Multas de derechos</w:t>
            </w:r>
          </w:p>
        </w:tc>
        <w:tc>
          <w:tcPr>
            <w:tcW w:w="1877" w:type="dxa"/>
            <w:gridSpan w:val="2"/>
            <w:shd w:val="clear" w:color="auto" w:fill="auto"/>
            <w:noWrap/>
            <w:vAlign w:val="center"/>
            <w:hideMark/>
          </w:tcPr>
          <w:p w14:paraId="1057140B"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6BBE2B89" w14:textId="77777777" w:rsidTr="00355BD3">
        <w:trPr>
          <w:trHeight w:val="340"/>
        </w:trPr>
        <w:tc>
          <w:tcPr>
            <w:tcW w:w="0" w:type="auto"/>
            <w:shd w:val="clear" w:color="auto" w:fill="auto"/>
            <w:noWrap/>
            <w:vAlign w:val="center"/>
            <w:hideMark/>
          </w:tcPr>
          <w:p w14:paraId="1ABF3BDB"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5680139"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7203B82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xml:space="preserve">4.5.4. </w:t>
            </w:r>
            <w:r w:rsidRPr="002959EF">
              <w:rPr>
                <w:rFonts w:ascii="Arial" w:eastAsia="Times New Roman" w:hAnsi="Arial" w:cs="Arial"/>
                <w:color w:val="000000"/>
                <w:lang w:eastAsia="es-ES_tradnl"/>
              </w:rPr>
              <w:t>Gastos de ejecución de derechos</w:t>
            </w:r>
          </w:p>
        </w:tc>
        <w:tc>
          <w:tcPr>
            <w:tcW w:w="1877" w:type="dxa"/>
            <w:gridSpan w:val="2"/>
            <w:shd w:val="clear" w:color="auto" w:fill="auto"/>
            <w:noWrap/>
            <w:vAlign w:val="center"/>
            <w:hideMark/>
          </w:tcPr>
          <w:p w14:paraId="13BD99B3"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66B092D9" w14:textId="77777777" w:rsidTr="00355BD3">
        <w:trPr>
          <w:trHeight w:val="340"/>
        </w:trPr>
        <w:tc>
          <w:tcPr>
            <w:tcW w:w="0" w:type="auto"/>
            <w:shd w:val="clear" w:color="auto" w:fill="auto"/>
            <w:noWrap/>
            <w:vAlign w:val="center"/>
            <w:hideMark/>
          </w:tcPr>
          <w:p w14:paraId="799919DB"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0181E6C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4.9. Derechos no comprendidos en la ley de ingresos vigente, causados en ejercicios fiscales anteriores pendientes de liquidación o pago</w:t>
            </w:r>
          </w:p>
        </w:tc>
        <w:tc>
          <w:tcPr>
            <w:tcW w:w="1877" w:type="dxa"/>
            <w:gridSpan w:val="2"/>
            <w:shd w:val="clear" w:color="auto" w:fill="auto"/>
            <w:noWrap/>
            <w:vAlign w:val="center"/>
            <w:hideMark/>
          </w:tcPr>
          <w:p w14:paraId="6F7E9896"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609C5610" w14:textId="77777777" w:rsidTr="00355BD3">
        <w:trPr>
          <w:trHeight w:val="340"/>
        </w:trPr>
        <w:tc>
          <w:tcPr>
            <w:tcW w:w="6941" w:type="dxa"/>
            <w:gridSpan w:val="3"/>
            <w:shd w:val="clear" w:color="auto" w:fill="auto"/>
            <w:noWrap/>
            <w:vAlign w:val="center"/>
            <w:hideMark/>
          </w:tcPr>
          <w:p w14:paraId="1EFE8AD7"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5. Productos</w:t>
            </w:r>
          </w:p>
        </w:tc>
        <w:tc>
          <w:tcPr>
            <w:tcW w:w="1877" w:type="dxa"/>
            <w:gridSpan w:val="2"/>
            <w:shd w:val="clear" w:color="auto" w:fill="auto"/>
            <w:noWrap/>
            <w:vAlign w:val="center"/>
            <w:hideMark/>
          </w:tcPr>
          <w:p w14:paraId="2621252F"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1609477A" w14:textId="77777777" w:rsidTr="00355BD3">
        <w:trPr>
          <w:trHeight w:val="340"/>
        </w:trPr>
        <w:tc>
          <w:tcPr>
            <w:tcW w:w="0" w:type="auto"/>
            <w:shd w:val="clear" w:color="auto" w:fill="auto"/>
            <w:noWrap/>
            <w:vAlign w:val="center"/>
            <w:hideMark/>
          </w:tcPr>
          <w:p w14:paraId="689E836B"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24249762"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5.1. Productos</w:t>
            </w:r>
          </w:p>
        </w:tc>
        <w:tc>
          <w:tcPr>
            <w:tcW w:w="1877" w:type="dxa"/>
            <w:gridSpan w:val="2"/>
            <w:shd w:val="clear" w:color="auto" w:fill="auto"/>
            <w:noWrap/>
            <w:vAlign w:val="center"/>
            <w:hideMark/>
          </w:tcPr>
          <w:p w14:paraId="2AD05994"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7DF0E80D" w14:textId="77777777" w:rsidTr="00355BD3">
        <w:trPr>
          <w:trHeight w:val="340"/>
        </w:trPr>
        <w:tc>
          <w:tcPr>
            <w:tcW w:w="0" w:type="auto"/>
            <w:shd w:val="clear" w:color="auto" w:fill="auto"/>
            <w:noWrap/>
            <w:vAlign w:val="center"/>
            <w:hideMark/>
          </w:tcPr>
          <w:p w14:paraId="7D07DC72"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31A10C68"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xml:space="preserve">5.9. </w:t>
            </w:r>
            <w:r w:rsidRPr="002959EF">
              <w:rPr>
                <w:rFonts w:ascii="Arial" w:eastAsia="Times New Roman" w:hAnsi="Arial" w:cs="Arial"/>
                <w:b/>
                <w:bCs/>
                <w:color w:val="000000"/>
                <w:sz w:val="18"/>
                <w:szCs w:val="18"/>
                <w:lang w:eastAsia="es-ES_tradnl"/>
              </w:rPr>
              <w:t>Productos no comprendidos en la ley de ingresos vigente, causados en ejercicios fiscales anteriores pendientes de liquidación o pago</w:t>
            </w:r>
          </w:p>
        </w:tc>
        <w:tc>
          <w:tcPr>
            <w:tcW w:w="1877" w:type="dxa"/>
            <w:gridSpan w:val="2"/>
            <w:shd w:val="clear" w:color="auto" w:fill="auto"/>
            <w:noWrap/>
            <w:vAlign w:val="center"/>
            <w:hideMark/>
          </w:tcPr>
          <w:p w14:paraId="0A65C987"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0427D60D" w14:textId="77777777" w:rsidTr="00355BD3">
        <w:trPr>
          <w:trHeight w:val="340"/>
        </w:trPr>
        <w:tc>
          <w:tcPr>
            <w:tcW w:w="6941" w:type="dxa"/>
            <w:gridSpan w:val="3"/>
            <w:shd w:val="clear" w:color="auto" w:fill="auto"/>
            <w:noWrap/>
            <w:vAlign w:val="center"/>
            <w:hideMark/>
          </w:tcPr>
          <w:p w14:paraId="1E033AC7"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6. Aprovechamientos</w:t>
            </w:r>
          </w:p>
        </w:tc>
        <w:tc>
          <w:tcPr>
            <w:tcW w:w="1877" w:type="dxa"/>
            <w:gridSpan w:val="2"/>
            <w:shd w:val="clear" w:color="auto" w:fill="auto"/>
            <w:noWrap/>
            <w:vAlign w:val="center"/>
            <w:hideMark/>
          </w:tcPr>
          <w:p w14:paraId="7CF2A81A" w14:textId="3931C5EB"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 </w:t>
            </w:r>
          </w:p>
        </w:tc>
      </w:tr>
      <w:tr w:rsidR="00355BD3" w:rsidRPr="002959EF" w14:paraId="05621C11" w14:textId="77777777" w:rsidTr="00355BD3">
        <w:trPr>
          <w:trHeight w:val="340"/>
        </w:trPr>
        <w:tc>
          <w:tcPr>
            <w:tcW w:w="0" w:type="auto"/>
            <w:shd w:val="clear" w:color="auto" w:fill="auto"/>
            <w:noWrap/>
            <w:vAlign w:val="center"/>
            <w:hideMark/>
          </w:tcPr>
          <w:p w14:paraId="074B53B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6FD766A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6.1. Aprovechamientos</w:t>
            </w:r>
          </w:p>
        </w:tc>
        <w:tc>
          <w:tcPr>
            <w:tcW w:w="1877" w:type="dxa"/>
            <w:gridSpan w:val="2"/>
            <w:shd w:val="clear" w:color="auto" w:fill="auto"/>
            <w:noWrap/>
            <w:vAlign w:val="center"/>
            <w:hideMark/>
          </w:tcPr>
          <w:p w14:paraId="3589DFF9"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7C4B97E1" w14:textId="77777777" w:rsidTr="00355BD3">
        <w:trPr>
          <w:trHeight w:val="340"/>
        </w:trPr>
        <w:tc>
          <w:tcPr>
            <w:tcW w:w="0" w:type="auto"/>
            <w:shd w:val="clear" w:color="auto" w:fill="auto"/>
            <w:noWrap/>
            <w:vAlign w:val="center"/>
            <w:hideMark/>
          </w:tcPr>
          <w:p w14:paraId="1FDB6C0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FCC16B2"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138F6F7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6.1.1. Multas por infracciones a las leyes y reglamentos municipales y otros aplicables</w:t>
            </w:r>
          </w:p>
        </w:tc>
        <w:tc>
          <w:tcPr>
            <w:tcW w:w="1877" w:type="dxa"/>
            <w:gridSpan w:val="2"/>
            <w:shd w:val="clear" w:color="auto" w:fill="auto"/>
            <w:noWrap/>
            <w:vAlign w:val="center"/>
            <w:hideMark/>
          </w:tcPr>
          <w:p w14:paraId="00B35EE1"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3162E4CA" w14:textId="77777777" w:rsidTr="00355BD3">
        <w:trPr>
          <w:trHeight w:val="340"/>
        </w:trPr>
        <w:tc>
          <w:tcPr>
            <w:tcW w:w="0" w:type="auto"/>
            <w:shd w:val="clear" w:color="auto" w:fill="auto"/>
            <w:noWrap/>
            <w:vAlign w:val="center"/>
            <w:hideMark/>
          </w:tcPr>
          <w:p w14:paraId="7B0E912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8E307F0"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38B477C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6.1.2. Multas impuestas por autoridades federales, no fiscales</w:t>
            </w:r>
          </w:p>
        </w:tc>
        <w:tc>
          <w:tcPr>
            <w:tcW w:w="1877" w:type="dxa"/>
            <w:gridSpan w:val="2"/>
            <w:shd w:val="clear" w:color="auto" w:fill="auto"/>
            <w:noWrap/>
            <w:vAlign w:val="center"/>
            <w:hideMark/>
          </w:tcPr>
          <w:p w14:paraId="7E62DA70"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435E90AF" w14:textId="77777777" w:rsidTr="00355BD3">
        <w:trPr>
          <w:trHeight w:val="340"/>
        </w:trPr>
        <w:tc>
          <w:tcPr>
            <w:tcW w:w="0" w:type="auto"/>
            <w:shd w:val="clear" w:color="auto" w:fill="auto"/>
            <w:noWrap/>
            <w:vAlign w:val="center"/>
            <w:hideMark/>
          </w:tcPr>
          <w:p w14:paraId="39EFD4A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40BDD825"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4E19D63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6.1.3. Gastos de ejecución</w:t>
            </w:r>
          </w:p>
        </w:tc>
        <w:tc>
          <w:tcPr>
            <w:tcW w:w="1877" w:type="dxa"/>
            <w:gridSpan w:val="2"/>
            <w:shd w:val="clear" w:color="auto" w:fill="auto"/>
            <w:noWrap/>
            <w:vAlign w:val="center"/>
            <w:hideMark/>
          </w:tcPr>
          <w:p w14:paraId="503CB0FC"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59970D8A" w14:textId="77777777" w:rsidTr="00355BD3">
        <w:trPr>
          <w:trHeight w:val="340"/>
        </w:trPr>
        <w:tc>
          <w:tcPr>
            <w:tcW w:w="0" w:type="auto"/>
            <w:shd w:val="clear" w:color="auto" w:fill="auto"/>
            <w:noWrap/>
            <w:vAlign w:val="center"/>
            <w:hideMark/>
          </w:tcPr>
          <w:p w14:paraId="1DE15AF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lastRenderedPageBreak/>
              <w:t> </w:t>
            </w:r>
          </w:p>
        </w:tc>
        <w:tc>
          <w:tcPr>
            <w:tcW w:w="0" w:type="auto"/>
            <w:shd w:val="clear" w:color="auto" w:fill="auto"/>
            <w:noWrap/>
            <w:vAlign w:val="center"/>
            <w:hideMark/>
          </w:tcPr>
          <w:p w14:paraId="696AD9CB"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43321F75"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6.1.4. Aprovechamientos diversos de tipo corriente</w:t>
            </w:r>
          </w:p>
        </w:tc>
        <w:tc>
          <w:tcPr>
            <w:tcW w:w="1877" w:type="dxa"/>
            <w:gridSpan w:val="2"/>
            <w:shd w:val="clear" w:color="auto" w:fill="auto"/>
            <w:noWrap/>
            <w:vAlign w:val="center"/>
            <w:hideMark/>
          </w:tcPr>
          <w:p w14:paraId="74ED95C1"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101CEB58" w14:textId="77777777" w:rsidTr="00355BD3">
        <w:trPr>
          <w:trHeight w:val="340"/>
        </w:trPr>
        <w:tc>
          <w:tcPr>
            <w:tcW w:w="0" w:type="auto"/>
            <w:shd w:val="clear" w:color="auto" w:fill="auto"/>
            <w:noWrap/>
            <w:vAlign w:val="center"/>
            <w:hideMark/>
          </w:tcPr>
          <w:p w14:paraId="12EF4DD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018ACBE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6.2. Aprovechamientos patrimoniales</w:t>
            </w:r>
          </w:p>
        </w:tc>
        <w:tc>
          <w:tcPr>
            <w:tcW w:w="1877" w:type="dxa"/>
            <w:gridSpan w:val="2"/>
            <w:shd w:val="clear" w:color="auto" w:fill="auto"/>
            <w:noWrap/>
            <w:vAlign w:val="center"/>
            <w:hideMark/>
          </w:tcPr>
          <w:p w14:paraId="44BC8A92"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014176A2" w14:textId="77777777" w:rsidTr="00355BD3">
        <w:trPr>
          <w:trHeight w:val="340"/>
        </w:trPr>
        <w:tc>
          <w:tcPr>
            <w:tcW w:w="0" w:type="auto"/>
            <w:shd w:val="clear" w:color="auto" w:fill="auto"/>
            <w:noWrap/>
            <w:vAlign w:val="center"/>
            <w:hideMark/>
          </w:tcPr>
          <w:p w14:paraId="407D47EA"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213CB7A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6.3. Accesorios de aprovechamientos</w:t>
            </w:r>
          </w:p>
        </w:tc>
        <w:tc>
          <w:tcPr>
            <w:tcW w:w="1877" w:type="dxa"/>
            <w:gridSpan w:val="2"/>
            <w:shd w:val="clear" w:color="auto" w:fill="auto"/>
            <w:noWrap/>
            <w:vAlign w:val="center"/>
            <w:hideMark/>
          </w:tcPr>
          <w:p w14:paraId="315E1467"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2FE7EA5C" w14:textId="77777777" w:rsidTr="00355BD3">
        <w:trPr>
          <w:trHeight w:val="340"/>
        </w:trPr>
        <w:tc>
          <w:tcPr>
            <w:tcW w:w="0" w:type="auto"/>
            <w:shd w:val="clear" w:color="auto" w:fill="auto"/>
            <w:noWrap/>
            <w:vAlign w:val="center"/>
            <w:hideMark/>
          </w:tcPr>
          <w:p w14:paraId="4770D5B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4EC344B7"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6.9. Aprovechamientos no comprendidos en la ley de ingresos vigente, causados en ejercicios fiscales anteriores pendientes de liquidación o pago</w:t>
            </w:r>
          </w:p>
        </w:tc>
        <w:tc>
          <w:tcPr>
            <w:tcW w:w="1877" w:type="dxa"/>
            <w:gridSpan w:val="2"/>
            <w:shd w:val="clear" w:color="auto" w:fill="auto"/>
            <w:noWrap/>
            <w:vAlign w:val="center"/>
            <w:hideMark/>
          </w:tcPr>
          <w:p w14:paraId="342FFC1E"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4B8ADA80" w14:textId="77777777" w:rsidTr="00355BD3">
        <w:trPr>
          <w:trHeight w:val="340"/>
        </w:trPr>
        <w:tc>
          <w:tcPr>
            <w:tcW w:w="6941" w:type="dxa"/>
            <w:gridSpan w:val="3"/>
            <w:shd w:val="clear" w:color="auto" w:fill="auto"/>
            <w:noWrap/>
            <w:vAlign w:val="center"/>
            <w:hideMark/>
          </w:tcPr>
          <w:p w14:paraId="6F168EA1"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7. Ingresos por ventas de bienes y servicios</w:t>
            </w:r>
          </w:p>
        </w:tc>
        <w:tc>
          <w:tcPr>
            <w:tcW w:w="1877" w:type="dxa"/>
            <w:gridSpan w:val="2"/>
            <w:shd w:val="clear" w:color="auto" w:fill="auto"/>
            <w:noWrap/>
            <w:vAlign w:val="center"/>
            <w:hideMark/>
          </w:tcPr>
          <w:p w14:paraId="4F6AB411"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44973A49" w14:textId="77777777" w:rsidTr="00355BD3">
        <w:trPr>
          <w:trHeight w:val="340"/>
        </w:trPr>
        <w:tc>
          <w:tcPr>
            <w:tcW w:w="6941" w:type="dxa"/>
            <w:gridSpan w:val="3"/>
            <w:shd w:val="clear" w:color="auto" w:fill="auto"/>
            <w:noWrap/>
            <w:vAlign w:val="center"/>
            <w:hideMark/>
          </w:tcPr>
          <w:p w14:paraId="28ED30AD"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xml:space="preserve">8. Participaciones, aportaciones y convenios, </w:t>
            </w:r>
            <w:r w:rsidRPr="002959EF">
              <w:rPr>
                <w:rFonts w:ascii="Arial" w:eastAsia="Times New Roman" w:hAnsi="Arial" w:cs="Arial"/>
                <w:b/>
                <w:bCs/>
                <w:color w:val="000000"/>
                <w:sz w:val="18"/>
                <w:szCs w:val="18"/>
                <w:lang w:eastAsia="es-ES_tradnl"/>
              </w:rPr>
              <w:t>incentivos derivados de la colaboración fiscal y fondos distintos de aportaciones</w:t>
            </w:r>
          </w:p>
        </w:tc>
        <w:tc>
          <w:tcPr>
            <w:tcW w:w="1877" w:type="dxa"/>
            <w:gridSpan w:val="2"/>
            <w:shd w:val="clear" w:color="auto" w:fill="auto"/>
            <w:noWrap/>
            <w:vAlign w:val="center"/>
            <w:hideMark/>
          </w:tcPr>
          <w:p w14:paraId="2E711DF6"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$181,294,972.14</w:t>
            </w:r>
          </w:p>
        </w:tc>
      </w:tr>
      <w:tr w:rsidR="00355BD3" w:rsidRPr="002959EF" w14:paraId="08285690" w14:textId="77777777" w:rsidTr="00355BD3">
        <w:trPr>
          <w:trHeight w:val="340"/>
        </w:trPr>
        <w:tc>
          <w:tcPr>
            <w:tcW w:w="0" w:type="auto"/>
            <w:shd w:val="clear" w:color="auto" w:fill="auto"/>
            <w:noWrap/>
            <w:vAlign w:val="center"/>
            <w:hideMark/>
          </w:tcPr>
          <w:p w14:paraId="78A3ED2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43CD6A20"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8.1. Participaciones</w:t>
            </w:r>
          </w:p>
        </w:tc>
        <w:tc>
          <w:tcPr>
            <w:tcW w:w="1877" w:type="dxa"/>
            <w:gridSpan w:val="2"/>
            <w:shd w:val="clear" w:color="auto" w:fill="auto"/>
            <w:noWrap/>
            <w:vAlign w:val="center"/>
            <w:hideMark/>
          </w:tcPr>
          <w:p w14:paraId="3A6D24C4"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$56,742,983.14</w:t>
            </w:r>
          </w:p>
        </w:tc>
      </w:tr>
      <w:tr w:rsidR="00355BD3" w:rsidRPr="002959EF" w14:paraId="16748D4F" w14:textId="77777777" w:rsidTr="00355BD3">
        <w:trPr>
          <w:trHeight w:val="340"/>
        </w:trPr>
        <w:tc>
          <w:tcPr>
            <w:tcW w:w="0" w:type="auto"/>
            <w:shd w:val="clear" w:color="auto" w:fill="auto"/>
            <w:noWrap/>
            <w:vAlign w:val="center"/>
            <w:hideMark/>
          </w:tcPr>
          <w:p w14:paraId="0E8D803F"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57DB19F"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22141E92"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8.1.1. Fondo General de Participaciones</w:t>
            </w:r>
          </w:p>
        </w:tc>
        <w:tc>
          <w:tcPr>
            <w:tcW w:w="1877" w:type="dxa"/>
            <w:gridSpan w:val="2"/>
            <w:shd w:val="clear" w:color="auto" w:fill="auto"/>
            <w:noWrap/>
            <w:vAlign w:val="center"/>
            <w:hideMark/>
          </w:tcPr>
          <w:p w14:paraId="78E5798A"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$33,090,081.92</w:t>
            </w:r>
          </w:p>
        </w:tc>
      </w:tr>
      <w:tr w:rsidR="00355BD3" w:rsidRPr="002959EF" w14:paraId="0AF1345F" w14:textId="77777777" w:rsidTr="00355BD3">
        <w:trPr>
          <w:trHeight w:val="340"/>
        </w:trPr>
        <w:tc>
          <w:tcPr>
            <w:tcW w:w="0" w:type="auto"/>
            <w:shd w:val="clear" w:color="auto" w:fill="auto"/>
            <w:noWrap/>
            <w:vAlign w:val="center"/>
            <w:hideMark/>
          </w:tcPr>
          <w:p w14:paraId="105DD20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A4E8D69"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3293EA8F"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8.1.2. Fondo de Fiscalización y Recaudación</w:t>
            </w:r>
          </w:p>
        </w:tc>
        <w:tc>
          <w:tcPr>
            <w:tcW w:w="1877" w:type="dxa"/>
            <w:gridSpan w:val="2"/>
            <w:shd w:val="clear" w:color="auto" w:fill="auto"/>
            <w:noWrap/>
            <w:vAlign w:val="center"/>
            <w:hideMark/>
          </w:tcPr>
          <w:p w14:paraId="6F9A3BB3"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$3,551,209.82</w:t>
            </w:r>
          </w:p>
        </w:tc>
      </w:tr>
      <w:tr w:rsidR="00355BD3" w:rsidRPr="002959EF" w14:paraId="65D1CE8A" w14:textId="77777777" w:rsidTr="00355BD3">
        <w:trPr>
          <w:trHeight w:val="340"/>
        </w:trPr>
        <w:tc>
          <w:tcPr>
            <w:tcW w:w="0" w:type="auto"/>
            <w:shd w:val="clear" w:color="auto" w:fill="auto"/>
            <w:noWrap/>
            <w:vAlign w:val="center"/>
            <w:hideMark/>
          </w:tcPr>
          <w:p w14:paraId="6272DB2E"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B4F562A"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5DA97D05"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8.1.3. Fondo de Fomento Municipal</w:t>
            </w:r>
          </w:p>
        </w:tc>
        <w:tc>
          <w:tcPr>
            <w:tcW w:w="1877" w:type="dxa"/>
            <w:gridSpan w:val="2"/>
            <w:shd w:val="clear" w:color="auto" w:fill="auto"/>
            <w:noWrap/>
            <w:vAlign w:val="center"/>
            <w:hideMark/>
          </w:tcPr>
          <w:p w14:paraId="4A2E1B15"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$15,735,590.36</w:t>
            </w:r>
          </w:p>
        </w:tc>
      </w:tr>
      <w:tr w:rsidR="00355BD3" w:rsidRPr="002959EF" w14:paraId="4A315CE0" w14:textId="77777777" w:rsidTr="00355BD3">
        <w:trPr>
          <w:trHeight w:val="340"/>
        </w:trPr>
        <w:tc>
          <w:tcPr>
            <w:tcW w:w="0" w:type="auto"/>
            <w:shd w:val="clear" w:color="auto" w:fill="auto"/>
            <w:noWrap/>
            <w:vAlign w:val="center"/>
            <w:hideMark/>
          </w:tcPr>
          <w:p w14:paraId="3CED832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ECCAAFB"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0CC85426"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8.1.4. Impuesto especial sobre producción y servicios</w:t>
            </w:r>
          </w:p>
        </w:tc>
        <w:tc>
          <w:tcPr>
            <w:tcW w:w="1877" w:type="dxa"/>
            <w:gridSpan w:val="2"/>
            <w:shd w:val="clear" w:color="auto" w:fill="auto"/>
            <w:noWrap/>
            <w:vAlign w:val="center"/>
            <w:hideMark/>
          </w:tcPr>
          <w:p w14:paraId="7C50FE1B"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$1,185,074.37</w:t>
            </w:r>
          </w:p>
        </w:tc>
      </w:tr>
      <w:tr w:rsidR="00355BD3" w:rsidRPr="002959EF" w14:paraId="4834FB37" w14:textId="77777777" w:rsidTr="00355BD3">
        <w:trPr>
          <w:trHeight w:val="340"/>
        </w:trPr>
        <w:tc>
          <w:tcPr>
            <w:tcW w:w="0" w:type="auto"/>
            <w:shd w:val="clear" w:color="auto" w:fill="auto"/>
            <w:noWrap/>
            <w:vAlign w:val="center"/>
            <w:hideMark/>
          </w:tcPr>
          <w:p w14:paraId="62C4DC02"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5392260"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6BE89B0F"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8.1.5. Impuesto especial sobre la venta final de gasolina y diesel</w:t>
            </w:r>
          </w:p>
        </w:tc>
        <w:tc>
          <w:tcPr>
            <w:tcW w:w="1877" w:type="dxa"/>
            <w:gridSpan w:val="2"/>
            <w:shd w:val="clear" w:color="auto" w:fill="auto"/>
            <w:noWrap/>
            <w:vAlign w:val="center"/>
            <w:hideMark/>
          </w:tcPr>
          <w:p w14:paraId="559174A7"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$1,895,285.80</w:t>
            </w:r>
          </w:p>
        </w:tc>
      </w:tr>
      <w:tr w:rsidR="00355BD3" w:rsidRPr="002959EF" w14:paraId="269430F6" w14:textId="77777777" w:rsidTr="00355BD3">
        <w:trPr>
          <w:trHeight w:val="340"/>
        </w:trPr>
        <w:tc>
          <w:tcPr>
            <w:tcW w:w="0" w:type="auto"/>
            <w:shd w:val="clear" w:color="auto" w:fill="auto"/>
            <w:noWrap/>
            <w:vAlign w:val="center"/>
            <w:hideMark/>
          </w:tcPr>
          <w:p w14:paraId="339650F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28ABC681"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60EB08FF"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8.1.6. Tenencia o uso de vehículos</w:t>
            </w:r>
          </w:p>
        </w:tc>
        <w:tc>
          <w:tcPr>
            <w:tcW w:w="1877" w:type="dxa"/>
            <w:gridSpan w:val="2"/>
            <w:shd w:val="clear" w:color="auto" w:fill="auto"/>
            <w:noWrap/>
            <w:vAlign w:val="center"/>
            <w:hideMark/>
          </w:tcPr>
          <w:p w14:paraId="33C4F914"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6BFA6D65" w14:textId="77777777" w:rsidTr="00355BD3">
        <w:trPr>
          <w:trHeight w:val="340"/>
        </w:trPr>
        <w:tc>
          <w:tcPr>
            <w:tcW w:w="0" w:type="auto"/>
            <w:shd w:val="clear" w:color="auto" w:fill="auto"/>
            <w:noWrap/>
            <w:vAlign w:val="center"/>
            <w:hideMark/>
          </w:tcPr>
          <w:p w14:paraId="1E2705CA"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5A15E79B"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1562FB41"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8.1.7. Impuesto sobre automóviles nuevos</w:t>
            </w:r>
          </w:p>
        </w:tc>
        <w:tc>
          <w:tcPr>
            <w:tcW w:w="1877" w:type="dxa"/>
            <w:gridSpan w:val="2"/>
            <w:shd w:val="clear" w:color="auto" w:fill="auto"/>
            <w:noWrap/>
            <w:vAlign w:val="center"/>
            <w:hideMark/>
          </w:tcPr>
          <w:p w14:paraId="114DAD34"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$664,322.62</w:t>
            </w:r>
          </w:p>
        </w:tc>
      </w:tr>
      <w:tr w:rsidR="00355BD3" w:rsidRPr="002959EF" w14:paraId="1355F1B6" w14:textId="77777777" w:rsidTr="00355BD3">
        <w:trPr>
          <w:trHeight w:val="340"/>
        </w:trPr>
        <w:tc>
          <w:tcPr>
            <w:tcW w:w="0" w:type="auto"/>
            <w:shd w:val="clear" w:color="auto" w:fill="auto"/>
            <w:noWrap/>
            <w:vAlign w:val="center"/>
            <w:hideMark/>
          </w:tcPr>
          <w:p w14:paraId="01439CC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9E32789"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3A707C0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8.1.8. Fondo de Compensación del Impuesto sobre Automóviles Nuevos</w:t>
            </w:r>
          </w:p>
        </w:tc>
        <w:tc>
          <w:tcPr>
            <w:tcW w:w="1877" w:type="dxa"/>
            <w:gridSpan w:val="2"/>
            <w:shd w:val="clear" w:color="auto" w:fill="auto"/>
            <w:noWrap/>
            <w:vAlign w:val="center"/>
            <w:hideMark/>
          </w:tcPr>
          <w:p w14:paraId="0853D66E"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$101,704.93</w:t>
            </w:r>
          </w:p>
        </w:tc>
      </w:tr>
      <w:tr w:rsidR="00355BD3" w:rsidRPr="002959EF" w14:paraId="4F2BEB5C" w14:textId="77777777" w:rsidTr="00355BD3">
        <w:trPr>
          <w:trHeight w:val="340"/>
        </w:trPr>
        <w:tc>
          <w:tcPr>
            <w:tcW w:w="0" w:type="auto"/>
            <w:shd w:val="clear" w:color="auto" w:fill="auto"/>
            <w:noWrap/>
            <w:vAlign w:val="center"/>
            <w:hideMark/>
          </w:tcPr>
          <w:p w14:paraId="63268BFC"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58D53D9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07A83A59"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8.1.9. Impuestos estatales</w:t>
            </w:r>
          </w:p>
        </w:tc>
        <w:tc>
          <w:tcPr>
            <w:tcW w:w="1877" w:type="dxa"/>
            <w:gridSpan w:val="2"/>
            <w:shd w:val="clear" w:color="auto" w:fill="auto"/>
            <w:noWrap/>
            <w:vAlign w:val="center"/>
            <w:hideMark/>
          </w:tcPr>
          <w:p w14:paraId="5BD32B2B"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$519,713.32</w:t>
            </w:r>
          </w:p>
        </w:tc>
      </w:tr>
      <w:tr w:rsidR="00355BD3" w:rsidRPr="002959EF" w14:paraId="2031CF20" w14:textId="77777777" w:rsidTr="00355BD3">
        <w:trPr>
          <w:trHeight w:val="340"/>
        </w:trPr>
        <w:tc>
          <w:tcPr>
            <w:tcW w:w="0" w:type="auto"/>
            <w:shd w:val="clear" w:color="auto" w:fill="auto"/>
            <w:noWrap/>
            <w:vAlign w:val="center"/>
            <w:hideMark/>
          </w:tcPr>
          <w:p w14:paraId="62F100FC"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52BFB83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200AC25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8.1.10. Fondo ISR</w:t>
            </w:r>
          </w:p>
        </w:tc>
        <w:tc>
          <w:tcPr>
            <w:tcW w:w="1877" w:type="dxa"/>
            <w:gridSpan w:val="2"/>
            <w:shd w:val="clear" w:color="auto" w:fill="auto"/>
            <w:noWrap/>
            <w:vAlign w:val="center"/>
            <w:hideMark/>
          </w:tcPr>
          <w:p w14:paraId="57CE4B76" w14:textId="61C43381"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 </w:t>
            </w:r>
          </w:p>
        </w:tc>
      </w:tr>
      <w:tr w:rsidR="00355BD3" w:rsidRPr="002959EF" w14:paraId="49A575FF" w14:textId="77777777" w:rsidTr="00355BD3">
        <w:trPr>
          <w:trHeight w:val="340"/>
        </w:trPr>
        <w:tc>
          <w:tcPr>
            <w:tcW w:w="0" w:type="auto"/>
            <w:shd w:val="clear" w:color="auto" w:fill="auto"/>
            <w:noWrap/>
            <w:vAlign w:val="center"/>
            <w:hideMark/>
          </w:tcPr>
          <w:p w14:paraId="31E3CFA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0BA0EE2B"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8.2. Aportaciones</w:t>
            </w:r>
          </w:p>
        </w:tc>
        <w:tc>
          <w:tcPr>
            <w:tcW w:w="1877" w:type="dxa"/>
            <w:gridSpan w:val="2"/>
            <w:shd w:val="clear" w:color="auto" w:fill="auto"/>
            <w:noWrap/>
            <w:vAlign w:val="center"/>
            <w:hideMark/>
          </w:tcPr>
          <w:p w14:paraId="37DD8E36"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$94,201,989.00</w:t>
            </w:r>
          </w:p>
        </w:tc>
      </w:tr>
      <w:tr w:rsidR="00355BD3" w:rsidRPr="002959EF" w14:paraId="7C87631E" w14:textId="77777777" w:rsidTr="00355BD3">
        <w:trPr>
          <w:trHeight w:val="340"/>
        </w:trPr>
        <w:tc>
          <w:tcPr>
            <w:tcW w:w="0" w:type="auto"/>
            <w:shd w:val="clear" w:color="auto" w:fill="auto"/>
            <w:noWrap/>
            <w:vAlign w:val="center"/>
            <w:hideMark/>
          </w:tcPr>
          <w:p w14:paraId="6BACA34E"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5901E83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393649A4"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8.2.1. Fondo de Aportaciones para la Infraestructura Social Municipal</w:t>
            </w:r>
          </w:p>
        </w:tc>
        <w:tc>
          <w:tcPr>
            <w:tcW w:w="1877" w:type="dxa"/>
            <w:gridSpan w:val="2"/>
            <w:shd w:val="clear" w:color="auto" w:fill="auto"/>
            <w:noWrap/>
            <w:vAlign w:val="center"/>
            <w:hideMark/>
          </w:tcPr>
          <w:p w14:paraId="72B3F33D"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$70,016,165.00</w:t>
            </w:r>
          </w:p>
        </w:tc>
      </w:tr>
      <w:tr w:rsidR="00355BD3" w:rsidRPr="002959EF" w14:paraId="0C0B77DC" w14:textId="77777777" w:rsidTr="00355BD3">
        <w:trPr>
          <w:trHeight w:val="340"/>
        </w:trPr>
        <w:tc>
          <w:tcPr>
            <w:tcW w:w="0" w:type="auto"/>
            <w:shd w:val="clear" w:color="auto" w:fill="auto"/>
            <w:noWrap/>
            <w:vAlign w:val="center"/>
            <w:hideMark/>
          </w:tcPr>
          <w:p w14:paraId="70F26EC1"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F8FE1DE"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6DD8CFF2"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8.2.2. Fondo de Aportaciones para el Fortalecimiento Municipal</w:t>
            </w:r>
          </w:p>
        </w:tc>
        <w:tc>
          <w:tcPr>
            <w:tcW w:w="1877" w:type="dxa"/>
            <w:gridSpan w:val="2"/>
            <w:shd w:val="clear" w:color="auto" w:fill="auto"/>
            <w:noWrap/>
            <w:vAlign w:val="center"/>
            <w:hideMark/>
          </w:tcPr>
          <w:p w14:paraId="31AE7000"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$24,185,824.00</w:t>
            </w:r>
          </w:p>
        </w:tc>
      </w:tr>
      <w:tr w:rsidR="00355BD3" w:rsidRPr="002959EF" w14:paraId="31CB6FAB" w14:textId="77777777" w:rsidTr="00355BD3">
        <w:trPr>
          <w:trHeight w:val="340"/>
        </w:trPr>
        <w:tc>
          <w:tcPr>
            <w:tcW w:w="0" w:type="auto"/>
            <w:shd w:val="clear" w:color="auto" w:fill="auto"/>
            <w:noWrap/>
            <w:vAlign w:val="center"/>
            <w:hideMark/>
          </w:tcPr>
          <w:p w14:paraId="2F01EDD1"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780D3BEC"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8.3. Convenios</w:t>
            </w:r>
          </w:p>
        </w:tc>
        <w:tc>
          <w:tcPr>
            <w:tcW w:w="1877" w:type="dxa"/>
            <w:gridSpan w:val="2"/>
            <w:shd w:val="clear" w:color="auto" w:fill="auto"/>
            <w:noWrap/>
            <w:vAlign w:val="center"/>
            <w:hideMark/>
          </w:tcPr>
          <w:p w14:paraId="2EC0B423"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$30,350,000.00</w:t>
            </w:r>
          </w:p>
        </w:tc>
      </w:tr>
      <w:tr w:rsidR="00355BD3" w:rsidRPr="002959EF" w14:paraId="09BA778D" w14:textId="77777777" w:rsidTr="00355BD3">
        <w:trPr>
          <w:trHeight w:val="620"/>
        </w:trPr>
        <w:tc>
          <w:tcPr>
            <w:tcW w:w="0" w:type="auto"/>
            <w:shd w:val="clear" w:color="auto" w:fill="auto"/>
            <w:noWrap/>
            <w:vAlign w:val="center"/>
            <w:hideMark/>
          </w:tcPr>
          <w:p w14:paraId="6487BB8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4631092C"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0" w:type="auto"/>
            <w:shd w:val="clear" w:color="auto" w:fill="auto"/>
            <w:noWrap/>
            <w:vAlign w:val="center"/>
            <w:hideMark/>
          </w:tcPr>
          <w:p w14:paraId="6239B77F"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8.3.1. Programa de Mejoramiento Urbano</w:t>
            </w:r>
          </w:p>
        </w:tc>
        <w:tc>
          <w:tcPr>
            <w:tcW w:w="160" w:type="dxa"/>
            <w:shd w:val="clear" w:color="auto" w:fill="auto"/>
            <w:noWrap/>
            <w:vAlign w:val="center"/>
            <w:hideMark/>
          </w:tcPr>
          <w:p w14:paraId="5B416D29"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 </w:t>
            </w:r>
          </w:p>
        </w:tc>
        <w:tc>
          <w:tcPr>
            <w:tcW w:w="1717" w:type="dxa"/>
            <w:shd w:val="clear" w:color="auto" w:fill="auto"/>
            <w:noWrap/>
            <w:vAlign w:val="center"/>
            <w:hideMark/>
          </w:tcPr>
          <w:p w14:paraId="7805988E"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$4,000,000.00</w:t>
            </w:r>
          </w:p>
        </w:tc>
      </w:tr>
      <w:tr w:rsidR="00355BD3" w:rsidRPr="002959EF" w14:paraId="64D8B2AC" w14:textId="77777777" w:rsidTr="00355BD3">
        <w:trPr>
          <w:trHeight w:val="340"/>
        </w:trPr>
        <w:tc>
          <w:tcPr>
            <w:tcW w:w="0" w:type="auto"/>
            <w:shd w:val="clear" w:color="auto" w:fill="auto"/>
            <w:noWrap/>
            <w:vAlign w:val="center"/>
            <w:hideMark/>
          </w:tcPr>
          <w:p w14:paraId="5189085B"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1126460"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09A17E23"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8.3.2 Programa de Apoyo a la Vivienda</w:t>
            </w:r>
          </w:p>
        </w:tc>
        <w:tc>
          <w:tcPr>
            <w:tcW w:w="1877" w:type="dxa"/>
            <w:gridSpan w:val="2"/>
            <w:shd w:val="clear" w:color="auto" w:fill="auto"/>
            <w:noWrap/>
            <w:vAlign w:val="center"/>
            <w:hideMark/>
          </w:tcPr>
          <w:p w14:paraId="1370AE3A"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$6,350,000.00</w:t>
            </w:r>
          </w:p>
        </w:tc>
      </w:tr>
      <w:tr w:rsidR="00355BD3" w:rsidRPr="002959EF" w14:paraId="732A007C" w14:textId="77777777" w:rsidTr="00355BD3">
        <w:trPr>
          <w:trHeight w:val="340"/>
        </w:trPr>
        <w:tc>
          <w:tcPr>
            <w:tcW w:w="0" w:type="auto"/>
            <w:shd w:val="clear" w:color="auto" w:fill="auto"/>
            <w:noWrap/>
            <w:vAlign w:val="center"/>
            <w:hideMark/>
          </w:tcPr>
          <w:p w14:paraId="684B54E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2D047197"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1E8681A1"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8.3.3. Programa 3x1 para Migrantes</w:t>
            </w:r>
          </w:p>
        </w:tc>
        <w:tc>
          <w:tcPr>
            <w:tcW w:w="1877" w:type="dxa"/>
            <w:gridSpan w:val="2"/>
            <w:shd w:val="clear" w:color="auto" w:fill="auto"/>
            <w:noWrap/>
            <w:vAlign w:val="center"/>
            <w:hideMark/>
          </w:tcPr>
          <w:p w14:paraId="2927B3D0"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$1,200,000.00</w:t>
            </w:r>
          </w:p>
        </w:tc>
      </w:tr>
      <w:tr w:rsidR="00355BD3" w:rsidRPr="002959EF" w14:paraId="7D2FD683" w14:textId="77777777" w:rsidTr="00355BD3">
        <w:trPr>
          <w:trHeight w:val="340"/>
        </w:trPr>
        <w:tc>
          <w:tcPr>
            <w:tcW w:w="0" w:type="auto"/>
            <w:shd w:val="clear" w:color="auto" w:fill="auto"/>
            <w:noWrap/>
            <w:vAlign w:val="center"/>
            <w:hideMark/>
          </w:tcPr>
          <w:p w14:paraId="2D6191A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31D9035"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7032013D"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8.3.4. Programa de Apoyos a las Personas en Estado de Necesidad</w:t>
            </w:r>
          </w:p>
        </w:tc>
        <w:tc>
          <w:tcPr>
            <w:tcW w:w="1877" w:type="dxa"/>
            <w:gridSpan w:val="2"/>
            <w:shd w:val="clear" w:color="auto" w:fill="auto"/>
            <w:noWrap/>
            <w:vAlign w:val="center"/>
            <w:hideMark/>
          </w:tcPr>
          <w:p w14:paraId="49668602" w14:textId="423BBE7E"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 </w:t>
            </w:r>
          </w:p>
        </w:tc>
      </w:tr>
      <w:tr w:rsidR="00355BD3" w:rsidRPr="002959EF" w14:paraId="08AF06E4" w14:textId="77777777" w:rsidTr="00355BD3">
        <w:trPr>
          <w:trHeight w:val="340"/>
        </w:trPr>
        <w:tc>
          <w:tcPr>
            <w:tcW w:w="0" w:type="auto"/>
            <w:shd w:val="clear" w:color="auto" w:fill="auto"/>
            <w:noWrap/>
            <w:vAlign w:val="center"/>
            <w:hideMark/>
          </w:tcPr>
          <w:p w14:paraId="2F454CF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0A740E2"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7B70CFB3"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8.3.5. Programa de Cultura Física y Deporte</w:t>
            </w:r>
          </w:p>
        </w:tc>
        <w:tc>
          <w:tcPr>
            <w:tcW w:w="1877" w:type="dxa"/>
            <w:gridSpan w:val="2"/>
            <w:shd w:val="clear" w:color="auto" w:fill="auto"/>
            <w:noWrap/>
            <w:vAlign w:val="center"/>
            <w:hideMark/>
          </w:tcPr>
          <w:p w14:paraId="31DD0FAC"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$3,000,000.00</w:t>
            </w:r>
          </w:p>
        </w:tc>
      </w:tr>
      <w:tr w:rsidR="00355BD3" w:rsidRPr="002959EF" w14:paraId="3CC22A31" w14:textId="77777777" w:rsidTr="00355BD3">
        <w:trPr>
          <w:trHeight w:val="340"/>
        </w:trPr>
        <w:tc>
          <w:tcPr>
            <w:tcW w:w="0" w:type="auto"/>
            <w:shd w:val="clear" w:color="auto" w:fill="auto"/>
            <w:noWrap/>
            <w:vAlign w:val="center"/>
            <w:hideMark/>
          </w:tcPr>
          <w:p w14:paraId="3DA7FE4B"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0D35630"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769E728F"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8.3.6. Programa de Prevención de Riesgos</w:t>
            </w:r>
          </w:p>
        </w:tc>
        <w:tc>
          <w:tcPr>
            <w:tcW w:w="1877" w:type="dxa"/>
            <w:gridSpan w:val="2"/>
            <w:shd w:val="clear" w:color="auto" w:fill="auto"/>
            <w:noWrap/>
            <w:vAlign w:val="center"/>
            <w:hideMark/>
          </w:tcPr>
          <w:p w14:paraId="379DD35B"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2C8CC6E3" w14:textId="77777777" w:rsidTr="00355BD3">
        <w:trPr>
          <w:trHeight w:val="620"/>
        </w:trPr>
        <w:tc>
          <w:tcPr>
            <w:tcW w:w="0" w:type="auto"/>
            <w:shd w:val="clear" w:color="auto" w:fill="auto"/>
            <w:noWrap/>
            <w:vAlign w:val="center"/>
            <w:hideMark/>
          </w:tcPr>
          <w:p w14:paraId="7FD9755C"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5478494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0" w:type="auto"/>
            <w:shd w:val="clear" w:color="auto" w:fill="auto"/>
            <w:noWrap/>
            <w:vAlign w:val="center"/>
            <w:hideMark/>
          </w:tcPr>
          <w:p w14:paraId="259FF034"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8.3.7. Programa de Apoyos a la Cultura</w:t>
            </w:r>
          </w:p>
        </w:tc>
        <w:tc>
          <w:tcPr>
            <w:tcW w:w="160" w:type="dxa"/>
            <w:shd w:val="clear" w:color="auto" w:fill="auto"/>
            <w:noWrap/>
            <w:vAlign w:val="center"/>
            <w:hideMark/>
          </w:tcPr>
          <w:p w14:paraId="03CEB257"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 </w:t>
            </w:r>
          </w:p>
        </w:tc>
        <w:tc>
          <w:tcPr>
            <w:tcW w:w="1717" w:type="dxa"/>
            <w:shd w:val="clear" w:color="auto" w:fill="auto"/>
            <w:noWrap/>
            <w:vAlign w:val="center"/>
            <w:hideMark/>
          </w:tcPr>
          <w:p w14:paraId="2B9C76F8"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$2,000,000.00</w:t>
            </w:r>
          </w:p>
        </w:tc>
      </w:tr>
      <w:tr w:rsidR="00355BD3" w:rsidRPr="002959EF" w14:paraId="38F24A0B" w14:textId="77777777" w:rsidTr="00355BD3">
        <w:trPr>
          <w:trHeight w:val="340"/>
        </w:trPr>
        <w:tc>
          <w:tcPr>
            <w:tcW w:w="0" w:type="auto"/>
            <w:shd w:val="clear" w:color="auto" w:fill="auto"/>
            <w:noWrap/>
            <w:vAlign w:val="center"/>
            <w:hideMark/>
          </w:tcPr>
          <w:p w14:paraId="2FB6AE2F"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0E451200"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0AD04413"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8.3.8 Programa de Mejoramiento a la Producción y Productividad Indígena</w:t>
            </w:r>
          </w:p>
        </w:tc>
        <w:tc>
          <w:tcPr>
            <w:tcW w:w="1877" w:type="dxa"/>
            <w:gridSpan w:val="2"/>
            <w:shd w:val="clear" w:color="auto" w:fill="auto"/>
            <w:noWrap/>
            <w:vAlign w:val="center"/>
            <w:hideMark/>
          </w:tcPr>
          <w:p w14:paraId="72D0379C"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$2,000,000.00</w:t>
            </w:r>
          </w:p>
        </w:tc>
      </w:tr>
      <w:tr w:rsidR="00355BD3" w:rsidRPr="002959EF" w14:paraId="1B022705" w14:textId="77777777" w:rsidTr="00355BD3">
        <w:trPr>
          <w:trHeight w:val="340"/>
        </w:trPr>
        <w:tc>
          <w:tcPr>
            <w:tcW w:w="0" w:type="auto"/>
            <w:shd w:val="clear" w:color="auto" w:fill="auto"/>
            <w:noWrap/>
            <w:vAlign w:val="center"/>
            <w:hideMark/>
          </w:tcPr>
          <w:p w14:paraId="420F50E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09F7DA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61A3E09B"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8.3.9 Programa de Fortalecimiento a la Transversalidad de la Perspectiva de Género</w:t>
            </w:r>
          </w:p>
        </w:tc>
        <w:tc>
          <w:tcPr>
            <w:tcW w:w="1877" w:type="dxa"/>
            <w:gridSpan w:val="2"/>
            <w:shd w:val="clear" w:color="auto" w:fill="auto"/>
            <w:noWrap/>
            <w:vAlign w:val="center"/>
            <w:hideMark/>
          </w:tcPr>
          <w:p w14:paraId="66EC86F4"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$500,000.00</w:t>
            </w:r>
          </w:p>
        </w:tc>
      </w:tr>
      <w:tr w:rsidR="00355BD3" w:rsidRPr="002959EF" w14:paraId="048EDA19" w14:textId="77777777" w:rsidTr="00355BD3">
        <w:trPr>
          <w:trHeight w:val="620"/>
        </w:trPr>
        <w:tc>
          <w:tcPr>
            <w:tcW w:w="0" w:type="auto"/>
            <w:shd w:val="clear" w:color="auto" w:fill="auto"/>
            <w:noWrap/>
            <w:vAlign w:val="center"/>
            <w:hideMark/>
          </w:tcPr>
          <w:p w14:paraId="3C9F9F4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52ADD33C"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0" w:type="auto"/>
            <w:shd w:val="clear" w:color="auto" w:fill="auto"/>
            <w:noWrap/>
            <w:vAlign w:val="center"/>
            <w:hideMark/>
          </w:tcPr>
          <w:p w14:paraId="718D9556"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8.3.10. Fondo Nacional Emprendedor</w:t>
            </w:r>
          </w:p>
        </w:tc>
        <w:tc>
          <w:tcPr>
            <w:tcW w:w="160" w:type="dxa"/>
            <w:shd w:val="clear" w:color="auto" w:fill="auto"/>
            <w:noWrap/>
            <w:vAlign w:val="center"/>
            <w:hideMark/>
          </w:tcPr>
          <w:p w14:paraId="5FA6FDB3"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 </w:t>
            </w:r>
          </w:p>
        </w:tc>
        <w:tc>
          <w:tcPr>
            <w:tcW w:w="1717" w:type="dxa"/>
            <w:shd w:val="clear" w:color="auto" w:fill="auto"/>
            <w:noWrap/>
            <w:vAlign w:val="center"/>
            <w:hideMark/>
          </w:tcPr>
          <w:p w14:paraId="245FA6CD"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2C21819E" w14:textId="77777777" w:rsidTr="00355BD3">
        <w:trPr>
          <w:trHeight w:val="340"/>
        </w:trPr>
        <w:tc>
          <w:tcPr>
            <w:tcW w:w="0" w:type="auto"/>
            <w:shd w:val="clear" w:color="auto" w:fill="auto"/>
            <w:noWrap/>
            <w:vAlign w:val="center"/>
            <w:hideMark/>
          </w:tcPr>
          <w:p w14:paraId="7751997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07966C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1C681C7C"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8.3.11 Programa de Agua Potable, Drenaje y Tratamiento</w:t>
            </w:r>
          </w:p>
        </w:tc>
        <w:tc>
          <w:tcPr>
            <w:tcW w:w="1877" w:type="dxa"/>
            <w:gridSpan w:val="2"/>
            <w:shd w:val="clear" w:color="auto" w:fill="auto"/>
            <w:noWrap/>
            <w:vAlign w:val="center"/>
            <w:hideMark/>
          </w:tcPr>
          <w:p w14:paraId="61198C20"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$6,300,000.00</w:t>
            </w:r>
          </w:p>
        </w:tc>
      </w:tr>
      <w:tr w:rsidR="00355BD3" w:rsidRPr="002959EF" w14:paraId="1A22C7A0" w14:textId="77777777" w:rsidTr="00355BD3">
        <w:trPr>
          <w:trHeight w:val="340"/>
        </w:trPr>
        <w:tc>
          <w:tcPr>
            <w:tcW w:w="0" w:type="auto"/>
            <w:shd w:val="clear" w:color="auto" w:fill="auto"/>
            <w:noWrap/>
            <w:vAlign w:val="center"/>
            <w:hideMark/>
          </w:tcPr>
          <w:p w14:paraId="1C7643A5"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lastRenderedPageBreak/>
              <w:t> </w:t>
            </w:r>
          </w:p>
        </w:tc>
        <w:tc>
          <w:tcPr>
            <w:tcW w:w="0" w:type="auto"/>
            <w:shd w:val="clear" w:color="auto" w:fill="auto"/>
            <w:noWrap/>
            <w:vAlign w:val="center"/>
            <w:hideMark/>
          </w:tcPr>
          <w:p w14:paraId="000DE218"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49" w:type="dxa"/>
            <w:shd w:val="clear" w:color="auto" w:fill="auto"/>
            <w:noWrap/>
            <w:vAlign w:val="center"/>
            <w:hideMark/>
          </w:tcPr>
          <w:p w14:paraId="2FA75B55"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8.3.12 ProderMagico</w:t>
            </w:r>
          </w:p>
        </w:tc>
        <w:tc>
          <w:tcPr>
            <w:tcW w:w="1877" w:type="dxa"/>
            <w:gridSpan w:val="2"/>
            <w:shd w:val="clear" w:color="auto" w:fill="auto"/>
            <w:noWrap/>
            <w:vAlign w:val="center"/>
            <w:hideMark/>
          </w:tcPr>
          <w:p w14:paraId="42679097"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6E10AD4B" w14:textId="77777777" w:rsidTr="00355BD3">
        <w:trPr>
          <w:trHeight w:val="340"/>
        </w:trPr>
        <w:tc>
          <w:tcPr>
            <w:tcW w:w="0" w:type="auto"/>
            <w:shd w:val="clear" w:color="auto" w:fill="auto"/>
            <w:noWrap/>
            <w:vAlign w:val="center"/>
            <w:hideMark/>
          </w:tcPr>
          <w:p w14:paraId="435105A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652271E"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0" w:type="auto"/>
            <w:shd w:val="clear" w:color="auto" w:fill="auto"/>
            <w:noWrap/>
            <w:vAlign w:val="center"/>
            <w:hideMark/>
          </w:tcPr>
          <w:p w14:paraId="68B368C3"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8.3.13 Ramo 23</w:t>
            </w:r>
          </w:p>
        </w:tc>
        <w:tc>
          <w:tcPr>
            <w:tcW w:w="160" w:type="dxa"/>
            <w:shd w:val="clear" w:color="auto" w:fill="auto"/>
            <w:noWrap/>
            <w:vAlign w:val="center"/>
            <w:hideMark/>
          </w:tcPr>
          <w:p w14:paraId="45C6E9E4"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 </w:t>
            </w:r>
          </w:p>
        </w:tc>
        <w:tc>
          <w:tcPr>
            <w:tcW w:w="1717" w:type="dxa"/>
            <w:shd w:val="clear" w:color="auto" w:fill="auto"/>
            <w:noWrap/>
            <w:vAlign w:val="center"/>
            <w:hideMark/>
          </w:tcPr>
          <w:p w14:paraId="7B079CA0"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$5,000,000.00</w:t>
            </w:r>
          </w:p>
        </w:tc>
      </w:tr>
      <w:tr w:rsidR="00355BD3" w:rsidRPr="002959EF" w14:paraId="386A1DF8" w14:textId="77777777" w:rsidTr="00355BD3">
        <w:trPr>
          <w:trHeight w:val="340"/>
        </w:trPr>
        <w:tc>
          <w:tcPr>
            <w:tcW w:w="6941" w:type="dxa"/>
            <w:gridSpan w:val="3"/>
            <w:shd w:val="clear" w:color="auto" w:fill="auto"/>
            <w:noWrap/>
            <w:vAlign w:val="center"/>
            <w:hideMark/>
          </w:tcPr>
          <w:p w14:paraId="10D50A2A"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xml:space="preserve">9. </w:t>
            </w:r>
            <w:r w:rsidRPr="002959EF">
              <w:rPr>
                <w:rFonts w:ascii="Arial" w:eastAsia="Times New Roman" w:hAnsi="Arial" w:cs="Arial"/>
                <w:b/>
                <w:bCs/>
                <w:color w:val="000000"/>
                <w:sz w:val="18"/>
                <w:szCs w:val="18"/>
                <w:lang w:eastAsia="es-ES_tradnl"/>
              </w:rPr>
              <w:t>Transferencias, asignaciones, subsidios y subvenciones, y pensiones y jubilaciones</w:t>
            </w:r>
          </w:p>
        </w:tc>
        <w:tc>
          <w:tcPr>
            <w:tcW w:w="1877" w:type="dxa"/>
            <w:gridSpan w:val="2"/>
            <w:shd w:val="clear" w:color="auto" w:fill="auto"/>
            <w:noWrap/>
            <w:vAlign w:val="center"/>
            <w:hideMark/>
          </w:tcPr>
          <w:p w14:paraId="57F3A0BB"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2FB9D30E" w14:textId="77777777" w:rsidTr="00355BD3">
        <w:trPr>
          <w:trHeight w:val="340"/>
        </w:trPr>
        <w:tc>
          <w:tcPr>
            <w:tcW w:w="0" w:type="auto"/>
            <w:shd w:val="clear" w:color="auto" w:fill="auto"/>
            <w:noWrap/>
            <w:vAlign w:val="center"/>
            <w:hideMark/>
          </w:tcPr>
          <w:p w14:paraId="5A0C8C7B"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2E763F4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9.1. Transferencias y asignaciones</w:t>
            </w:r>
          </w:p>
        </w:tc>
        <w:tc>
          <w:tcPr>
            <w:tcW w:w="1877" w:type="dxa"/>
            <w:gridSpan w:val="2"/>
            <w:shd w:val="clear" w:color="auto" w:fill="auto"/>
            <w:noWrap/>
            <w:vAlign w:val="center"/>
            <w:hideMark/>
          </w:tcPr>
          <w:p w14:paraId="09662C30"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1897707A" w14:textId="77777777" w:rsidTr="00355BD3">
        <w:trPr>
          <w:trHeight w:val="340"/>
        </w:trPr>
        <w:tc>
          <w:tcPr>
            <w:tcW w:w="0" w:type="auto"/>
            <w:shd w:val="clear" w:color="auto" w:fill="auto"/>
            <w:noWrap/>
            <w:vAlign w:val="center"/>
            <w:hideMark/>
          </w:tcPr>
          <w:p w14:paraId="06E27A9C"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398660D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9.3. Subsidios y subvenciones</w:t>
            </w:r>
          </w:p>
        </w:tc>
        <w:tc>
          <w:tcPr>
            <w:tcW w:w="1877" w:type="dxa"/>
            <w:gridSpan w:val="2"/>
            <w:shd w:val="clear" w:color="auto" w:fill="auto"/>
            <w:noWrap/>
            <w:vAlign w:val="center"/>
            <w:hideMark/>
          </w:tcPr>
          <w:p w14:paraId="733D7AA8"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3A873765" w14:textId="77777777" w:rsidTr="00355BD3">
        <w:trPr>
          <w:trHeight w:val="340"/>
        </w:trPr>
        <w:tc>
          <w:tcPr>
            <w:tcW w:w="0" w:type="auto"/>
            <w:shd w:val="clear" w:color="auto" w:fill="auto"/>
            <w:noWrap/>
            <w:vAlign w:val="center"/>
            <w:hideMark/>
          </w:tcPr>
          <w:p w14:paraId="04C2AC1A"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3B51024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9.5. Pensiones y jubilaciones</w:t>
            </w:r>
          </w:p>
        </w:tc>
        <w:tc>
          <w:tcPr>
            <w:tcW w:w="1877" w:type="dxa"/>
            <w:gridSpan w:val="2"/>
            <w:shd w:val="clear" w:color="auto" w:fill="auto"/>
            <w:noWrap/>
            <w:vAlign w:val="center"/>
            <w:hideMark/>
          </w:tcPr>
          <w:p w14:paraId="2DD0B39C"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0F30ACA7" w14:textId="77777777" w:rsidTr="00355BD3">
        <w:trPr>
          <w:trHeight w:val="340"/>
        </w:trPr>
        <w:tc>
          <w:tcPr>
            <w:tcW w:w="0" w:type="auto"/>
            <w:shd w:val="clear" w:color="auto" w:fill="auto"/>
            <w:noWrap/>
            <w:vAlign w:val="center"/>
            <w:hideMark/>
          </w:tcPr>
          <w:p w14:paraId="706501B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6DFFDC7D"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9.6. Transferencias a fideicomisos, mandatos y análogos</w:t>
            </w:r>
          </w:p>
        </w:tc>
        <w:tc>
          <w:tcPr>
            <w:tcW w:w="1877" w:type="dxa"/>
            <w:gridSpan w:val="2"/>
            <w:shd w:val="clear" w:color="auto" w:fill="auto"/>
            <w:noWrap/>
            <w:vAlign w:val="center"/>
            <w:hideMark/>
          </w:tcPr>
          <w:p w14:paraId="0BBA8FF0"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1C09C87A" w14:textId="77777777" w:rsidTr="00355BD3">
        <w:trPr>
          <w:trHeight w:val="340"/>
        </w:trPr>
        <w:tc>
          <w:tcPr>
            <w:tcW w:w="6941" w:type="dxa"/>
            <w:gridSpan w:val="3"/>
            <w:shd w:val="clear" w:color="auto" w:fill="auto"/>
            <w:noWrap/>
            <w:vAlign w:val="center"/>
            <w:hideMark/>
          </w:tcPr>
          <w:p w14:paraId="595C3A90"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 Ingresos derivados de financiamientos</w:t>
            </w:r>
          </w:p>
        </w:tc>
        <w:tc>
          <w:tcPr>
            <w:tcW w:w="1877" w:type="dxa"/>
            <w:gridSpan w:val="2"/>
            <w:shd w:val="clear" w:color="auto" w:fill="auto"/>
            <w:noWrap/>
            <w:vAlign w:val="center"/>
            <w:hideMark/>
          </w:tcPr>
          <w:p w14:paraId="423F937C"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4CD3AAF9" w14:textId="77777777" w:rsidTr="00355BD3">
        <w:trPr>
          <w:trHeight w:val="340"/>
        </w:trPr>
        <w:tc>
          <w:tcPr>
            <w:tcW w:w="0" w:type="auto"/>
            <w:shd w:val="clear" w:color="auto" w:fill="auto"/>
            <w:noWrap/>
            <w:vAlign w:val="center"/>
            <w:hideMark/>
          </w:tcPr>
          <w:p w14:paraId="3E5CAE49"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049708AE"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0.1. Endeudamiento interno</w:t>
            </w:r>
          </w:p>
        </w:tc>
        <w:tc>
          <w:tcPr>
            <w:tcW w:w="1877" w:type="dxa"/>
            <w:gridSpan w:val="2"/>
            <w:shd w:val="clear" w:color="auto" w:fill="auto"/>
            <w:noWrap/>
            <w:vAlign w:val="center"/>
            <w:hideMark/>
          </w:tcPr>
          <w:p w14:paraId="3134ACBD"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2CADE21E" w14:textId="77777777" w:rsidTr="00355BD3">
        <w:trPr>
          <w:trHeight w:val="340"/>
        </w:trPr>
        <w:tc>
          <w:tcPr>
            <w:tcW w:w="0" w:type="auto"/>
            <w:shd w:val="clear" w:color="auto" w:fill="auto"/>
            <w:noWrap/>
            <w:vAlign w:val="center"/>
            <w:hideMark/>
          </w:tcPr>
          <w:p w14:paraId="6F52E3E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59FDFFC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0.2. Endeudamiento externo</w:t>
            </w:r>
          </w:p>
        </w:tc>
        <w:tc>
          <w:tcPr>
            <w:tcW w:w="1877" w:type="dxa"/>
            <w:gridSpan w:val="2"/>
            <w:shd w:val="clear" w:color="auto" w:fill="auto"/>
            <w:noWrap/>
            <w:vAlign w:val="center"/>
            <w:hideMark/>
          </w:tcPr>
          <w:p w14:paraId="0049DCF2"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53694D12" w14:textId="77777777" w:rsidTr="00355BD3">
        <w:trPr>
          <w:trHeight w:val="340"/>
        </w:trPr>
        <w:tc>
          <w:tcPr>
            <w:tcW w:w="0" w:type="auto"/>
            <w:shd w:val="clear" w:color="auto" w:fill="auto"/>
            <w:noWrap/>
            <w:vAlign w:val="center"/>
            <w:hideMark/>
          </w:tcPr>
          <w:p w14:paraId="25C8673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45" w:type="dxa"/>
            <w:gridSpan w:val="2"/>
            <w:shd w:val="clear" w:color="auto" w:fill="auto"/>
            <w:noWrap/>
            <w:vAlign w:val="center"/>
            <w:hideMark/>
          </w:tcPr>
          <w:p w14:paraId="142BF0A3"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0.3. Financiamiento interno</w:t>
            </w:r>
          </w:p>
        </w:tc>
        <w:tc>
          <w:tcPr>
            <w:tcW w:w="1877" w:type="dxa"/>
            <w:gridSpan w:val="2"/>
            <w:shd w:val="clear" w:color="auto" w:fill="auto"/>
            <w:noWrap/>
            <w:vAlign w:val="center"/>
            <w:hideMark/>
          </w:tcPr>
          <w:p w14:paraId="74BB6046"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bl>
    <w:p w14:paraId="184FDB26" w14:textId="77777777" w:rsidR="00F81D86" w:rsidRPr="002959EF" w:rsidRDefault="00F81D86" w:rsidP="00F81D86">
      <w:pPr>
        <w:spacing w:before="100" w:beforeAutospacing="1" w:after="100" w:afterAutospacing="1" w:line="240" w:lineRule="auto"/>
        <w:jc w:val="center"/>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Capítulo III</w:t>
      </w:r>
      <w:r w:rsidRPr="002959EF">
        <w:rPr>
          <w:rFonts w:ascii="Arial" w:eastAsia="Calibri" w:hAnsi="Arial" w:cs="Arial"/>
          <w:b/>
          <w:snapToGrid w:val="0"/>
          <w:sz w:val="24"/>
          <w:szCs w:val="24"/>
          <w:lang w:eastAsia="en-US"/>
        </w:rPr>
        <w:br/>
        <w:t>Disposiciones para los contribuyentes</w:t>
      </w:r>
    </w:p>
    <w:p w14:paraId="4A970EBB" w14:textId="7D84F5F8"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 xml:space="preserve">Artículo </w:t>
      </w:r>
      <w:r w:rsidR="002157B2" w:rsidRPr="002959EF">
        <w:rPr>
          <w:rFonts w:ascii="Arial" w:eastAsia="Calibri" w:hAnsi="Arial" w:cs="Arial"/>
          <w:b/>
          <w:snapToGrid w:val="0"/>
          <w:sz w:val="24"/>
          <w:szCs w:val="24"/>
          <w:lang w:eastAsia="en-US"/>
        </w:rPr>
        <w:t>6</w:t>
      </w:r>
      <w:r w:rsidRPr="002959EF">
        <w:rPr>
          <w:rFonts w:ascii="Arial" w:eastAsia="Calibri" w:hAnsi="Arial" w:cs="Arial"/>
          <w:b/>
          <w:snapToGrid w:val="0"/>
          <w:sz w:val="24"/>
          <w:szCs w:val="24"/>
          <w:lang w:eastAsia="en-US"/>
        </w:rPr>
        <w:t>. Marco jurídico aplicable</w:t>
      </w:r>
    </w:p>
    <w:p w14:paraId="201CF22E" w14:textId="5ECBBC99" w:rsidR="00F81D86" w:rsidRPr="002959EF" w:rsidRDefault="00F81D86" w:rsidP="00F81D86">
      <w:pPr>
        <w:spacing w:before="100" w:beforeAutospacing="1" w:after="100" w:afterAutospacing="1" w:line="240" w:lineRule="auto"/>
        <w:jc w:val="both"/>
        <w:rPr>
          <w:rFonts w:ascii="Arial" w:hAnsi="Arial" w:cs="Arial"/>
          <w:snapToGrid w:val="0"/>
          <w:sz w:val="24"/>
          <w:szCs w:val="24"/>
        </w:rPr>
      </w:pPr>
      <w:r w:rsidRPr="002959EF">
        <w:rPr>
          <w:rFonts w:ascii="Arial" w:hAnsi="Arial" w:cs="Arial"/>
          <w:snapToGrid w:val="0"/>
          <w:sz w:val="24"/>
          <w:szCs w:val="24"/>
        </w:rPr>
        <w:t>Las contribuciones se causarán, liquidarán y recaudarán en los términos de la Ley de Hacienda del Municipio de Tekax, y a falta de disposición e</w:t>
      </w:r>
      <w:r w:rsidR="00B61A78" w:rsidRPr="002959EF">
        <w:rPr>
          <w:rFonts w:ascii="Arial" w:hAnsi="Arial" w:cs="Arial"/>
          <w:snapToGrid w:val="0"/>
          <w:sz w:val="24"/>
          <w:szCs w:val="24"/>
        </w:rPr>
        <w:t>xpresa acerca del procedimiento</w:t>
      </w:r>
      <w:r w:rsidRPr="002959EF">
        <w:rPr>
          <w:rFonts w:ascii="Arial" w:hAnsi="Arial" w:cs="Arial"/>
          <w:snapToGrid w:val="0"/>
          <w:sz w:val="24"/>
          <w:szCs w:val="24"/>
        </w:rPr>
        <w:t xml:space="preserve"> se aplicarán supletoriamente el Código Fiscal del Estado de Yucatán y el Código Fiscal de la Federación.</w:t>
      </w:r>
    </w:p>
    <w:p w14:paraId="118384D0" w14:textId="703A4FB3"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 xml:space="preserve">Artículo </w:t>
      </w:r>
      <w:r w:rsidR="002157B2" w:rsidRPr="002959EF">
        <w:rPr>
          <w:rFonts w:ascii="Arial" w:eastAsia="Calibri" w:hAnsi="Arial" w:cs="Arial"/>
          <w:b/>
          <w:snapToGrid w:val="0"/>
          <w:sz w:val="24"/>
          <w:szCs w:val="24"/>
          <w:lang w:eastAsia="en-US"/>
        </w:rPr>
        <w:t>7</w:t>
      </w:r>
      <w:r w:rsidRPr="002959EF">
        <w:rPr>
          <w:rFonts w:ascii="Arial" w:eastAsia="Calibri" w:hAnsi="Arial" w:cs="Arial"/>
          <w:b/>
          <w:snapToGrid w:val="0"/>
          <w:sz w:val="24"/>
          <w:szCs w:val="24"/>
          <w:lang w:eastAsia="en-US"/>
        </w:rPr>
        <w:t>. Acreditación del pago de contribuciones</w:t>
      </w:r>
    </w:p>
    <w:p w14:paraId="7D8AD894" w14:textId="77777777" w:rsidR="00F81D86" w:rsidRPr="002959EF" w:rsidRDefault="00F81D86" w:rsidP="00F81D86">
      <w:pPr>
        <w:spacing w:before="100" w:beforeAutospacing="1" w:after="100" w:afterAutospacing="1" w:line="240" w:lineRule="auto"/>
        <w:jc w:val="both"/>
        <w:rPr>
          <w:rFonts w:ascii="Arial" w:hAnsi="Arial" w:cs="Arial"/>
          <w:snapToGrid w:val="0"/>
          <w:sz w:val="24"/>
          <w:szCs w:val="24"/>
        </w:rPr>
      </w:pPr>
      <w:r w:rsidRPr="002959EF">
        <w:rPr>
          <w:rFonts w:ascii="Arial" w:hAnsi="Arial" w:cs="Arial"/>
          <w:snapToGrid w:val="0"/>
          <w:sz w:val="24"/>
          <w:szCs w:val="24"/>
        </w:rPr>
        <w:t xml:space="preserve">El pago de las contribuciones, aprovechamientos y demás ingresos señalados en esta ley se acreditará con el recibo oficial expedido por la Dirección de Administración y Finanzas del Ayuntamiento del Municipio de Tekax, o con los formatos de declaración sellados por la misma dirección. </w:t>
      </w:r>
    </w:p>
    <w:p w14:paraId="52A3AEBC" w14:textId="78FB0538"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 xml:space="preserve">Artículo </w:t>
      </w:r>
      <w:r w:rsidR="002157B2" w:rsidRPr="002959EF">
        <w:rPr>
          <w:rFonts w:ascii="Arial" w:eastAsia="Calibri" w:hAnsi="Arial" w:cs="Arial"/>
          <w:b/>
          <w:snapToGrid w:val="0"/>
          <w:sz w:val="24"/>
          <w:szCs w:val="24"/>
          <w:lang w:eastAsia="en-US"/>
        </w:rPr>
        <w:t>8</w:t>
      </w:r>
      <w:r w:rsidRPr="002959EF">
        <w:rPr>
          <w:rFonts w:ascii="Arial" w:eastAsia="Calibri" w:hAnsi="Arial" w:cs="Arial"/>
          <w:b/>
          <w:snapToGrid w:val="0"/>
          <w:sz w:val="24"/>
          <w:szCs w:val="24"/>
          <w:lang w:eastAsia="en-US"/>
        </w:rPr>
        <w:t>. Recargos y actualizaciones</w:t>
      </w:r>
    </w:p>
    <w:p w14:paraId="6C733DA2" w14:textId="77777777" w:rsidR="00F81D86" w:rsidRPr="002959EF" w:rsidRDefault="00F81D86" w:rsidP="00F81D86">
      <w:pPr>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eastAsia="Calibri" w:hAnsi="Arial" w:cs="Arial"/>
          <w:snapToGrid w:val="0"/>
          <w:sz w:val="24"/>
          <w:szCs w:val="24"/>
          <w:lang w:eastAsia="en-US"/>
        </w:rPr>
        <w:t>El monto de las contribuciones o las devoluciones a cargo del fisco municipal se actualizarán por el transcurso del tiempo y con motivo de los cambios de precios en el país, en términos de la Ley de Hacienda del Municipio de Tekax. Las cantidades actualizadas conservan la naturaleza jurídica que tenían antes de la actualización.</w:t>
      </w:r>
    </w:p>
    <w:p w14:paraId="1C1059CD" w14:textId="77777777" w:rsidR="00F81D86" w:rsidRPr="002959EF" w:rsidRDefault="00F81D86" w:rsidP="00F81D86">
      <w:pPr>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eastAsia="Calibri" w:hAnsi="Arial" w:cs="Arial"/>
          <w:snapToGrid w:val="0"/>
          <w:sz w:val="24"/>
          <w:szCs w:val="24"/>
          <w:lang w:eastAsia="en-US"/>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3A51E151" w14:textId="145A3273"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 xml:space="preserve">Artículo </w:t>
      </w:r>
      <w:r w:rsidR="002157B2" w:rsidRPr="002959EF">
        <w:rPr>
          <w:rFonts w:ascii="Arial" w:eastAsia="Calibri" w:hAnsi="Arial" w:cs="Arial"/>
          <w:b/>
          <w:snapToGrid w:val="0"/>
          <w:sz w:val="24"/>
          <w:szCs w:val="24"/>
          <w:lang w:eastAsia="en-US"/>
        </w:rPr>
        <w:t>9</w:t>
      </w:r>
      <w:r w:rsidRPr="002959EF">
        <w:rPr>
          <w:rFonts w:ascii="Arial" w:eastAsia="Calibri" w:hAnsi="Arial" w:cs="Arial"/>
          <w:b/>
          <w:snapToGrid w:val="0"/>
          <w:sz w:val="24"/>
          <w:szCs w:val="24"/>
          <w:lang w:eastAsia="en-US"/>
        </w:rPr>
        <w:t>. Contribuciones de ejercicios fiscales anteriores</w:t>
      </w:r>
    </w:p>
    <w:p w14:paraId="723DC414" w14:textId="342833BA" w:rsidR="00F81D86" w:rsidRPr="002959EF" w:rsidRDefault="00F81D86" w:rsidP="00F81D86">
      <w:pPr>
        <w:spacing w:before="100" w:beforeAutospacing="1" w:after="100" w:afterAutospacing="1" w:line="240" w:lineRule="auto"/>
        <w:jc w:val="both"/>
        <w:rPr>
          <w:rFonts w:ascii="Arial" w:hAnsi="Arial" w:cs="Arial"/>
          <w:snapToGrid w:val="0"/>
          <w:sz w:val="24"/>
          <w:szCs w:val="24"/>
        </w:rPr>
      </w:pPr>
      <w:r w:rsidRPr="002959EF">
        <w:rPr>
          <w:rFonts w:ascii="Arial" w:hAnsi="Arial" w:cs="Arial"/>
          <w:snapToGrid w:val="0"/>
          <w:sz w:val="24"/>
          <w:szCs w:val="24"/>
        </w:rPr>
        <w:lastRenderedPageBreak/>
        <w:t>Las contribuciones causadas en ejercicios fiscales anteriores, pendientes de liquidación o pago</w:t>
      </w:r>
      <w:r w:rsidR="00B61A78" w:rsidRPr="002959EF">
        <w:rPr>
          <w:rFonts w:ascii="Arial" w:hAnsi="Arial" w:cs="Arial"/>
          <w:snapToGrid w:val="0"/>
          <w:sz w:val="24"/>
          <w:szCs w:val="24"/>
        </w:rPr>
        <w:t>,</w:t>
      </w:r>
      <w:r w:rsidRPr="002959EF">
        <w:rPr>
          <w:rFonts w:ascii="Arial" w:hAnsi="Arial" w:cs="Arial"/>
          <w:snapToGrid w:val="0"/>
          <w:sz w:val="24"/>
          <w:szCs w:val="24"/>
        </w:rPr>
        <w:t xml:space="preserve"> se determinarán de conformidad con las disposiciones legales que rigieron en la época en que se causaron.</w:t>
      </w:r>
    </w:p>
    <w:p w14:paraId="4698236F" w14:textId="3BE09A3D" w:rsidR="00F81D86" w:rsidRPr="002959EF" w:rsidRDefault="00F81D86" w:rsidP="00F81D86">
      <w:pPr>
        <w:spacing w:before="100" w:beforeAutospacing="1" w:after="100" w:afterAutospacing="1" w:line="240" w:lineRule="auto"/>
        <w:jc w:val="both"/>
        <w:rPr>
          <w:rFonts w:ascii="Arial" w:hAnsi="Arial" w:cs="Arial"/>
          <w:sz w:val="24"/>
          <w:szCs w:val="24"/>
        </w:rPr>
      </w:pPr>
      <w:r w:rsidRPr="002959EF">
        <w:rPr>
          <w:rFonts w:ascii="Arial" w:hAnsi="Arial" w:cs="Arial"/>
          <w:b/>
          <w:sz w:val="24"/>
          <w:szCs w:val="24"/>
        </w:rPr>
        <w:t>Artículo 1</w:t>
      </w:r>
      <w:r w:rsidR="002157B2" w:rsidRPr="002959EF">
        <w:rPr>
          <w:rFonts w:ascii="Arial" w:hAnsi="Arial" w:cs="Arial"/>
          <w:b/>
          <w:sz w:val="24"/>
          <w:szCs w:val="24"/>
        </w:rPr>
        <w:t>0</w:t>
      </w:r>
      <w:r w:rsidRPr="002959EF">
        <w:rPr>
          <w:rFonts w:ascii="Arial" w:hAnsi="Arial" w:cs="Arial"/>
          <w:b/>
          <w:sz w:val="24"/>
          <w:szCs w:val="24"/>
        </w:rPr>
        <w:t>. Programas de apoyo</w:t>
      </w:r>
    </w:p>
    <w:p w14:paraId="55943004" w14:textId="77777777" w:rsidR="00F81D86" w:rsidRPr="002959EF" w:rsidRDefault="00F81D86" w:rsidP="00F81D86">
      <w:pPr>
        <w:spacing w:before="100" w:beforeAutospacing="1" w:after="100" w:afterAutospacing="1" w:line="240" w:lineRule="auto"/>
        <w:jc w:val="both"/>
        <w:rPr>
          <w:rFonts w:ascii="Arial" w:hAnsi="Arial" w:cs="Arial"/>
          <w:snapToGrid w:val="0"/>
          <w:sz w:val="24"/>
          <w:szCs w:val="24"/>
        </w:rPr>
      </w:pPr>
      <w:r w:rsidRPr="002959EF">
        <w:rPr>
          <w:rFonts w:ascii="Arial" w:hAnsi="Arial" w:cs="Arial"/>
          <w:sz w:val="24"/>
          <w:szCs w:val="24"/>
        </w:rPr>
        <w:t>El Cabildo del Ayuntamiento de Tekax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14:paraId="3102E95D" w14:textId="77777777" w:rsidR="00F81D86" w:rsidRPr="002959EF" w:rsidRDefault="00F81D86" w:rsidP="00F81D86">
      <w:pPr>
        <w:spacing w:before="100" w:beforeAutospacing="1" w:after="100" w:afterAutospacing="1" w:line="240" w:lineRule="auto"/>
        <w:jc w:val="center"/>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Capítulo IV</w:t>
      </w:r>
      <w:r w:rsidRPr="002959EF">
        <w:rPr>
          <w:rFonts w:ascii="Arial" w:eastAsia="Calibri" w:hAnsi="Arial" w:cs="Arial"/>
          <w:b/>
          <w:snapToGrid w:val="0"/>
          <w:sz w:val="24"/>
          <w:szCs w:val="24"/>
          <w:lang w:eastAsia="en-US"/>
        </w:rPr>
        <w:br/>
        <w:t>Disposiciones administrativas</w:t>
      </w:r>
    </w:p>
    <w:p w14:paraId="57BF5B71" w14:textId="716FBA2B" w:rsidR="00F81D86" w:rsidRPr="002959EF" w:rsidRDefault="00F81D86" w:rsidP="00F81D86">
      <w:pPr>
        <w:spacing w:before="100" w:beforeAutospacing="1" w:after="100" w:afterAutospacing="1" w:line="240" w:lineRule="auto"/>
        <w:jc w:val="both"/>
        <w:rPr>
          <w:rFonts w:ascii="Arial" w:hAnsi="Arial" w:cs="Arial"/>
          <w:sz w:val="24"/>
          <w:szCs w:val="24"/>
        </w:rPr>
      </w:pPr>
      <w:r w:rsidRPr="002959EF">
        <w:rPr>
          <w:rFonts w:ascii="Arial" w:hAnsi="Arial" w:cs="Arial"/>
          <w:b/>
          <w:sz w:val="24"/>
          <w:szCs w:val="24"/>
        </w:rPr>
        <w:t>Artículo 1</w:t>
      </w:r>
      <w:r w:rsidR="002157B2" w:rsidRPr="002959EF">
        <w:rPr>
          <w:rFonts w:ascii="Arial" w:hAnsi="Arial" w:cs="Arial"/>
          <w:b/>
          <w:sz w:val="24"/>
          <w:szCs w:val="24"/>
        </w:rPr>
        <w:t>1</w:t>
      </w:r>
      <w:r w:rsidRPr="002959EF">
        <w:rPr>
          <w:rFonts w:ascii="Arial" w:hAnsi="Arial" w:cs="Arial"/>
          <w:b/>
          <w:sz w:val="24"/>
          <w:szCs w:val="24"/>
        </w:rPr>
        <w:t>. Imposibilidad práctica de cobro</w:t>
      </w:r>
    </w:p>
    <w:p w14:paraId="6323E2E7" w14:textId="77777777" w:rsidR="00F81D86" w:rsidRPr="002959EF" w:rsidRDefault="00F81D86" w:rsidP="00F81D86">
      <w:pPr>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t>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14:paraId="72C4A47C" w14:textId="71D2D063" w:rsidR="00F81D86" w:rsidRPr="002959EF" w:rsidRDefault="00F81D86" w:rsidP="00F81D86">
      <w:pPr>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t xml:space="preserve">Las autoridades, previo a la cancelación de un crédito fiscal, deberán integrar un expediente que contenga los documentos y </w:t>
      </w:r>
      <w:r w:rsidR="00B61A78" w:rsidRPr="002959EF">
        <w:rPr>
          <w:rFonts w:ascii="Arial" w:hAnsi="Arial" w:cs="Arial"/>
          <w:sz w:val="24"/>
          <w:szCs w:val="24"/>
        </w:rPr>
        <w:t xml:space="preserve">las </w:t>
      </w:r>
      <w:r w:rsidRPr="002959EF">
        <w:rPr>
          <w:rFonts w:ascii="Arial" w:hAnsi="Arial" w:cs="Arial"/>
          <w:sz w:val="24"/>
          <w:szCs w:val="24"/>
        </w:rPr>
        <w:t>constancias que acrediten la imposibilidad práctica de cobro. Los expedientes deberán integrarse de acuerdo con los lineamientos que para tal efecto establezca el cabildo.</w:t>
      </w:r>
    </w:p>
    <w:p w14:paraId="7CE730D0" w14:textId="25A91770" w:rsidR="00F81D86" w:rsidRPr="002959EF" w:rsidRDefault="00F81D86" w:rsidP="00F81D86">
      <w:pPr>
        <w:spacing w:before="100" w:beforeAutospacing="1" w:after="100" w:afterAutospacing="1" w:line="240" w:lineRule="auto"/>
        <w:jc w:val="both"/>
        <w:rPr>
          <w:rFonts w:ascii="Arial" w:hAnsi="Arial" w:cs="Arial"/>
          <w:sz w:val="24"/>
          <w:szCs w:val="24"/>
        </w:rPr>
      </w:pPr>
      <w:r w:rsidRPr="002959EF">
        <w:rPr>
          <w:rFonts w:ascii="Arial" w:hAnsi="Arial" w:cs="Arial"/>
          <w:b/>
          <w:sz w:val="24"/>
          <w:szCs w:val="24"/>
        </w:rPr>
        <w:t>Artículo 1</w:t>
      </w:r>
      <w:r w:rsidR="002157B2" w:rsidRPr="002959EF">
        <w:rPr>
          <w:rFonts w:ascii="Arial" w:hAnsi="Arial" w:cs="Arial"/>
          <w:b/>
          <w:sz w:val="24"/>
          <w:szCs w:val="24"/>
        </w:rPr>
        <w:t>2</w:t>
      </w:r>
      <w:r w:rsidRPr="002959EF">
        <w:rPr>
          <w:rFonts w:ascii="Arial" w:hAnsi="Arial" w:cs="Arial"/>
          <w:b/>
          <w:sz w:val="24"/>
          <w:szCs w:val="24"/>
        </w:rPr>
        <w:t>. Créditos fiscales incosteables</w:t>
      </w:r>
    </w:p>
    <w:p w14:paraId="4C48A0DC" w14:textId="77777777" w:rsidR="00F81D86" w:rsidRPr="002959EF" w:rsidRDefault="00F81D86" w:rsidP="00F81D86">
      <w:pPr>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t>Se faculta a las autoridades fiscales para que lleven a cabo la cancelación de los créditos fiscales cuyo cobro les corresponda efectuar, en los casos en que aquellos sean incosteables.</w:t>
      </w:r>
    </w:p>
    <w:p w14:paraId="194FF729" w14:textId="77777777" w:rsidR="00F81D86" w:rsidRPr="002959EF" w:rsidRDefault="00F81D86" w:rsidP="00F81D86">
      <w:pPr>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t>Para que un crédito se considere incosteable, la autoridad fiscal evaluará los siguientes conceptos: monto del crédito, costo de las acciones de recuperación, antigüedad del crédito y probabilidad de cobro.</w:t>
      </w:r>
    </w:p>
    <w:p w14:paraId="2BC98E34" w14:textId="77777777" w:rsidR="00F81D86" w:rsidRPr="002959EF" w:rsidRDefault="00F81D86" w:rsidP="00F81D86">
      <w:pPr>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t>Para efectos de lo dispuesto en este artículo, el cabildo establecerá el tipo de casos o supuestos en que procederá la cancelación por créditos fiscales incosteables.</w:t>
      </w:r>
    </w:p>
    <w:p w14:paraId="6E611E1B" w14:textId="68C0B777"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Artículo 1</w:t>
      </w:r>
      <w:r w:rsidR="002157B2" w:rsidRPr="002959EF">
        <w:rPr>
          <w:rFonts w:ascii="Arial" w:eastAsia="Calibri" w:hAnsi="Arial" w:cs="Arial"/>
          <w:b/>
          <w:snapToGrid w:val="0"/>
          <w:sz w:val="24"/>
          <w:szCs w:val="24"/>
          <w:lang w:eastAsia="en-US"/>
        </w:rPr>
        <w:t>3</w:t>
      </w:r>
      <w:r w:rsidRPr="002959EF">
        <w:rPr>
          <w:rFonts w:ascii="Arial" w:eastAsia="Calibri" w:hAnsi="Arial" w:cs="Arial"/>
          <w:b/>
          <w:snapToGrid w:val="0"/>
          <w:sz w:val="24"/>
          <w:szCs w:val="24"/>
          <w:lang w:eastAsia="en-US"/>
        </w:rPr>
        <w:t>. Convenios con otros órdenes de gobierno</w:t>
      </w:r>
    </w:p>
    <w:p w14:paraId="1ECCDB03" w14:textId="77777777" w:rsidR="00F81D86" w:rsidRPr="002959EF" w:rsidRDefault="00F81D86" w:rsidP="00F81D86">
      <w:pPr>
        <w:autoSpaceDE w:val="0"/>
        <w:autoSpaceDN w:val="0"/>
        <w:adjustRightInd w:val="0"/>
        <w:spacing w:before="100" w:beforeAutospacing="1" w:after="100" w:afterAutospacing="1" w:line="240" w:lineRule="auto"/>
        <w:jc w:val="both"/>
        <w:rPr>
          <w:rFonts w:ascii="Arial" w:hAnsi="Arial" w:cs="Arial"/>
          <w:snapToGrid w:val="0"/>
          <w:sz w:val="24"/>
          <w:szCs w:val="24"/>
        </w:rPr>
      </w:pPr>
      <w:r w:rsidRPr="002959EF">
        <w:rPr>
          <w:rFonts w:ascii="Arial" w:hAnsi="Arial" w:cs="Arial"/>
          <w:snapToGrid w:val="0"/>
          <w:sz w:val="24"/>
          <w:szCs w:val="24"/>
        </w:rPr>
        <w:t xml:space="preserve">El Ayuntamiento del Municipio de Tekax podrá celebrar con el Gobierno estatal o con el federal, los convenios necesarios para coordinarse administrativamente en las funciones de verificación, comprobación, recaudación, determinación y </w:t>
      </w:r>
      <w:r w:rsidRPr="002959EF">
        <w:rPr>
          <w:rFonts w:ascii="Arial" w:hAnsi="Arial" w:cs="Arial"/>
          <w:snapToGrid w:val="0"/>
          <w:sz w:val="24"/>
          <w:szCs w:val="24"/>
        </w:rPr>
        <w:lastRenderedPageBreak/>
        <w:t xml:space="preserve">cobranza, de contribuciones, créditos fiscales, y multas administrativas, ya sea de naturaleza municipal, estatal o federal. </w:t>
      </w:r>
    </w:p>
    <w:p w14:paraId="33FAB677" w14:textId="78E6A427" w:rsidR="00F81D86" w:rsidRPr="002959EF" w:rsidRDefault="006F67C1" w:rsidP="00F81D86">
      <w:pPr>
        <w:spacing w:before="100" w:beforeAutospacing="1" w:after="100" w:afterAutospacing="1" w:line="240" w:lineRule="auto"/>
        <w:jc w:val="center"/>
        <w:rPr>
          <w:rFonts w:ascii="Arial" w:hAnsi="Arial" w:cs="Arial"/>
          <w:b/>
          <w:sz w:val="24"/>
          <w:szCs w:val="24"/>
          <w:lang w:val="pt-BR"/>
        </w:rPr>
      </w:pPr>
      <w:r w:rsidRPr="002959EF">
        <w:rPr>
          <w:rFonts w:ascii="Arial" w:hAnsi="Arial" w:cs="Arial"/>
          <w:b/>
          <w:sz w:val="24"/>
          <w:szCs w:val="24"/>
          <w:lang w:val="pt-BR"/>
        </w:rPr>
        <w:t xml:space="preserve">Artículo </w:t>
      </w:r>
      <w:proofErr w:type="spellStart"/>
      <w:r w:rsidRPr="002959EF">
        <w:rPr>
          <w:rFonts w:ascii="Arial" w:hAnsi="Arial" w:cs="Arial"/>
          <w:b/>
          <w:sz w:val="24"/>
          <w:szCs w:val="24"/>
          <w:lang w:val="pt-BR"/>
        </w:rPr>
        <w:t>transitorio</w:t>
      </w:r>
      <w:proofErr w:type="spellEnd"/>
    </w:p>
    <w:p w14:paraId="1AABAA0A" w14:textId="26D715F5" w:rsidR="006F67C1" w:rsidRPr="002959EF" w:rsidRDefault="006F67C1" w:rsidP="00F81D86">
      <w:pPr>
        <w:jc w:val="both"/>
        <w:rPr>
          <w:rFonts w:ascii="Arial" w:hAnsi="Arial" w:cs="Arial"/>
          <w:b/>
          <w:snapToGrid w:val="0"/>
          <w:sz w:val="24"/>
          <w:szCs w:val="24"/>
        </w:rPr>
      </w:pPr>
      <w:r w:rsidRPr="002959EF">
        <w:rPr>
          <w:rFonts w:ascii="Arial" w:eastAsia="Calibri" w:hAnsi="Arial" w:cs="Arial"/>
          <w:b/>
          <w:snapToGrid w:val="0"/>
          <w:sz w:val="24"/>
          <w:szCs w:val="24"/>
          <w:lang w:eastAsia="en-US"/>
        </w:rPr>
        <w:t>Ú</w:t>
      </w:r>
      <w:r w:rsidR="00F81D86" w:rsidRPr="002959EF">
        <w:rPr>
          <w:rFonts w:ascii="Arial" w:hAnsi="Arial" w:cs="Arial"/>
          <w:b/>
          <w:snapToGrid w:val="0"/>
          <w:sz w:val="24"/>
          <w:szCs w:val="24"/>
        </w:rPr>
        <w:t xml:space="preserve">nico. </w:t>
      </w:r>
      <w:r w:rsidRPr="002959EF">
        <w:rPr>
          <w:rFonts w:ascii="Arial" w:hAnsi="Arial" w:cs="Arial"/>
          <w:b/>
          <w:snapToGrid w:val="0"/>
          <w:sz w:val="24"/>
          <w:szCs w:val="24"/>
        </w:rPr>
        <w:t>Entrada en vigor</w:t>
      </w:r>
    </w:p>
    <w:p w14:paraId="2719DCC3" w14:textId="7C4932A6" w:rsidR="00E61F3F" w:rsidRPr="00355BD3" w:rsidRDefault="00F81D86" w:rsidP="00355BD3">
      <w:pPr>
        <w:jc w:val="both"/>
        <w:rPr>
          <w:rFonts w:ascii="Arial" w:hAnsi="Arial" w:cs="Arial"/>
          <w:b/>
          <w:bCs/>
          <w:sz w:val="24"/>
          <w:szCs w:val="24"/>
        </w:rPr>
      </w:pPr>
      <w:r w:rsidRPr="002959EF">
        <w:rPr>
          <w:rFonts w:ascii="Arial" w:hAnsi="Arial" w:cs="Arial"/>
          <w:snapToGrid w:val="0"/>
          <w:sz w:val="24"/>
          <w:szCs w:val="24"/>
        </w:rPr>
        <w:t>Esta ley entrará en vigor el 1 de enero del 2019, y tendrá vigencia hasta el día 31 de diciembre del mismo año, previa su publicación en el diario oficial del estado.</w:t>
      </w:r>
      <w:bookmarkStart w:id="0" w:name="_GoBack"/>
      <w:bookmarkEnd w:id="0"/>
    </w:p>
    <w:sectPr w:rsidR="00E61F3F" w:rsidRPr="00355BD3" w:rsidSect="00A72436">
      <w:foot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63C24" w14:textId="77777777" w:rsidR="002149E6" w:rsidRDefault="002149E6" w:rsidP="00F405D7">
      <w:pPr>
        <w:spacing w:after="0" w:line="240" w:lineRule="auto"/>
      </w:pPr>
      <w:r>
        <w:separator/>
      </w:r>
    </w:p>
  </w:endnote>
  <w:endnote w:type="continuationSeparator" w:id="0">
    <w:p w14:paraId="465E615C" w14:textId="77777777" w:rsidR="002149E6" w:rsidRDefault="002149E6" w:rsidP="00F4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325313"/>
      <w:docPartObj>
        <w:docPartGallery w:val="Page Numbers (Bottom of Page)"/>
        <w:docPartUnique/>
      </w:docPartObj>
    </w:sdtPr>
    <w:sdtEndPr>
      <w:rPr>
        <w:rFonts w:ascii="Arial" w:hAnsi="Arial" w:cs="Arial"/>
        <w:sz w:val="20"/>
      </w:rPr>
    </w:sdtEndPr>
    <w:sdtContent>
      <w:p w14:paraId="369D2479" w14:textId="775F294B" w:rsidR="00096CBF" w:rsidRPr="00A72436" w:rsidRDefault="00096CBF" w:rsidP="00A72436">
        <w:pPr>
          <w:pStyle w:val="Piedepgina"/>
          <w:jc w:val="right"/>
          <w:rPr>
            <w:rFonts w:ascii="Arial" w:hAnsi="Arial" w:cs="Arial"/>
            <w:sz w:val="20"/>
          </w:rPr>
        </w:pPr>
        <w:r w:rsidRPr="00F405D7">
          <w:rPr>
            <w:rFonts w:ascii="Arial" w:hAnsi="Arial" w:cs="Arial"/>
            <w:sz w:val="20"/>
          </w:rPr>
          <w:fldChar w:fldCharType="begin"/>
        </w:r>
        <w:r w:rsidRPr="00F405D7">
          <w:rPr>
            <w:rFonts w:ascii="Arial" w:hAnsi="Arial" w:cs="Arial"/>
            <w:sz w:val="20"/>
          </w:rPr>
          <w:instrText xml:space="preserve"> PAGE   \* MERGEFORMAT </w:instrText>
        </w:r>
        <w:r w:rsidRPr="00F405D7">
          <w:rPr>
            <w:rFonts w:ascii="Arial" w:hAnsi="Arial" w:cs="Arial"/>
            <w:sz w:val="20"/>
          </w:rPr>
          <w:fldChar w:fldCharType="separate"/>
        </w:r>
        <w:r>
          <w:rPr>
            <w:rFonts w:ascii="Arial" w:hAnsi="Arial" w:cs="Arial"/>
            <w:noProof/>
            <w:sz w:val="20"/>
          </w:rPr>
          <w:t>1</w:t>
        </w:r>
        <w:r w:rsidRPr="00F405D7">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B2DDD" w14:textId="77777777" w:rsidR="002149E6" w:rsidRDefault="002149E6" w:rsidP="00F405D7">
      <w:pPr>
        <w:spacing w:after="0" w:line="240" w:lineRule="auto"/>
      </w:pPr>
      <w:r>
        <w:separator/>
      </w:r>
    </w:p>
  </w:footnote>
  <w:footnote w:type="continuationSeparator" w:id="0">
    <w:p w14:paraId="24C917C0" w14:textId="77777777" w:rsidR="002149E6" w:rsidRDefault="002149E6" w:rsidP="00F405D7">
      <w:pPr>
        <w:spacing w:after="0" w:line="240" w:lineRule="auto"/>
      </w:pPr>
      <w:r>
        <w:continuationSeparator/>
      </w:r>
    </w:p>
  </w:footnote>
  <w:footnote w:id="1">
    <w:p w14:paraId="2583145A" w14:textId="77777777" w:rsidR="00096CBF" w:rsidRDefault="00096CBF" w:rsidP="00096CBF">
      <w:pPr>
        <w:pStyle w:val="Textonotapie"/>
        <w:jc w:val="both"/>
      </w:pPr>
      <w:r>
        <w:rPr>
          <w:rStyle w:val="Refdenotaalpie"/>
        </w:rPr>
        <w:footnoteRef/>
      </w:r>
      <w:r>
        <w:t xml:space="preserve"> El Financiero: AMLO planea recortar 108 mil mdp de las participaciones a estado. Disponible para su consulta en el sitio: </w:t>
      </w:r>
      <w:hyperlink r:id="rId1" w:history="1">
        <w:r w:rsidRPr="00415C5F">
          <w:rPr>
            <w:rStyle w:val="Hipervnculo"/>
          </w:rPr>
          <w:t>http://www.elfinanciero.com.mx/economia/amlo-planea-recortar-108-mil-mdp-de-las-participaciones-a-estados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15:restartNumberingAfterBreak="0">
    <w:nsid w:val="0D3720CA"/>
    <w:multiLevelType w:val="hybridMultilevel"/>
    <w:tmpl w:val="B44EA870"/>
    <w:lvl w:ilvl="0" w:tplc="6F7209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3233D1"/>
    <w:multiLevelType w:val="multilevel"/>
    <w:tmpl w:val="48B8271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48413C"/>
    <w:multiLevelType w:val="hybridMultilevel"/>
    <w:tmpl w:val="CD20E1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3" w15:restartNumberingAfterBreak="0">
    <w:nsid w:val="39CE56D5"/>
    <w:multiLevelType w:val="hybridMultilevel"/>
    <w:tmpl w:val="0520D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6" w15:restartNumberingAfterBreak="0">
    <w:nsid w:val="41AA63AF"/>
    <w:multiLevelType w:val="hybridMultilevel"/>
    <w:tmpl w:val="40E611B6"/>
    <w:lvl w:ilvl="0" w:tplc="F83CBE58">
      <w:start w:val="2"/>
      <w:numFmt w:val="lowerLetter"/>
      <w:lvlText w:val="%1)"/>
      <w:lvlJc w:val="left"/>
      <w:pPr>
        <w:ind w:left="1353" w:hanging="360"/>
      </w:pPr>
      <w:rPr>
        <w:rFonts w:hint="default"/>
        <w:b/>
        <w:sz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7" w15:restartNumberingAfterBreak="0">
    <w:nsid w:val="500344B7"/>
    <w:multiLevelType w:val="hybridMultilevel"/>
    <w:tmpl w:val="D6DEAB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9" w15:restartNumberingAfterBreak="0">
    <w:nsid w:val="63905AEB"/>
    <w:multiLevelType w:val="multilevel"/>
    <w:tmpl w:val="810ADE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16"/>
  </w:num>
  <w:num w:numId="2">
    <w:abstractNumId w:val="8"/>
  </w:num>
  <w:num w:numId="3">
    <w:abstractNumId w:val="21"/>
  </w:num>
  <w:num w:numId="4">
    <w:abstractNumId w:val="20"/>
  </w:num>
  <w:num w:numId="5">
    <w:abstractNumId w:val="0"/>
  </w:num>
  <w:num w:numId="6">
    <w:abstractNumId w:val="9"/>
  </w:num>
  <w:num w:numId="7">
    <w:abstractNumId w:val="14"/>
  </w:num>
  <w:num w:numId="8">
    <w:abstractNumId w:val="11"/>
  </w:num>
  <w:num w:numId="9">
    <w:abstractNumId w:val="2"/>
  </w:num>
  <w:num w:numId="10">
    <w:abstractNumId w:val="3"/>
  </w:num>
  <w:num w:numId="11">
    <w:abstractNumId w:val="4"/>
  </w:num>
  <w:num w:numId="12">
    <w:abstractNumId w:val="6"/>
  </w:num>
  <w:num w:numId="13">
    <w:abstractNumId w:val="7"/>
  </w:num>
  <w:num w:numId="14">
    <w:abstractNumId w:val="5"/>
  </w:num>
  <w:num w:numId="15">
    <w:abstractNumId w:val="12"/>
  </w:num>
  <w:num w:numId="16">
    <w:abstractNumId w:val="18"/>
  </w:num>
  <w:num w:numId="17">
    <w:abstractNumId w:val="1"/>
  </w:num>
  <w:num w:numId="18">
    <w:abstractNumId w:val="15"/>
  </w:num>
  <w:num w:numId="19">
    <w:abstractNumId w:val="19"/>
  </w:num>
  <w:num w:numId="20">
    <w:abstractNumId w:val="10"/>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D7"/>
    <w:rsid w:val="00015BAD"/>
    <w:rsid w:val="00015D70"/>
    <w:rsid w:val="00022EA3"/>
    <w:rsid w:val="000246F5"/>
    <w:rsid w:val="00096CBF"/>
    <w:rsid w:val="000A6594"/>
    <w:rsid w:val="000B6D19"/>
    <w:rsid w:val="000C0433"/>
    <w:rsid w:val="000C27F8"/>
    <w:rsid w:val="000C7BBE"/>
    <w:rsid w:val="000D3378"/>
    <w:rsid w:val="000E1F8B"/>
    <w:rsid w:val="000F714A"/>
    <w:rsid w:val="001038F8"/>
    <w:rsid w:val="001145C9"/>
    <w:rsid w:val="00162393"/>
    <w:rsid w:val="00174EEE"/>
    <w:rsid w:val="001B263D"/>
    <w:rsid w:val="001D1264"/>
    <w:rsid w:val="00204A9D"/>
    <w:rsid w:val="002149E6"/>
    <w:rsid w:val="002157B2"/>
    <w:rsid w:val="002339D0"/>
    <w:rsid w:val="00246724"/>
    <w:rsid w:val="002765F0"/>
    <w:rsid w:val="00290FA7"/>
    <w:rsid w:val="002959EF"/>
    <w:rsid w:val="002B0A84"/>
    <w:rsid w:val="002B44BB"/>
    <w:rsid w:val="002D1D53"/>
    <w:rsid w:val="002D6187"/>
    <w:rsid w:val="003074F7"/>
    <w:rsid w:val="00311F51"/>
    <w:rsid w:val="0034255B"/>
    <w:rsid w:val="00355BD3"/>
    <w:rsid w:val="00370256"/>
    <w:rsid w:val="003812DC"/>
    <w:rsid w:val="0039409A"/>
    <w:rsid w:val="003C2D1C"/>
    <w:rsid w:val="003E2732"/>
    <w:rsid w:val="003F6C3C"/>
    <w:rsid w:val="003F715A"/>
    <w:rsid w:val="003F79E4"/>
    <w:rsid w:val="003F7B89"/>
    <w:rsid w:val="00400CEF"/>
    <w:rsid w:val="004207DD"/>
    <w:rsid w:val="0043026A"/>
    <w:rsid w:val="00431F6B"/>
    <w:rsid w:val="004342E3"/>
    <w:rsid w:val="00440F17"/>
    <w:rsid w:val="00467FDB"/>
    <w:rsid w:val="0047387E"/>
    <w:rsid w:val="004A6112"/>
    <w:rsid w:val="004B609C"/>
    <w:rsid w:val="004D274C"/>
    <w:rsid w:val="004F0E63"/>
    <w:rsid w:val="00502913"/>
    <w:rsid w:val="00507BD2"/>
    <w:rsid w:val="00525D86"/>
    <w:rsid w:val="00527AB6"/>
    <w:rsid w:val="00533997"/>
    <w:rsid w:val="005414D3"/>
    <w:rsid w:val="005532B7"/>
    <w:rsid w:val="00583B7D"/>
    <w:rsid w:val="00584008"/>
    <w:rsid w:val="00591738"/>
    <w:rsid w:val="005B4531"/>
    <w:rsid w:val="005C5DCF"/>
    <w:rsid w:val="005D1101"/>
    <w:rsid w:val="005E572D"/>
    <w:rsid w:val="00604DB8"/>
    <w:rsid w:val="00610B7C"/>
    <w:rsid w:val="00613D1C"/>
    <w:rsid w:val="006151D3"/>
    <w:rsid w:val="00622C02"/>
    <w:rsid w:val="00632FAB"/>
    <w:rsid w:val="0064716E"/>
    <w:rsid w:val="00652E2B"/>
    <w:rsid w:val="00665322"/>
    <w:rsid w:val="00672A20"/>
    <w:rsid w:val="00694157"/>
    <w:rsid w:val="006C0ED7"/>
    <w:rsid w:val="006D0AB2"/>
    <w:rsid w:val="006F67C1"/>
    <w:rsid w:val="00700C6D"/>
    <w:rsid w:val="00702CB4"/>
    <w:rsid w:val="00710E9E"/>
    <w:rsid w:val="007164F7"/>
    <w:rsid w:val="00727409"/>
    <w:rsid w:val="00744BF5"/>
    <w:rsid w:val="007455CD"/>
    <w:rsid w:val="00752088"/>
    <w:rsid w:val="00754F4B"/>
    <w:rsid w:val="007576F5"/>
    <w:rsid w:val="00762144"/>
    <w:rsid w:val="00765201"/>
    <w:rsid w:val="0077037C"/>
    <w:rsid w:val="00785690"/>
    <w:rsid w:val="007C45B4"/>
    <w:rsid w:val="00812F2E"/>
    <w:rsid w:val="00825501"/>
    <w:rsid w:val="008260B0"/>
    <w:rsid w:val="00831753"/>
    <w:rsid w:val="008748C0"/>
    <w:rsid w:val="008B05DE"/>
    <w:rsid w:val="008B320A"/>
    <w:rsid w:val="008C1433"/>
    <w:rsid w:val="0094753B"/>
    <w:rsid w:val="0095040C"/>
    <w:rsid w:val="00963C57"/>
    <w:rsid w:val="009B24DA"/>
    <w:rsid w:val="009D03E9"/>
    <w:rsid w:val="00A14F03"/>
    <w:rsid w:val="00A51D43"/>
    <w:rsid w:val="00A65AEE"/>
    <w:rsid w:val="00A71506"/>
    <w:rsid w:val="00A72436"/>
    <w:rsid w:val="00A94FDE"/>
    <w:rsid w:val="00AC1572"/>
    <w:rsid w:val="00AE24C4"/>
    <w:rsid w:val="00AF5FDE"/>
    <w:rsid w:val="00B50208"/>
    <w:rsid w:val="00B57744"/>
    <w:rsid w:val="00B57D5A"/>
    <w:rsid w:val="00B61A78"/>
    <w:rsid w:val="00B67161"/>
    <w:rsid w:val="00B8141F"/>
    <w:rsid w:val="00B84EF3"/>
    <w:rsid w:val="00B85226"/>
    <w:rsid w:val="00B87074"/>
    <w:rsid w:val="00BA1BCD"/>
    <w:rsid w:val="00BA403C"/>
    <w:rsid w:val="00BB1460"/>
    <w:rsid w:val="00BB64F1"/>
    <w:rsid w:val="00BC262E"/>
    <w:rsid w:val="00BE1214"/>
    <w:rsid w:val="00BE230C"/>
    <w:rsid w:val="00BF1EBF"/>
    <w:rsid w:val="00BF773B"/>
    <w:rsid w:val="00C01F4E"/>
    <w:rsid w:val="00C04F4A"/>
    <w:rsid w:val="00C07CE2"/>
    <w:rsid w:val="00C110B4"/>
    <w:rsid w:val="00C1792F"/>
    <w:rsid w:val="00C2501D"/>
    <w:rsid w:val="00C367CF"/>
    <w:rsid w:val="00C6054D"/>
    <w:rsid w:val="00C66550"/>
    <w:rsid w:val="00C66885"/>
    <w:rsid w:val="00C83AA0"/>
    <w:rsid w:val="00CA1100"/>
    <w:rsid w:val="00CA78C9"/>
    <w:rsid w:val="00CC2041"/>
    <w:rsid w:val="00CD13D4"/>
    <w:rsid w:val="00CE6768"/>
    <w:rsid w:val="00CF22C2"/>
    <w:rsid w:val="00CF6515"/>
    <w:rsid w:val="00D0396F"/>
    <w:rsid w:val="00D17315"/>
    <w:rsid w:val="00D25560"/>
    <w:rsid w:val="00D33F59"/>
    <w:rsid w:val="00D37769"/>
    <w:rsid w:val="00D82944"/>
    <w:rsid w:val="00D84C00"/>
    <w:rsid w:val="00DC1ED0"/>
    <w:rsid w:val="00DC4F3E"/>
    <w:rsid w:val="00DD3312"/>
    <w:rsid w:val="00DF27B5"/>
    <w:rsid w:val="00DF6CF3"/>
    <w:rsid w:val="00E11F0C"/>
    <w:rsid w:val="00E31308"/>
    <w:rsid w:val="00E40FF5"/>
    <w:rsid w:val="00E44E58"/>
    <w:rsid w:val="00E61F3F"/>
    <w:rsid w:val="00E81DD9"/>
    <w:rsid w:val="00E958D1"/>
    <w:rsid w:val="00EA76AE"/>
    <w:rsid w:val="00EC6D88"/>
    <w:rsid w:val="00ED019B"/>
    <w:rsid w:val="00ED0D63"/>
    <w:rsid w:val="00EE2CDE"/>
    <w:rsid w:val="00F051D3"/>
    <w:rsid w:val="00F16021"/>
    <w:rsid w:val="00F2340F"/>
    <w:rsid w:val="00F405D7"/>
    <w:rsid w:val="00F439F2"/>
    <w:rsid w:val="00F46B1A"/>
    <w:rsid w:val="00F738D6"/>
    <w:rsid w:val="00F81D86"/>
    <w:rsid w:val="00F867B5"/>
    <w:rsid w:val="00FE30CB"/>
    <w:rsid w:val="00FF0B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166A"/>
  <w15:docId w15:val="{D7172EC6-4A0D-43D8-B27D-DD16F2CB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F51"/>
  </w:style>
  <w:style w:type="paragraph" w:styleId="Ttulo1">
    <w:name w:val="heading 1"/>
    <w:basedOn w:val="Normal"/>
    <w:next w:val="Normal"/>
    <w:link w:val="Ttulo1Car"/>
    <w:uiPriority w:val="9"/>
    <w:qFormat/>
    <w:rsid w:val="004A6112"/>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sz w:val="28"/>
      <w:szCs w:val="20"/>
      <w:lang w:val="es-ES_tradnl" w:eastAsia="es-ES"/>
    </w:rPr>
  </w:style>
  <w:style w:type="paragraph" w:styleId="Ttulo2">
    <w:name w:val="heading 2"/>
    <w:basedOn w:val="Normal"/>
    <w:next w:val="Normal"/>
    <w:link w:val="Ttulo2Car"/>
    <w:uiPriority w:val="9"/>
    <w:qFormat/>
    <w:rsid w:val="004A6112"/>
    <w:pPr>
      <w:keepNext/>
      <w:overflowPunct w:val="0"/>
      <w:autoSpaceDE w:val="0"/>
      <w:autoSpaceDN w:val="0"/>
      <w:adjustRightInd w:val="0"/>
      <w:spacing w:before="240" w:after="0" w:line="360" w:lineRule="atLeast"/>
      <w:ind w:left="567" w:right="618"/>
      <w:textAlignment w:val="baseline"/>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4A6112"/>
    <w:pPr>
      <w:keepNext/>
      <w:numPr>
        <w:numId w:val="15"/>
      </w:numPr>
      <w:tabs>
        <w:tab w:val="num" w:pos="567"/>
      </w:tabs>
      <w:autoSpaceDE w:val="0"/>
      <w:autoSpaceDN w:val="0"/>
      <w:spacing w:before="120" w:after="240" w:line="360" w:lineRule="atLeast"/>
      <w:ind w:left="567" w:right="618"/>
      <w:jc w:val="center"/>
      <w:outlineLvl w:val="2"/>
    </w:pPr>
    <w:rPr>
      <w:rFonts w:ascii="Arial" w:eastAsia="Times New Roman" w:hAnsi="Arial" w:cs="Arial"/>
      <w:b/>
      <w:bCs/>
      <w:spacing w:val="28"/>
      <w:sz w:val="28"/>
      <w:szCs w:val="28"/>
      <w:lang w:val="es-ES_tradnl" w:eastAsia="es-ES"/>
    </w:rPr>
  </w:style>
  <w:style w:type="paragraph" w:styleId="Ttulo4">
    <w:name w:val="heading 4"/>
    <w:basedOn w:val="Normal"/>
    <w:next w:val="Normal"/>
    <w:link w:val="Ttulo4Car"/>
    <w:qFormat/>
    <w:rsid w:val="004A6112"/>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A94FD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nhideWhenUsed/>
    <w:qFormat/>
    <w:rsid w:val="000C7BBE"/>
    <w:pPr>
      <w:shd w:val="clear" w:color="auto" w:fill="FFFFFF" w:themeFill="background1"/>
      <w:tabs>
        <w:tab w:val="left" w:pos="417"/>
      </w:tabs>
      <w:spacing w:before="100" w:beforeAutospacing="1" w:after="100" w:afterAutospacing="1" w:line="240" w:lineRule="auto"/>
      <w:ind w:firstLine="709"/>
      <w:mirrorIndents/>
      <w:jc w:val="both"/>
      <w:outlineLvl w:val="5"/>
    </w:pPr>
    <w:rPr>
      <w:rFonts w:ascii="Arial" w:hAnsi="Arial" w:cs="Arial"/>
      <w:sz w:val="24"/>
      <w:szCs w:val="24"/>
    </w:rPr>
  </w:style>
  <w:style w:type="paragraph" w:styleId="Ttulo7">
    <w:name w:val="heading 7"/>
    <w:basedOn w:val="Normal"/>
    <w:next w:val="Normal"/>
    <w:link w:val="Ttulo7Car"/>
    <w:qFormat/>
    <w:rsid w:val="004A6112"/>
    <w:pPr>
      <w:keepNext/>
      <w:spacing w:after="120" w:line="240" w:lineRule="auto"/>
      <w:ind w:right="51"/>
      <w:jc w:val="center"/>
      <w:outlineLvl w:val="6"/>
    </w:pPr>
    <w:rPr>
      <w:rFonts w:ascii="Arial" w:eastAsia="Times New Roman" w:hAnsi="Arial" w:cs="Arial"/>
      <w:b/>
      <w:sz w:val="28"/>
      <w:szCs w:val="20"/>
      <w:lang w:val="es-ES" w:eastAsia="es-ES"/>
    </w:rPr>
  </w:style>
  <w:style w:type="paragraph" w:styleId="Ttulo8">
    <w:name w:val="heading 8"/>
    <w:basedOn w:val="Normal"/>
    <w:next w:val="Normal"/>
    <w:link w:val="Ttulo8Car"/>
    <w:qFormat/>
    <w:rsid w:val="004A6112"/>
    <w:pPr>
      <w:keepNext/>
      <w:overflowPunct w:val="0"/>
      <w:autoSpaceDE w:val="0"/>
      <w:autoSpaceDN w:val="0"/>
      <w:adjustRightInd w:val="0"/>
      <w:spacing w:after="120" w:line="240" w:lineRule="auto"/>
      <w:textAlignment w:val="baseline"/>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qFormat/>
    <w:rsid w:val="004A6112"/>
    <w:pPr>
      <w:keepNext/>
      <w:autoSpaceDE w:val="0"/>
      <w:autoSpaceDN w:val="0"/>
      <w:adjustRightInd w:val="0"/>
      <w:spacing w:after="240" w:line="240" w:lineRule="auto"/>
      <w:jc w:val="center"/>
      <w:outlineLvl w:val="8"/>
    </w:pPr>
    <w:rPr>
      <w:rFonts w:ascii="Palatino Linotype" w:eastAsia="Times New Roman" w:hAnsi="Palatino Linotype"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94FDE"/>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
    <w:basedOn w:val="Normal"/>
    <w:link w:val="EncabezadoCar"/>
    <w:uiPriority w:val="99"/>
    <w:unhideWhenUsed/>
    <w:rsid w:val="00F405D7"/>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w:basedOn w:val="Fuentedeprrafopredeter"/>
    <w:link w:val="Encabezado"/>
    <w:uiPriority w:val="99"/>
    <w:rsid w:val="00F405D7"/>
  </w:style>
  <w:style w:type="paragraph" w:styleId="Piedepgina">
    <w:name w:val="footer"/>
    <w:basedOn w:val="Normal"/>
    <w:link w:val="PiedepginaCar"/>
    <w:uiPriority w:val="99"/>
    <w:unhideWhenUsed/>
    <w:rsid w:val="00F405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5D7"/>
  </w:style>
  <w:style w:type="paragraph" w:styleId="Textoindependiente">
    <w:name w:val="Body Text"/>
    <w:basedOn w:val="Normal"/>
    <w:link w:val="TextoindependienteCar"/>
    <w:rsid w:val="00B8141F"/>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B8141F"/>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B8141F"/>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12DC"/>
    <w:pPr>
      <w:spacing w:after="120" w:line="480" w:lineRule="auto"/>
      <w:ind w:left="705" w:right="-3" w:hanging="10"/>
      <w:jc w:val="both"/>
    </w:pPr>
    <w:rPr>
      <w:rFonts w:ascii="Arial" w:eastAsia="Arial" w:hAnsi="Arial" w:cs="Arial"/>
      <w:color w:val="000000"/>
      <w:sz w:val="24"/>
    </w:rPr>
  </w:style>
  <w:style w:type="character" w:customStyle="1" w:styleId="Textoindependiente2Car">
    <w:name w:val="Texto independiente 2 Car"/>
    <w:basedOn w:val="Fuentedeprrafopredeter"/>
    <w:link w:val="Textoindependiente2"/>
    <w:rsid w:val="003812DC"/>
    <w:rPr>
      <w:rFonts w:ascii="Arial" w:eastAsia="Arial" w:hAnsi="Arial" w:cs="Arial"/>
      <w:color w:val="000000"/>
      <w:sz w:val="24"/>
    </w:rPr>
  </w:style>
  <w:style w:type="paragraph" w:styleId="Textodeglobo">
    <w:name w:val="Balloon Text"/>
    <w:basedOn w:val="Normal"/>
    <w:link w:val="TextodegloboCar"/>
    <w:uiPriority w:val="99"/>
    <w:semiHidden/>
    <w:unhideWhenUsed/>
    <w:rsid w:val="00D33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F59"/>
    <w:rPr>
      <w:rFonts w:ascii="Tahoma" w:hAnsi="Tahoma" w:cs="Tahoma"/>
      <w:sz w:val="16"/>
      <w:szCs w:val="16"/>
    </w:rPr>
  </w:style>
  <w:style w:type="character" w:styleId="Nmerodepgina">
    <w:name w:val="page number"/>
    <w:basedOn w:val="Fuentedeprrafopredeter"/>
    <w:rsid w:val="00A94FDE"/>
  </w:style>
  <w:style w:type="paragraph" w:styleId="Sangradetextonormal">
    <w:name w:val="Body Text Indent"/>
    <w:aliases w:val="Sangría de t. independiente"/>
    <w:basedOn w:val="Normal"/>
    <w:link w:val="SangradetextonormalCar"/>
    <w:rsid w:val="00A94FD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A94FDE"/>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A94FDE"/>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sinformato">
    <w:name w:val="Plain Text"/>
    <w:basedOn w:val="Normal"/>
    <w:link w:val="TextosinformatoCar"/>
    <w:uiPriority w:val="99"/>
    <w:rsid w:val="00A94FDE"/>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uiPriority w:val="99"/>
    <w:rsid w:val="00A94FDE"/>
    <w:rPr>
      <w:rFonts w:ascii="Courier New" w:eastAsia="Times New Roman" w:hAnsi="Courier New" w:cs="Times New Roman"/>
      <w:sz w:val="20"/>
      <w:szCs w:val="24"/>
      <w:lang w:val="es-ES" w:eastAsia="es-ES"/>
    </w:rPr>
  </w:style>
  <w:style w:type="paragraph" w:customStyle="1" w:styleId="Cuadrculamedia21">
    <w:name w:val="Cuadrícula media 21"/>
    <w:link w:val="Cuadrculamedia2Car"/>
    <w:uiPriority w:val="1"/>
    <w:qFormat/>
    <w:rsid w:val="00A94FDE"/>
    <w:pPr>
      <w:spacing w:after="0" w:line="240" w:lineRule="auto"/>
    </w:pPr>
    <w:rPr>
      <w:rFonts w:ascii="Calibri" w:eastAsia="Times New Roman" w:hAnsi="Calibri" w:cs="Times New Roman"/>
      <w:lang w:val="es-ES" w:eastAsia="en-US"/>
    </w:rPr>
  </w:style>
  <w:style w:type="character" w:customStyle="1" w:styleId="Cuadrculamedia2Car">
    <w:name w:val="Cuadrícula media 2 Car"/>
    <w:link w:val="Cuadrculamedia21"/>
    <w:uiPriority w:val="1"/>
    <w:rsid w:val="00A94FDE"/>
    <w:rPr>
      <w:rFonts w:ascii="Calibri" w:eastAsia="Times New Roman" w:hAnsi="Calibri" w:cs="Times New Roman"/>
      <w:lang w:val="es-ES" w:eastAsia="en-US"/>
    </w:rPr>
  </w:style>
  <w:style w:type="paragraph" w:styleId="Textonotapie">
    <w:name w:val="footnote text"/>
    <w:basedOn w:val="Normal"/>
    <w:link w:val="TextonotapieCar"/>
    <w:uiPriority w:val="99"/>
    <w:rsid w:val="00A94FD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94FDE"/>
    <w:rPr>
      <w:rFonts w:ascii="Times New Roman" w:eastAsia="Times New Roman" w:hAnsi="Times New Roman" w:cs="Times New Roman"/>
      <w:sz w:val="20"/>
      <w:szCs w:val="20"/>
      <w:lang w:val="es-ES" w:eastAsia="es-ES"/>
    </w:rPr>
  </w:style>
  <w:style w:type="character" w:styleId="Refdenotaalpie">
    <w:name w:val="footnote reference"/>
    <w:aliases w:val="Ref. de nota al pie 2"/>
    <w:uiPriority w:val="99"/>
    <w:rsid w:val="00A94FDE"/>
    <w:rPr>
      <w:vertAlign w:val="superscript"/>
    </w:rPr>
  </w:style>
  <w:style w:type="paragraph" w:customStyle="1" w:styleId="Listavistosa-nfasis11">
    <w:name w:val="Lista vistosa - Énfasis 11"/>
    <w:basedOn w:val="Normal"/>
    <w:uiPriority w:val="34"/>
    <w:qFormat/>
    <w:rsid w:val="00A94FDE"/>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link w:val="DefaultCar"/>
    <w:rsid w:val="00A94FD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rsid w:val="00A94FDE"/>
  </w:style>
  <w:style w:type="character" w:styleId="Hipervnculo">
    <w:name w:val="Hyperlink"/>
    <w:uiPriority w:val="99"/>
    <w:unhideWhenUsed/>
    <w:rsid w:val="00A94FDE"/>
    <w:rPr>
      <w:color w:val="0000FF"/>
      <w:u w:val="single"/>
    </w:rPr>
  </w:style>
  <w:style w:type="paragraph" w:customStyle="1" w:styleId="Prrafodelista1">
    <w:name w:val="Párrafo de lista1"/>
    <w:basedOn w:val="Normal"/>
    <w:uiPriority w:val="99"/>
    <w:rsid w:val="00F867B5"/>
    <w:pPr>
      <w:suppressAutoHyphens/>
    </w:pPr>
    <w:rPr>
      <w:rFonts w:ascii="Calibri" w:eastAsia="Arial Unicode MS" w:hAnsi="Calibri" w:cs="Tahoma"/>
      <w:kern w:val="1"/>
      <w:lang w:val="es-ES" w:eastAsia="ar-SA"/>
    </w:rPr>
  </w:style>
  <w:style w:type="character" w:customStyle="1" w:styleId="Ttulo6Car">
    <w:name w:val="Título 6 Car"/>
    <w:basedOn w:val="Fuentedeprrafopredeter"/>
    <w:link w:val="Ttulo6"/>
    <w:uiPriority w:val="9"/>
    <w:rsid w:val="000C7BBE"/>
    <w:rPr>
      <w:rFonts w:ascii="Arial" w:hAnsi="Arial" w:cs="Arial"/>
      <w:sz w:val="24"/>
      <w:szCs w:val="24"/>
      <w:shd w:val="clear" w:color="auto" w:fill="FFFFFF" w:themeFill="background1"/>
    </w:rPr>
  </w:style>
  <w:style w:type="character" w:customStyle="1" w:styleId="Ttulo1Car">
    <w:name w:val="Título 1 Car"/>
    <w:basedOn w:val="Fuentedeprrafopredeter"/>
    <w:link w:val="Ttulo1"/>
    <w:uiPriority w:val="9"/>
    <w:rsid w:val="004A6112"/>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uiPriority w:val="9"/>
    <w:rsid w:val="004A6112"/>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4A6112"/>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4A6112"/>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4A6112"/>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4A6112"/>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4A6112"/>
    <w:rPr>
      <w:rFonts w:ascii="Palatino Linotype" w:eastAsia="Times New Roman" w:hAnsi="Palatino Linotype" w:cs="Arial"/>
      <w:b/>
      <w:bCs/>
      <w:sz w:val="24"/>
      <w:szCs w:val="24"/>
      <w:lang w:val="es-ES" w:eastAsia="es-ES"/>
    </w:rPr>
  </w:style>
  <w:style w:type="paragraph" w:styleId="Sangra3detindependiente">
    <w:name w:val="Body Text Indent 3"/>
    <w:basedOn w:val="Normal"/>
    <w:link w:val="Sangra3detindependienteCar"/>
    <w:rsid w:val="004A6112"/>
    <w:pPr>
      <w:spacing w:after="0" w:line="360" w:lineRule="auto"/>
      <w:ind w:firstLine="709"/>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4A6112"/>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4A6112"/>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4A6112"/>
    <w:rPr>
      <w:rFonts w:ascii="Arial" w:eastAsia="Times New Roman" w:hAnsi="Arial" w:cs="Times New Roman"/>
      <w:sz w:val="24"/>
      <w:szCs w:val="20"/>
      <w:lang w:val="es-ES" w:eastAsia="es-ES"/>
    </w:rPr>
  </w:style>
  <w:style w:type="paragraph" w:customStyle="1" w:styleId="Textoindependiente21">
    <w:name w:val="Texto independiente 21"/>
    <w:basedOn w:val="Normal"/>
    <w:rsid w:val="004A6112"/>
    <w:pPr>
      <w:overflowPunct w:val="0"/>
      <w:autoSpaceDE w:val="0"/>
      <w:autoSpaceDN w:val="0"/>
      <w:adjustRightInd w:val="0"/>
      <w:spacing w:after="120" w:line="240" w:lineRule="auto"/>
      <w:ind w:right="-568"/>
      <w:jc w:val="both"/>
      <w:textAlignment w:val="baseline"/>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4A6112"/>
    <w:pPr>
      <w:spacing w:after="0" w:line="240" w:lineRule="auto"/>
    </w:pPr>
    <w:rPr>
      <w:rFonts w:ascii="Times New Roman" w:eastAsia="Times New Roman" w:hAnsi="Times New Roman" w:cs="Times New Roman"/>
      <w:sz w:val="20"/>
      <w:szCs w:val="24"/>
      <w:lang w:val="es-ES" w:eastAsia="es-ES"/>
    </w:rPr>
  </w:style>
  <w:style w:type="character" w:customStyle="1" w:styleId="Textoindependiente3Car">
    <w:name w:val="Texto independiente 3 Car"/>
    <w:basedOn w:val="Fuentedeprrafopredeter"/>
    <w:link w:val="Textoindependiente3"/>
    <w:rsid w:val="004A6112"/>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semiHidden/>
    <w:rsid w:val="004A6112"/>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4A6112"/>
    <w:rPr>
      <w:rFonts w:ascii="Times New Roman" w:eastAsia="Times New Roman" w:hAnsi="Times New Roman" w:cs="Times New Roman"/>
      <w:sz w:val="20"/>
      <w:szCs w:val="20"/>
      <w:lang w:val="es-ES" w:eastAsia="es-ES"/>
    </w:rPr>
  </w:style>
  <w:style w:type="character" w:styleId="Refdenotaalfinal">
    <w:name w:val="endnote reference"/>
    <w:uiPriority w:val="99"/>
    <w:semiHidden/>
    <w:rsid w:val="004A6112"/>
    <w:rPr>
      <w:vertAlign w:val="superscript"/>
    </w:rPr>
  </w:style>
  <w:style w:type="paragraph" w:customStyle="1" w:styleId="Textodebloque1">
    <w:name w:val="Texto de bloque1"/>
    <w:basedOn w:val="Normal"/>
    <w:rsid w:val="004A6112"/>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 w:val="24"/>
      <w:szCs w:val="20"/>
      <w:lang w:val="es-ES_tradnl" w:eastAsia="es-ES"/>
    </w:rPr>
  </w:style>
  <w:style w:type="paragraph" w:customStyle="1" w:styleId="Ttulo10">
    <w:name w:val="Título1"/>
    <w:basedOn w:val="Normal"/>
    <w:link w:val="TtuloCar"/>
    <w:uiPriority w:val="99"/>
    <w:qFormat/>
    <w:rsid w:val="004A6112"/>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val="es-ES_tradnl" w:eastAsia="es-ES"/>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uiPriority w:val="99"/>
    <w:rsid w:val="004A6112"/>
    <w:rPr>
      <w:rFonts w:ascii="Arial" w:eastAsia="Times New Roman" w:hAnsi="Arial" w:cs="Times New Roman"/>
      <w:b/>
      <w:sz w:val="24"/>
      <w:szCs w:val="20"/>
      <w:lang w:val="es-ES_tradnl" w:eastAsia="es-ES"/>
    </w:rPr>
  </w:style>
  <w:style w:type="paragraph" w:styleId="Subttulo">
    <w:name w:val="Subtitle"/>
    <w:basedOn w:val="Normal"/>
    <w:link w:val="SubttuloCar"/>
    <w:uiPriority w:val="99"/>
    <w:qFormat/>
    <w:rsid w:val="004A6112"/>
    <w:pPr>
      <w:numPr>
        <w:numId w:val="16"/>
      </w:numPr>
      <w:spacing w:after="120" w:line="240" w:lineRule="auto"/>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uiPriority w:val="99"/>
    <w:rsid w:val="004A6112"/>
    <w:rPr>
      <w:rFonts w:ascii="Times New Roman" w:eastAsia="Times New Roman" w:hAnsi="Times New Roman" w:cs="Times New Roman"/>
      <w:b/>
      <w:sz w:val="24"/>
      <w:szCs w:val="20"/>
      <w:lang w:val="es-ES" w:eastAsia="es-ES"/>
    </w:rPr>
  </w:style>
  <w:style w:type="paragraph" w:customStyle="1" w:styleId="Textoindepe">
    <w:name w:val="Texto indepe"/>
    <w:basedOn w:val="Normal"/>
    <w:rsid w:val="004A6112"/>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4A6112"/>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Textodebloque">
    <w:name w:val="Block Text"/>
    <w:basedOn w:val="Normal"/>
    <w:rsid w:val="004A61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eastAsia="Times New Roman" w:hAnsi="Arial" w:cs="Times New Roman"/>
      <w:szCs w:val="20"/>
      <w:lang w:eastAsia="es-ES"/>
    </w:rPr>
  </w:style>
  <w:style w:type="paragraph" w:styleId="Lista">
    <w:name w:val="List"/>
    <w:basedOn w:val="Normal"/>
    <w:rsid w:val="004A6112"/>
    <w:pPr>
      <w:spacing w:after="0" w:line="240" w:lineRule="auto"/>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4A6112"/>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4A6112"/>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4A6112"/>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WW-Textoindependiente2">
    <w:name w:val="WW-Texto independiente 2"/>
    <w:basedOn w:val="Normal"/>
    <w:rsid w:val="004A6112"/>
    <w:pPr>
      <w:suppressAutoHyphens/>
      <w:spacing w:after="0" w:line="240" w:lineRule="auto"/>
      <w:jc w:val="center"/>
    </w:pPr>
    <w:rPr>
      <w:rFonts w:ascii="Times New Roman" w:eastAsia="Times New Roman" w:hAnsi="Times New Roman" w:cs="Times New Roman"/>
      <w:sz w:val="32"/>
      <w:szCs w:val="20"/>
    </w:rPr>
  </w:style>
  <w:style w:type="paragraph" w:customStyle="1" w:styleId="WW-Textoindependiente3">
    <w:name w:val="WW-Texto independiente 3"/>
    <w:basedOn w:val="Normal"/>
    <w:rsid w:val="004A6112"/>
    <w:pPr>
      <w:suppressAutoHyphens/>
      <w:spacing w:after="0" w:line="240" w:lineRule="auto"/>
      <w:jc w:val="both"/>
    </w:pPr>
    <w:rPr>
      <w:rFonts w:ascii="Times New Roman" w:eastAsia="Times New Roman" w:hAnsi="Times New Roman" w:cs="Times New Roman"/>
      <w:b/>
      <w:sz w:val="24"/>
      <w:szCs w:val="20"/>
    </w:rPr>
  </w:style>
  <w:style w:type="paragraph" w:customStyle="1" w:styleId="WW-Sangra2detindependiente">
    <w:name w:val="WW-Sangría 2 de t. independiente"/>
    <w:basedOn w:val="Normal"/>
    <w:rsid w:val="004A6112"/>
    <w:pPr>
      <w:suppressAutoHyphens/>
      <w:spacing w:after="0" w:line="360" w:lineRule="auto"/>
      <w:ind w:firstLine="708"/>
      <w:jc w:val="both"/>
    </w:pPr>
    <w:rPr>
      <w:rFonts w:ascii="Times New Roman" w:eastAsia="Times New Roman" w:hAnsi="Times New Roman" w:cs="Times New Roman"/>
      <w:i/>
      <w:sz w:val="24"/>
      <w:szCs w:val="20"/>
      <w:lang w:val="es-ES"/>
    </w:rPr>
  </w:style>
  <w:style w:type="paragraph" w:customStyle="1" w:styleId="WW-Sangra3detindependiente">
    <w:name w:val="WW-Sangría 3 de t. independiente"/>
    <w:basedOn w:val="Normal"/>
    <w:rsid w:val="004A6112"/>
    <w:pPr>
      <w:suppressAutoHyphens/>
      <w:spacing w:after="0" w:line="240" w:lineRule="auto"/>
      <w:ind w:firstLine="708"/>
      <w:jc w:val="both"/>
    </w:pPr>
    <w:rPr>
      <w:rFonts w:ascii="Times New Roman" w:eastAsia="Times New Roman" w:hAnsi="Times New Roman" w:cs="Times New Roman"/>
      <w:b/>
      <w:szCs w:val="20"/>
    </w:rPr>
  </w:style>
  <w:style w:type="character" w:styleId="Textoennegrita">
    <w:name w:val="Strong"/>
    <w:uiPriority w:val="22"/>
    <w:qFormat/>
    <w:rsid w:val="004A6112"/>
    <w:rPr>
      <w:b/>
      <w:bCs/>
    </w:rPr>
  </w:style>
  <w:style w:type="character" w:styleId="Refdecomentario">
    <w:name w:val="annotation reference"/>
    <w:uiPriority w:val="99"/>
    <w:rsid w:val="004A6112"/>
    <w:rPr>
      <w:sz w:val="16"/>
      <w:szCs w:val="16"/>
    </w:rPr>
  </w:style>
  <w:style w:type="table" w:styleId="Tablaconcuadrcula">
    <w:name w:val="Table Grid"/>
    <w:basedOn w:val="Tablanormal"/>
    <w:uiPriority w:val="59"/>
    <w:rsid w:val="004A6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
    <w:name w:val="Char Char Car Car Car Car Car Car Car Car3 Car Car Car Car Car Car Car Car Car Car Car Car Car"/>
    <w:basedOn w:val="Normal"/>
    <w:rsid w:val="004A6112"/>
    <w:pPr>
      <w:spacing w:after="160" w:line="240" w:lineRule="exact"/>
    </w:pPr>
    <w:rPr>
      <w:rFonts w:ascii="Tahoma" w:eastAsia="Times New Roman" w:hAnsi="Tahoma" w:cs="Times New Roman"/>
      <w:sz w:val="20"/>
      <w:szCs w:val="20"/>
      <w:lang w:val="es-ES" w:eastAsia="en-US"/>
    </w:rPr>
  </w:style>
  <w:style w:type="paragraph" w:customStyle="1" w:styleId="TextoCar">
    <w:name w:val="Texto Car"/>
    <w:basedOn w:val="Normal"/>
    <w:uiPriority w:val="99"/>
    <w:rsid w:val="004A6112"/>
    <w:pPr>
      <w:spacing w:after="101" w:line="216" w:lineRule="exact"/>
      <w:ind w:firstLine="288"/>
      <w:jc w:val="both"/>
    </w:pPr>
    <w:rPr>
      <w:rFonts w:ascii="Arial" w:eastAsia="Calibri" w:hAnsi="Arial" w:cs="Arial"/>
      <w:sz w:val="18"/>
      <w:szCs w:val="18"/>
      <w:lang w:val="es-ES" w:eastAsia="es-ES"/>
    </w:rPr>
  </w:style>
  <w:style w:type="paragraph" w:customStyle="1" w:styleId="j">
    <w:name w:val="j"/>
    <w:basedOn w:val="Normal"/>
    <w:uiPriority w:val="99"/>
    <w:rsid w:val="004A6112"/>
    <w:pPr>
      <w:tabs>
        <w:tab w:val="right" w:pos="3360"/>
      </w:tabs>
      <w:spacing w:after="101" w:line="242" w:lineRule="exact"/>
      <w:ind w:left="3600" w:hanging="3312"/>
      <w:jc w:val="both"/>
    </w:pPr>
    <w:rPr>
      <w:rFonts w:ascii="Arial" w:eastAsia="Calibri" w:hAnsi="Arial" w:cs="Arial"/>
      <w:sz w:val="18"/>
      <w:lang w:val="es-ES" w:eastAsia="es-ES"/>
    </w:rPr>
  </w:style>
  <w:style w:type="paragraph" w:customStyle="1" w:styleId="Sinespaciado1">
    <w:name w:val="Sin espaciado1"/>
    <w:link w:val="NoSpacingCar"/>
    <w:rsid w:val="004A6112"/>
    <w:pPr>
      <w:spacing w:after="0" w:line="240" w:lineRule="auto"/>
    </w:pPr>
    <w:rPr>
      <w:rFonts w:ascii="Arial" w:eastAsia="Times New Roman" w:hAnsi="Arial" w:cs="Times New Roman"/>
      <w:sz w:val="24"/>
      <w:szCs w:val="24"/>
      <w:lang w:val="es-ES" w:eastAsia="es-ES"/>
    </w:rPr>
  </w:style>
  <w:style w:type="paragraph" w:customStyle="1" w:styleId="justificadonormal">
    <w:name w:val="justificadonormal"/>
    <w:basedOn w:val="Normal"/>
    <w:uiPriority w:val="99"/>
    <w:rsid w:val="004A6112"/>
    <w:pP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Texto0">
    <w:name w:val="Texto"/>
    <w:basedOn w:val="Normal"/>
    <w:rsid w:val="004A6112"/>
    <w:pPr>
      <w:spacing w:after="101" w:line="216" w:lineRule="exact"/>
      <w:ind w:firstLine="288"/>
      <w:jc w:val="both"/>
    </w:pPr>
    <w:rPr>
      <w:rFonts w:ascii="Arial" w:eastAsia="Times New Roman" w:hAnsi="Arial" w:cs="Arial"/>
      <w:sz w:val="18"/>
      <w:szCs w:val="18"/>
      <w:lang w:val="es-ES" w:eastAsia="es-ES"/>
    </w:rPr>
  </w:style>
  <w:style w:type="paragraph" w:customStyle="1" w:styleId="e">
    <w:name w:val="e"/>
    <w:basedOn w:val="Texto0"/>
    <w:uiPriority w:val="99"/>
    <w:rsid w:val="004A6112"/>
    <w:pPr>
      <w:tabs>
        <w:tab w:val="right" w:leader="dot" w:pos="8760"/>
      </w:tabs>
    </w:pPr>
    <w:rPr>
      <w:lang w:val="es-MX"/>
    </w:rPr>
  </w:style>
  <w:style w:type="character" w:styleId="nfasis">
    <w:name w:val="Emphasis"/>
    <w:uiPriority w:val="20"/>
    <w:qFormat/>
    <w:rsid w:val="004A6112"/>
    <w:rPr>
      <w:rFonts w:cs="Times New Roman"/>
      <w:i/>
      <w:iCs/>
    </w:rPr>
  </w:style>
  <w:style w:type="character" w:customStyle="1" w:styleId="A6">
    <w:name w:val="A6"/>
    <w:uiPriority w:val="99"/>
    <w:rsid w:val="004A6112"/>
    <w:rPr>
      <w:color w:val="000000"/>
      <w:sz w:val="68"/>
    </w:rPr>
  </w:style>
  <w:style w:type="paragraph" w:customStyle="1" w:styleId="western">
    <w:name w:val="western"/>
    <w:basedOn w:val="Normal"/>
    <w:uiPriority w:val="99"/>
    <w:rsid w:val="004A611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itulo1">
    <w:name w:val="Titulo 1"/>
    <w:basedOn w:val="Normal"/>
    <w:uiPriority w:val="99"/>
    <w:rsid w:val="004A6112"/>
    <w:p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INCISO">
    <w:name w:val="INCISO"/>
    <w:basedOn w:val="Normal"/>
    <w:uiPriority w:val="99"/>
    <w:rsid w:val="004A6112"/>
    <w:pPr>
      <w:tabs>
        <w:tab w:val="left" w:pos="1080"/>
      </w:tabs>
      <w:spacing w:after="101" w:line="216" w:lineRule="exact"/>
      <w:ind w:left="1080" w:hanging="360"/>
      <w:jc w:val="both"/>
    </w:pPr>
    <w:rPr>
      <w:rFonts w:ascii="Arial" w:eastAsia="Times New Roman" w:hAnsi="Arial" w:cs="Arial"/>
      <w:sz w:val="18"/>
      <w:szCs w:val="18"/>
      <w:lang w:val="es-ES" w:eastAsia="es-ES"/>
    </w:rPr>
  </w:style>
  <w:style w:type="paragraph" w:customStyle="1" w:styleId="pcstexto">
    <w:name w:val="pcstexto"/>
    <w:basedOn w:val="Normal"/>
    <w:uiPriority w:val="99"/>
    <w:rsid w:val="004A6112"/>
    <w:pPr>
      <w:spacing w:after="0" w:line="240" w:lineRule="exact"/>
      <w:ind w:firstLine="288"/>
      <w:jc w:val="both"/>
    </w:pPr>
    <w:rPr>
      <w:rFonts w:ascii="Univers (W1)" w:eastAsia="Times New Roman" w:hAnsi="Univers (W1)" w:cs="Times New Roman"/>
      <w:sz w:val="18"/>
      <w:szCs w:val="20"/>
      <w:lang w:val="es-ES_tradnl"/>
    </w:rPr>
  </w:style>
  <w:style w:type="paragraph" w:customStyle="1" w:styleId="Anotacion">
    <w:name w:val="Anotacion"/>
    <w:basedOn w:val="Normal"/>
    <w:uiPriority w:val="99"/>
    <w:rsid w:val="004A6112"/>
    <w:pPr>
      <w:spacing w:before="101" w:after="101" w:line="240" w:lineRule="auto"/>
      <w:jc w:val="center"/>
    </w:pPr>
    <w:rPr>
      <w:rFonts w:ascii="Times New Roman" w:eastAsia="Times New Roman" w:hAnsi="Times New Roman" w:cs="Arial"/>
      <w:b/>
      <w:sz w:val="18"/>
      <w:szCs w:val="18"/>
      <w:lang w:val="es-ES_tradnl"/>
    </w:rPr>
  </w:style>
  <w:style w:type="paragraph" w:customStyle="1" w:styleId="ANOTACION0">
    <w:name w:val="ANOTACION"/>
    <w:basedOn w:val="Texto0"/>
    <w:uiPriority w:val="99"/>
    <w:rsid w:val="004A6112"/>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4A6112"/>
    <w:pPr>
      <w:ind w:firstLine="0"/>
      <w:jc w:val="center"/>
    </w:pPr>
    <w:rPr>
      <w:b/>
    </w:rPr>
  </w:style>
  <w:style w:type="paragraph" w:customStyle="1" w:styleId="pcsroma">
    <w:name w:val="pcsroma"/>
    <w:basedOn w:val="pcstexto"/>
    <w:uiPriority w:val="99"/>
    <w:rsid w:val="004A6112"/>
    <w:pPr>
      <w:ind w:left="1350" w:hanging="810"/>
    </w:pPr>
  </w:style>
  <w:style w:type="paragraph" w:customStyle="1" w:styleId="pcsinciso">
    <w:name w:val="pcsinciso"/>
    <w:basedOn w:val="pcsroma"/>
    <w:uiPriority w:val="99"/>
    <w:rsid w:val="004A6112"/>
    <w:pPr>
      <w:ind w:left="1980" w:hanging="630"/>
    </w:pPr>
  </w:style>
  <w:style w:type="paragraph" w:customStyle="1" w:styleId="cetneg">
    <w:name w:val="cetneg"/>
    <w:basedOn w:val="texto"/>
    <w:uiPriority w:val="99"/>
    <w:rsid w:val="004A6112"/>
    <w:pPr>
      <w:jc w:val="center"/>
    </w:pPr>
    <w:rPr>
      <w:b/>
    </w:rPr>
  </w:style>
  <w:style w:type="paragraph" w:customStyle="1" w:styleId="3">
    <w:name w:val="3"/>
    <w:basedOn w:val="texto"/>
    <w:uiPriority w:val="99"/>
    <w:rsid w:val="004A6112"/>
    <w:pPr>
      <w:overflowPunct w:val="0"/>
      <w:autoSpaceDE w:val="0"/>
      <w:autoSpaceDN w:val="0"/>
      <w:adjustRightInd w:val="0"/>
      <w:ind w:left="1530" w:hanging="360"/>
      <w:textAlignment w:val="baseline"/>
    </w:pPr>
  </w:style>
  <w:style w:type="paragraph" w:customStyle="1" w:styleId="4">
    <w:name w:val="4"/>
    <w:basedOn w:val="texto"/>
    <w:uiPriority w:val="99"/>
    <w:rsid w:val="004A6112"/>
    <w:pPr>
      <w:overflowPunct w:val="0"/>
      <w:autoSpaceDE w:val="0"/>
      <w:autoSpaceDN w:val="0"/>
      <w:adjustRightInd w:val="0"/>
      <w:ind w:left="1890" w:hanging="360"/>
      <w:textAlignment w:val="baseline"/>
    </w:pPr>
  </w:style>
  <w:style w:type="paragraph" w:customStyle="1" w:styleId="r">
    <w:name w:val="r"/>
    <w:basedOn w:val="texto"/>
    <w:uiPriority w:val="99"/>
    <w:rsid w:val="004A6112"/>
    <w:pPr>
      <w:ind w:left="1260" w:hanging="990"/>
    </w:pPr>
  </w:style>
  <w:style w:type="paragraph" w:customStyle="1" w:styleId="l">
    <w:name w:val="l+"/>
    <w:basedOn w:val="Texto0"/>
    <w:uiPriority w:val="99"/>
    <w:rsid w:val="004A6112"/>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4A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4A6112"/>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rsid w:val="004A611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4A611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A6112"/>
    <w:rPr>
      <w:b/>
      <w:bCs/>
    </w:rPr>
  </w:style>
  <w:style w:type="character" w:customStyle="1" w:styleId="AsuntodelcomentarioCar">
    <w:name w:val="Asunto del comentario Car"/>
    <w:basedOn w:val="TextocomentarioCar"/>
    <w:link w:val="Asuntodelcomentario"/>
    <w:uiPriority w:val="99"/>
    <w:rsid w:val="004A6112"/>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uiPriority w:val="99"/>
    <w:rsid w:val="004A6112"/>
    <w:pPr>
      <w:shd w:val="clear" w:color="auto" w:fill="000080"/>
      <w:spacing w:after="0" w:line="240" w:lineRule="auto"/>
    </w:pPr>
    <w:rPr>
      <w:rFonts w:ascii="Tahoma" w:eastAsia="Times New Roman" w:hAnsi="Tahoma" w:cs="Times New Roman"/>
      <w:sz w:val="20"/>
      <w:szCs w:val="20"/>
      <w:shd w:val="clear" w:color="auto" w:fill="000080"/>
      <w:lang w:val="es-ES" w:eastAsia="es-ES"/>
    </w:rPr>
  </w:style>
  <w:style w:type="character" w:customStyle="1" w:styleId="MapadeldocumentoCar">
    <w:name w:val="Mapa del documento Car"/>
    <w:basedOn w:val="Fuentedeprrafopredeter"/>
    <w:link w:val="Mapadeldocumento"/>
    <w:uiPriority w:val="99"/>
    <w:rsid w:val="004A6112"/>
    <w:rPr>
      <w:rFonts w:ascii="Tahoma" w:eastAsia="Times New Roman" w:hAnsi="Tahoma" w:cs="Times New Roman"/>
      <w:sz w:val="20"/>
      <w:szCs w:val="20"/>
      <w:shd w:val="clear" w:color="auto" w:fill="000080"/>
      <w:lang w:val="es-ES" w:eastAsia="es-ES"/>
    </w:rPr>
  </w:style>
  <w:style w:type="paragraph" w:customStyle="1" w:styleId="p">
    <w:name w:val="p"/>
    <w:basedOn w:val="Normal"/>
    <w:rsid w:val="004A6112"/>
    <w:pPr>
      <w:spacing w:before="100" w:beforeAutospacing="1" w:after="0" w:line="240" w:lineRule="auto"/>
    </w:pPr>
    <w:rPr>
      <w:rFonts w:ascii="Times New Roman" w:eastAsia="Times New Roman" w:hAnsi="Times New Roman" w:cs="Times New Roman"/>
      <w:sz w:val="24"/>
      <w:szCs w:val="24"/>
    </w:rPr>
  </w:style>
  <w:style w:type="paragraph" w:customStyle="1" w:styleId="q">
    <w:name w:val="q"/>
    <w:basedOn w:val="Normal"/>
    <w:rsid w:val="004A6112"/>
    <w:pPr>
      <w:spacing w:before="100" w:beforeAutospacing="1" w:after="0" w:line="240" w:lineRule="auto"/>
      <w:ind w:left="480"/>
    </w:pPr>
    <w:rPr>
      <w:rFonts w:ascii="Times New Roman" w:eastAsia="Times New Roman" w:hAnsi="Times New Roman" w:cs="Times New Roman"/>
      <w:sz w:val="24"/>
      <w:szCs w:val="24"/>
    </w:rPr>
  </w:style>
  <w:style w:type="character" w:customStyle="1" w:styleId="f1">
    <w:name w:val="f1"/>
    <w:rsid w:val="004A6112"/>
    <w:rPr>
      <w:color w:val="0000FF"/>
      <w:sz w:val="30"/>
      <w:szCs w:val="30"/>
    </w:rPr>
  </w:style>
  <w:style w:type="character" w:customStyle="1" w:styleId="d1">
    <w:name w:val="d1"/>
    <w:rsid w:val="004A6112"/>
    <w:rPr>
      <w:color w:val="0000FF"/>
    </w:rPr>
  </w:style>
  <w:style w:type="character" w:customStyle="1" w:styleId="b1">
    <w:name w:val="b1"/>
    <w:rsid w:val="004A6112"/>
    <w:rPr>
      <w:color w:val="000000"/>
    </w:rPr>
  </w:style>
  <w:style w:type="character" w:customStyle="1" w:styleId="caps">
    <w:name w:val="caps"/>
    <w:rsid w:val="004A6112"/>
  </w:style>
  <w:style w:type="paragraph" w:styleId="Sinespaciado">
    <w:name w:val="No Spacing"/>
    <w:qFormat/>
    <w:rsid w:val="004A6112"/>
    <w:pPr>
      <w:spacing w:after="0" w:line="240" w:lineRule="auto"/>
    </w:pPr>
    <w:rPr>
      <w:rFonts w:ascii="Calibri" w:eastAsia="Calibri" w:hAnsi="Calibri" w:cs="Times New Roman"/>
      <w:lang w:val="es-ES" w:eastAsia="en-US"/>
    </w:rPr>
  </w:style>
  <w:style w:type="numbering" w:customStyle="1" w:styleId="Estilo1">
    <w:name w:val="Estilo1"/>
    <w:rsid w:val="004A6112"/>
    <w:pPr>
      <w:numPr>
        <w:numId w:val="18"/>
      </w:numPr>
    </w:pPr>
  </w:style>
  <w:style w:type="character" w:customStyle="1" w:styleId="NoSpacingCar">
    <w:name w:val="No Spacing Car"/>
    <w:link w:val="Sinespaciado1"/>
    <w:locked/>
    <w:rsid w:val="004A6112"/>
    <w:rPr>
      <w:rFonts w:ascii="Arial" w:eastAsia="Times New Roman" w:hAnsi="Arial" w:cs="Times New Roman"/>
      <w:sz w:val="24"/>
      <w:szCs w:val="24"/>
      <w:lang w:val="es-ES" w:eastAsia="es-ES"/>
    </w:rPr>
  </w:style>
  <w:style w:type="paragraph" w:customStyle="1" w:styleId="Estilo">
    <w:name w:val="Estilo"/>
    <w:basedOn w:val="Sinespaciado"/>
    <w:link w:val="EstiloCar"/>
    <w:qFormat/>
    <w:rsid w:val="004A6112"/>
    <w:pPr>
      <w:jc w:val="both"/>
    </w:pPr>
    <w:rPr>
      <w:rFonts w:ascii="Arial" w:eastAsia="Times New Roman" w:hAnsi="Arial"/>
      <w:sz w:val="24"/>
      <w:lang w:val="es-MX" w:eastAsia="es-MX"/>
    </w:rPr>
  </w:style>
  <w:style w:type="character" w:customStyle="1" w:styleId="EstiloCar">
    <w:name w:val="Estilo Car"/>
    <w:link w:val="Estilo"/>
    <w:rsid w:val="004A6112"/>
    <w:rPr>
      <w:rFonts w:ascii="Arial" w:eastAsia="Times New Roman" w:hAnsi="Arial" w:cs="Times New Roman"/>
      <w:sz w:val="24"/>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4A6112"/>
    <w:pPr>
      <w:spacing w:after="0" w:line="240" w:lineRule="auto"/>
      <w:jc w:val="center"/>
    </w:pPr>
    <w:rPr>
      <w:rFonts w:ascii="Arial" w:eastAsia="Calibri" w:hAnsi="Arial" w:cs="Times New Roman"/>
      <w:b/>
      <w:bCs/>
      <w:sz w:val="32"/>
      <w:szCs w:val="24"/>
      <w:lang w:val="es-ES" w:eastAsia="es-ES"/>
    </w:rPr>
  </w:style>
  <w:style w:type="table" w:customStyle="1" w:styleId="Tablaconcuadrcula1">
    <w:name w:val="Tabla con cuadrícula1"/>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6112"/>
  </w:style>
  <w:style w:type="table" w:customStyle="1" w:styleId="Tablaconcuadrcula2">
    <w:name w:val="Tabla con cuadrícula2"/>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A6112"/>
  </w:style>
  <w:style w:type="table" w:customStyle="1" w:styleId="Tablaconcuadrcula11">
    <w:name w:val="Tabla con cuadrícula11"/>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rsid w:val="004A6112"/>
    <w:rPr>
      <w:rFonts w:ascii="Arial" w:eastAsia="Times New Roman" w:hAnsi="Arial" w:cs="Arial"/>
      <w:color w:val="000000"/>
      <w:sz w:val="24"/>
      <w:szCs w:val="24"/>
    </w:rPr>
  </w:style>
  <w:style w:type="character" w:styleId="Hipervnculovisitado">
    <w:name w:val="FollowedHyperlink"/>
    <w:uiPriority w:val="99"/>
    <w:unhideWhenUsed/>
    <w:rsid w:val="004A6112"/>
    <w:rPr>
      <w:color w:val="800080"/>
      <w:u w:val="single"/>
    </w:rPr>
  </w:style>
  <w:style w:type="paragraph" w:customStyle="1" w:styleId="font5">
    <w:name w:val="font5"/>
    <w:basedOn w:val="Normal"/>
    <w:rsid w:val="004A61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4A61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4A61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4A61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85">
    <w:name w:val="xl85"/>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ormal"/>
    <w:rsid w:val="004A6112"/>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Normal"/>
    <w:rsid w:val="004A6112"/>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4A6112"/>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3">
    <w:name w:val="xl93"/>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4">
    <w:name w:val="xl94"/>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Normal"/>
    <w:rsid w:val="004A61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7">
    <w:name w:val="xl97"/>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9">
    <w:name w:val="xl99"/>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0">
    <w:name w:val="xl100"/>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1">
    <w:name w:val="xl101"/>
    <w:basedOn w:val="Normal"/>
    <w:rsid w:val="004A61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2">
    <w:name w:val="xl102"/>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3">
    <w:name w:val="xl103"/>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4">
    <w:name w:val="xl104"/>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5">
    <w:name w:val="xl105"/>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6">
    <w:name w:val="xl106"/>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7">
    <w:name w:val="xl107"/>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8">
    <w:name w:val="xl108"/>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9">
    <w:name w:val="xl109"/>
    <w:basedOn w:val="Normal"/>
    <w:rsid w:val="004A6112"/>
    <w:pPr>
      <w:pBdr>
        <w:top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0">
    <w:name w:val="xl110"/>
    <w:basedOn w:val="Normal"/>
    <w:rsid w:val="004A611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1">
    <w:name w:val="xl111"/>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2">
    <w:name w:val="xl112"/>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4">
    <w:name w:val="xl114"/>
    <w:basedOn w:val="Normal"/>
    <w:rsid w:val="004A611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5">
    <w:name w:val="xl115"/>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6">
    <w:name w:val="xl116"/>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7">
    <w:name w:val="xl117"/>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8">
    <w:name w:val="xl118"/>
    <w:basedOn w:val="Normal"/>
    <w:rsid w:val="004A611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9">
    <w:name w:val="xl119"/>
    <w:basedOn w:val="Normal"/>
    <w:rsid w:val="004A611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0">
    <w:name w:val="xl120"/>
    <w:basedOn w:val="Normal"/>
    <w:rsid w:val="004A611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1">
    <w:name w:val="xl121"/>
    <w:basedOn w:val="Normal"/>
    <w:rsid w:val="004A611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2">
    <w:name w:val="xl122"/>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3">
    <w:name w:val="xl123"/>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4">
    <w:name w:val="xl124"/>
    <w:basedOn w:val="Normal"/>
    <w:rsid w:val="004A611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5">
    <w:name w:val="xl125"/>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6">
    <w:name w:val="xl126"/>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8">
    <w:name w:val="xl12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9">
    <w:name w:val="xl129"/>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0">
    <w:name w:val="xl130"/>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1">
    <w:name w:val="xl131"/>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2">
    <w:name w:val="xl132"/>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3">
    <w:name w:val="xl133"/>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4">
    <w:name w:val="xl134"/>
    <w:basedOn w:val="Normal"/>
    <w:rsid w:val="004A61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5">
    <w:name w:val="xl135"/>
    <w:basedOn w:val="Normal"/>
    <w:rsid w:val="004A611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6">
    <w:name w:val="xl136"/>
    <w:basedOn w:val="Normal"/>
    <w:rsid w:val="004A61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Normal"/>
    <w:rsid w:val="004A611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8">
    <w:name w:val="xl138"/>
    <w:basedOn w:val="Normal"/>
    <w:rsid w:val="004A611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9">
    <w:name w:val="xl139"/>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0">
    <w:name w:val="xl140"/>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1">
    <w:name w:val="xl141"/>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2">
    <w:name w:val="xl142"/>
    <w:basedOn w:val="Normal"/>
    <w:rsid w:val="004A6112"/>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3">
    <w:name w:val="xl143"/>
    <w:basedOn w:val="Normal"/>
    <w:rsid w:val="004A6112"/>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4">
    <w:name w:val="xl144"/>
    <w:basedOn w:val="Normal"/>
    <w:rsid w:val="004A6112"/>
    <w:pPr>
      <w:pBdr>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5">
    <w:name w:val="xl145"/>
    <w:basedOn w:val="Normal"/>
    <w:rsid w:val="004A6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6">
    <w:name w:val="xl146"/>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7">
    <w:name w:val="xl147"/>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8">
    <w:name w:val="xl14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1">
    <w:name w:val="xl151"/>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2">
    <w:name w:val="xl152"/>
    <w:basedOn w:val="Normal"/>
    <w:rsid w:val="004A6112"/>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4A6112"/>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4">
    <w:name w:val="xl154"/>
    <w:basedOn w:val="Normal"/>
    <w:rsid w:val="004A6112"/>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5">
    <w:name w:val="xl155"/>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6">
    <w:name w:val="xl156"/>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7">
    <w:name w:val="xl157"/>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3">
    <w:name w:val="xl83"/>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4">
    <w:name w:val="xl84"/>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2">
    <w:name w:val="xl162"/>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styleId="Ttulo">
    <w:name w:val="Title"/>
    <w:basedOn w:val="Normal"/>
    <w:next w:val="Normal"/>
    <w:link w:val="TtuloCar1"/>
    <w:qFormat/>
    <w:rsid w:val="004A6112"/>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TtuloCar1">
    <w:name w:val="Título Car1"/>
    <w:basedOn w:val="Fuentedeprrafopredeter"/>
    <w:link w:val="Ttulo"/>
    <w:rsid w:val="004A6112"/>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4A6112"/>
    <w:pPr>
      <w:spacing w:after="0" w:line="240" w:lineRule="auto"/>
    </w:pPr>
    <w:rPr>
      <w:rFonts w:eastAsiaTheme="minorHAnsi"/>
      <w:lang w:eastAsia="en-US"/>
    </w:rPr>
  </w:style>
  <w:style w:type="paragraph" w:customStyle="1" w:styleId="pau">
    <w:name w:val="pau"/>
    <w:basedOn w:val="Normal"/>
    <w:rsid w:val="004A6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4A6112"/>
    <w:pPr>
      <w:spacing w:beforeLines="1" w:after="0" w:line="240" w:lineRule="auto"/>
    </w:pPr>
    <w:rPr>
      <w:rFonts w:ascii="Times New Roman" w:eastAsiaTheme="minorHAnsi" w:hAnsi="Times New Roman" w:cs="Times New Roman"/>
      <w:sz w:val="24"/>
      <w:szCs w:val="24"/>
    </w:rPr>
  </w:style>
  <w:style w:type="paragraph" w:customStyle="1" w:styleId="CM5">
    <w:name w:val="CM5"/>
    <w:basedOn w:val="Default"/>
    <w:next w:val="Default"/>
    <w:uiPriority w:val="99"/>
    <w:rsid w:val="004A6112"/>
    <w:rPr>
      <w:rFonts w:eastAsiaTheme="minorHAnsi"/>
      <w:color w:val="auto"/>
      <w:lang w:eastAsia="en-US"/>
    </w:rPr>
  </w:style>
  <w:style w:type="character" w:customStyle="1" w:styleId="corchete-llamada1">
    <w:name w:val="corchete-llamada1"/>
    <w:basedOn w:val="Fuentedeprrafopredeter"/>
    <w:rsid w:val="004A6112"/>
    <w:rPr>
      <w:vanish/>
      <w:webHidden w:val="0"/>
      <w:specVanish w:val="0"/>
    </w:rPr>
  </w:style>
  <w:style w:type="character" w:customStyle="1" w:styleId="reference-text">
    <w:name w:val="reference-text"/>
    <w:basedOn w:val="Fuentedeprrafopredeter"/>
    <w:rsid w:val="004A6112"/>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4A6112"/>
    <w:rPr>
      <w:rFonts w:ascii="Arial" w:eastAsia="Times New Roman"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6576">
      <w:bodyDiv w:val="1"/>
      <w:marLeft w:val="0"/>
      <w:marRight w:val="0"/>
      <w:marTop w:val="0"/>
      <w:marBottom w:val="0"/>
      <w:divBdr>
        <w:top w:val="none" w:sz="0" w:space="0" w:color="auto"/>
        <w:left w:val="none" w:sz="0" w:space="0" w:color="auto"/>
        <w:bottom w:val="none" w:sz="0" w:space="0" w:color="auto"/>
        <w:right w:val="none" w:sz="0" w:space="0" w:color="auto"/>
      </w:divBdr>
    </w:div>
    <w:div w:id="91097634">
      <w:bodyDiv w:val="1"/>
      <w:marLeft w:val="0"/>
      <w:marRight w:val="0"/>
      <w:marTop w:val="0"/>
      <w:marBottom w:val="0"/>
      <w:divBdr>
        <w:top w:val="none" w:sz="0" w:space="0" w:color="auto"/>
        <w:left w:val="none" w:sz="0" w:space="0" w:color="auto"/>
        <w:bottom w:val="none" w:sz="0" w:space="0" w:color="auto"/>
        <w:right w:val="none" w:sz="0" w:space="0" w:color="auto"/>
      </w:divBdr>
    </w:div>
    <w:div w:id="130287665">
      <w:bodyDiv w:val="1"/>
      <w:marLeft w:val="0"/>
      <w:marRight w:val="0"/>
      <w:marTop w:val="0"/>
      <w:marBottom w:val="0"/>
      <w:divBdr>
        <w:top w:val="none" w:sz="0" w:space="0" w:color="auto"/>
        <w:left w:val="none" w:sz="0" w:space="0" w:color="auto"/>
        <w:bottom w:val="none" w:sz="0" w:space="0" w:color="auto"/>
        <w:right w:val="none" w:sz="0" w:space="0" w:color="auto"/>
      </w:divBdr>
    </w:div>
    <w:div w:id="161552921">
      <w:bodyDiv w:val="1"/>
      <w:marLeft w:val="0"/>
      <w:marRight w:val="0"/>
      <w:marTop w:val="0"/>
      <w:marBottom w:val="0"/>
      <w:divBdr>
        <w:top w:val="none" w:sz="0" w:space="0" w:color="auto"/>
        <w:left w:val="none" w:sz="0" w:space="0" w:color="auto"/>
        <w:bottom w:val="none" w:sz="0" w:space="0" w:color="auto"/>
        <w:right w:val="none" w:sz="0" w:space="0" w:color="auto"/>
      </w:divBdr>
    </w:div>
    <w:div w:id="198201500">
      <w:bodyDiv w:val="1"/>
      <w:marLeft w:val="0"/>
      <w:marRight w:val="0"/>
      <w:marTop w:val="0"/>
      <w:marBottom w:val="0"/>
      <w:divBdr>
        <w:top w:val="none" w:sz="0" w:space="0" w:color="auto"/>
        <w:left w:val="none" w:sz="0" w:space="0" w:color="auto"/>
        <w:bottom w:val="none" w:sz="0" w:space="0" w:color="auto"/>
        <w:right w:val="none" w:sz="0" w:space="0" w:color="auto"/>
      </w:divBdr>
    </w:div>
    <w:div w:id="295836079">
      <w:bodyDiv w:val="1"/>
      <w:marLeft w:val="0"/>
      <w:marRight w:val="0"/>
      <w:marTop w:val="0"/>
      <w:marBottom w:val="0"/>
      <w:divBdr>
        <w:top w:val="none" w:sz="0" w:space="0" w:color="auto"/>
        <w:left w:val="none" w:sz="0" w:space="0" w:color="auto"/>
        <w:bottom w:val="none" w:sz="0" w:space="0" w:color="auto"/>
        <w:right w:val="none" w:sz="0" w:space="0" w:color="auto"/>
      </w:divBdr>
    </w:div>
    <w:div w:id="317074978">
      <w:bodyDiv w:val="1"/>
      <w:marLeft w:val="0"/>
      <w:marRight w:val="0"/>
      <w:marTop w:val="0"/>
      <w:marBottom w:val="0"/>
      <w:divBdr>
        <w:top w:val="none" w:sz="0" w:space="0" w:color="auto"/>
        <w:left w:val="none" w:sz="0" w:space="0" w:color="auto"/>
        <w:bottom w:val="none" w:sz="0" w:space="0" w:color="auto"/>
        <w:right w:val="none" w:sz="0" w:space="0" w:color="auto"/>
      </w:divBdr>
    </w:div>
    <w:div w:id="324213969">
      <w:bodyDiv w:val="1"/>
      <w:marLeft w:val="0"/>
      <w:marRight w:val="0"/>
      <w:marTop w:val="0"/>
      <w:marBottom w:val="0"/>
      <w:divBdr>
        <w:top w:val="none" w:sz="0" w:space="0" w:color="auto"/>
        <w:left w:val="none" w:sz="0" w:space="0" w:color="auto"/>
        <w:bottom w:val="none" w:sz="0" w:space="0" w:color="auto"/>
        <w:right w:val="none" w:sz="0" w:space="0" w:color="auto"/>
      </w:divBdr>
    </w:div>
    <w:div w:id="336269557">
      <w:bodyDiv w:val="1"/>
      <w:marLeft w:val="0"/>
      <w:marRight w:val="0"/>
      <w:marTop w:val="0"/>
      <w:marBottom w:val="0"/>
      <w:divBdr>
        <w:top w:val="none" w:sz="0" w:space="0" w:color="auto"/>
        <w:left w:val="none" w:sz="0" w:space="0" w:color="auto"/>
        <w:bottom w:val="none" w:sz="0" w:space="0" w:color="auto"/>
        <w:right w:val="none" w:sz="0" w:space="0" w:color="auto"/>
      </w:divBdr>
    </w:div>
    <w:div w:id="373119937">
      <w:bodyDiv w:val="1"/>
      <w:marLeft w:val="0"/>
      <w:marRight w:val="0"/>
      <w:marTop w:val="0"/>
      <w:marBottom w:val="0"/>
      <w:divBdr>
        <w:top w:val="none" w:sz="0" w:space="0" w:color="auto"/>
        <w:left w:val="none" w:sz="0" w:space="0" w:color="auto"/>
        <w:bottom w:val="none" w:sz="0" w:space="0" w:color="auto"/>
        <w:right w:val="none" w:sz="0" w:space="0" w:color="auto"/>
      </w:divBdr>
    </w:div>
    <w:div w:id="408963393">
      <w:bodyDiv w:val="1"/>
      <w:marLeft w:val="0"/>
      <w:marRight w:val="0"/>
      <w:marTop w:val="0"/>
      <w:marBottom w:val="0"/>
      <w:divBdr>
        <w:top w:val="none" w:sz="0" w:space="0" w:color="auto"/>
        <w:left w:val="none" w:sz="0" w:space="0" w:color="auto"/>
        <w:bottom w:val="none" w:sz="0" w:space="0" w:color="auto"/>
        <w:right w:val="none" w:sz="0" w:space="0" w:color="auto"/>
      </w:divBdr>
    </w:div>
    <w:div w:id="409233165">
      <w:bodyDiv w:val="1"/>
      <w:marLeft w:val="0"/>
      <w:marRight w:val="0"/>
      <w:marTop w:val="0"/>
      <w:marBottom w:val="0"/>
      <w:divBdr>
        <w:top w:val="none" w:sz="0" w:space="0" w:color="auto"/>
        <w:left w:val="none" w:sz="0" w:space="0" w:color="auto"/>
        <w:bottom w:val="none" w:sz="0" w:space="0" w:color="auto"/>
        <w:right w:val="none" w:sz="0" w:space="0" w:color="auto"/>
      </w:divBdr>
    </w:div>
    <w:div w:id="427120054">
      <w:bodyDiv w:val="1"/>
      <w:marLeft w:val="0"/>
      <w:marRight w:val="0"/>
      <w:marTop w:val="0"/>
      <w:marBottom w:val="0"/>
      <w:divBdr>
        <w:top w:val="none" w:sz="0" w:space="0" w:color="auto"/>
        <w:left w:val="none" w:sz="0" w:space="0" w:color="auto"/>
        <w:bottom w:val="none" w:sz="0" w:space="0" w:color="auto"/>
        <w:right w:val="none" w:sz="0" w:space="0" w:color="auto"/>
      </w:divBdr>
    </w:div>
    <w:div w:id="454637460">
      <w:bodyDiv w:val="1"/>
      <w:marLeft w:val="0"/>
      <w:marRight w:val="0"/>
      <w:marTop w:val="0"/>
      <w:marBottom w:val="0"/>
      <w:divBdr>
        <w:top w:val="none" w:sz="0" w:space="0" w:color="auto"/>
        <w:left w:val="none" w:sz="0" w:space="0" w:color="auto"/>
        <w:bottom w:val="none" w:sz="0" w:space="0" w:color="auto"/>
        <w:right w:val="none" w:sz="0" w:space="0" w:color="auto"/>
      </w:divBdr>
    </w:div>
    <w:div w:id="529102696">
      <w:bodyDiv w:val="1"/>
      <w:marLeft w:val="0"/>
      <w:marRight w:val="0"/>
      <w:marTop w:val="0"/>
      <w:marBottom w:val="0"/>
      <w:divBdr>
        <w:top w:val="none" w:sz="0" w:space="0" w:color="auto"/>
        <w:left w:val="none" w:sz="0" w:space="0" w:color="auto"/>
        <w:bottom w:val="none" w:sz="0" w:space="0" w:color="auto"/>
        <w:right w:val="none" w:sz="0" w:space="0" w:color="auto"/>
      </w:divBdr>
    </w:div>
    <w:div w:id="529688825">
      <w:bodyDiv w:val="1"/>
      <w:marLeft w:val="0"/>
      <w:marRight w:val="0"/>
      <w:marTop w:val="0"/>
      <w:marBottom w:val="0"/>
      <w:divBdr>
        <w:top w:val="none" w:sz="0" w:space="0" w:color="auto"/>
        <w:left w:val="none" w:sz="0" w:space="0" w:color="auto"/>
        <w:bottom w:val="none" w:sz="0" w:space="0" w:color="auto"/>
        <w:right w:val="none" w:sz="0" w:space="0" w:color="auto"/>
      </w:divBdr>
    </w:div>
    <w:div w:id="611473943">
      <w:bodyDiv w:val="1"/>
      <w:marLeft w:val="0"/>
      <w:marRight w:val="0"/>
      <w:marTop w:val="0"/>
      <w:marBottom w:val="0"/>
      <w:divBdr>
        <w:top w:val="none" w:sz="0" w:space="0" w:color="auto"/>
        <w:left w:val="none" w:sz="0" w:space="0" w:color="auto"/>
        <w:bottom w:val="none" w:sz="0" w:space="0" w:color="auto"/>
        <w:right w:val="none" w:sz="0" w:space="0" w:color="auto"/>
      </w:divBdr>
    </w:div>
    <w:div w:id="719745932">
      <w:bodyDiv w:val="1"/>
      <w:marLeft w:val="0"/>
      <w:marRight w:val="0"/>
      <w:marTop w:val="0"/>
      <w:marBottom w:val="0"/>
      <w:divBdr>
        <w:top w:val="none" w:sz="0" w:space="0" w:color="auto"/>
        <w:left w:val="none" w:sz="0" w:space="0" w:color="auto"/>
        <w:bottom w:val="none" w:sz="0" w:space="0" w:color="auto"/>
        <w:right w:val="none" w:sz="0" w:space="0" w:color="auto"/>
      </w:divBdr>
    </w:div>
    <w:div w:id="740059528">
      <w:bodyDiv w:val="1"/>
      <w:marLeft w:val="0"/>
      <w:marRight w:val="0"/>
      <w:marTop w:val="0"/>
      <w:marBottom w:val="0"/>
      <w:divBdr>
        <w:top w:val="none" w:sz="0" w:space="0" w:color="auto"/>
        <w:left w:val="none" w:sz="0" w:space="0" w:color="auto"/>
        <w:bottom w:val="none" w:sz="0" w:space="0" w:color="auto"/>
        <w:right w:val="none" w:sz="0" w:space="0" w:color="auto"/>
      </w:divBdr>
    </w:div>
    <w:div w:id="850293644">
      <w:bodyDiv w:val="1"/>
      <w:marLeft w:val="0"/>
      <w:marRight w:val="0"/>
      <w:marTop w:val="0"/>
      <w:marBottom w:val="0"/>
      <w:divBdr>
        <w:top w:val="none" w:sz="0" w:space="0" w:color="auto"/>
        <w:left w:val="none" w:sz="0" w:space="0" w:color="auto"/>
        <w:bottom w:val="none" w:sz="0" w:space="0" w:color="auto"/>
        <w:right w:val="none" w:sz="0" w:space="0" w:color="auto"/>
      </w:divBdr>
    </w:div>
    <w:div w:id="889537195">
      <w:bodyDiv w:val="1"/>
      <w:marLeft w:val="0"/>
      <w:marRight w:val="0"/>
      <w:marTop w:val="0"/>
      <w:marBottom w:val="0"/>
      <w:divBdr>
        <w:top w:val="none" w:sz="0" w:space="0" w:color="auto"/>
        <w:left w:val="none" w:sz="0" w:space="0" w:color="auto"/>
        <w:bottom w:val="none" w:sz="0" w:space="0" w:color="auto"/>
        <w:right w:val="none" w:sz="0" w:space="0" w:color="auto"/>
      </w:divBdr>
    </w:div>
    <w:div w:id="891426349">
      <w:bodyDiv w:val="1"/>
      <w:marLeft w:val="0"/>
      <w:marRight w:val="0"/>
      <w:marTop w:val="0"/>
      <w:marBottom w:val="0"/>
      <w:divBdr>
        <w:top w:val="none" w:sz="0" w:space="0" w:color="auto"/>
        <w:left w:val="none" w:sz="0" w:space="0" w:color="auto"/>
        <w:bottom w:val="none" w:sz="0" w:space="0" w:color="auto"/>
        <w:right w:val="none" w:sz="0" w:space="0" w:color="auto"/>
      </w:divBdr>
    </w:div>
    <w:div w:id="926354089">
      <w:bodyDiv w:val="1"/>
      <w:marLeft w:val="0"/>
      <w:marRight w:val="0"/>
      <w:marTop w:val="0"/>
      <w:marBottom w:val="0"/>
      <w:divBdr>
        <w:top w:val="none" w:sz="0" w:space="0" w:color="auto"/>
        <w:left w:val="none" w:sz="0" w:space="0" w:color="auto"/>
        <w:bottom w:val="none" w:sz="0" w:space="0" w:color="auto"/>
        <w:right w:val="none" w:sz="0" w:space="0" w:color="auto"/>
      </w:divBdr>
    </w:div>
    <w:div w:id="938029853">
      <w:bodyDiv w:val="1"/>
      <w:marLeft w:val="0"/>
      <w:marRight w:val="0"/>
      <w:marTop w:val="0"/>
      <w:marBottom w:val="0"/>
      <w:divBdr>
        <w:top w:val="none" w:sz="0" w:space="0" w:color="auto"/>
        <w:left w:val="none" w:sz="0" w:space="0" w:color="auto"/>
        <w:bottom w:val="none" w:sz="0" w:space="0" w:color="auto"/>
        <w:right w:val="none" w:sz="0" w:space="0" w:color="auto"/>
      </w:divBdr>
    </w:div>
    <w:div w:id="941913493">
      <w:bodyDiv w:val="1"/>
      <w:marLeft w:val="0"/>
      <w:marRight w:val="0"/>
      <w:marTop w:val="0"/>
      <w:marBottom w:val="0"/>
      <w:divBdr>
        <w:top w:val="none" w:sz="0" w:space="0" w:color="auto"/>
        <w:left w:val="none" w:sz="0" w:space="0" w:color="auto"/>
        <w:bottom w:val="none" w:sz="0" w:space="0" w:color="auto"/>
        <w:right w:val="none" w:sz="0" w:space="0" w:color="auto"/>
      </w:divBdr>
    </w:div>
    <w:div w:id="943003072">
      <w:bodyDiv w:val="1"/>
      <w:marLeft w:val="0"/>
      <w:marRight w:val="0"/>
      <w:marTop w:val="0"/>
      <w:marBottom w:val="0"/>
      <w:divBdr>
        <w:top w:val="none" w:sz="0" w:space="0" w:color="auto"/>
        <w:left w:val="none" w:sz="0" w:space="0" w:color="auto"/>
        <w:bottom w:val="none" w:sz="0" w:space="0" w:color="auto"/>
        <w:right w:val="none" w:sz="0" w:space="0" w:color="auto"/>
      </w:divBdr>
    </w:div>
    <w:div w:id="948513501">
      <w:bodyDiv w:val="1"/>
      <w:marLeft w:val="0"/>
      <w:marRight w:val="0"/>
      <w:marTop w:val="0"/>
      <w:marBottom w:val="0"/>
      <w:divBdr>
        <w:top w:val="none" w:sz="0" w:space="0" w:color="auto"/>
        <w:left w:val="none" w:sz="0" w:space="0" w:color="auto"/>
        <w:bottom w:val="none" w:sz="0" w:space="0" w:color="auto"/>
        <w:right w:val="none" w:sz="0" w:space="0" w:color="auto"/>
      </w:divBdr>
    </w:div>
    <w:div w:id="952394924">
      <w:bodyDiv w:val="1"/>
      <w:marLeft w:val="0"/>
      <w:marRight w:val="0"/>
      <w:marTop w:val="0"/>
      <w:marBottom w:val="0"/>
      <w:divBdr>
        <w:top w:val="none" w:sz="0" w:space="0" w:color="auto"/>
        <w:left w:val="none" w:sz="0" w:space="0" w:color="auto"/>
        <w:bottom w:val="none" w:sz="0" w:space="0" w:color="auto"/>
        <w:right w:val="none" w:sz="0" w:space="0" w:color="auto"/>
      </w:divBdr>
    </w:div>
    <w:div w:id="959266682">
      <w:bodyDiv w:val="1"/>
      <w:marLeft w:val="0"/>
      <w:marRight w:val="0"/>
      <w:marTop w:val="0"/>
      <w:marBottom w:val="0"/>
      <w:divBdr>
        <w:top w:val="none" w:sz="0" w:space="0" w:color="auto"/>
        <w:left w:val="none" w:sz="0" w:space="0" w:color="auto"/>
        <w:bottom w:val="none" w:sz="0" w:space="0" w:color="auto"/>
        <w:right w:val="none" w:sz="0" w:space="0" w:color="auto"/>
      </w:divBdr>
    </w:div>
    <w:div w:id="1032612597">
      <w:bodyDiv w:val="1"/>
      <w:marLeft w:val="0"/>
      <w:marRight w:val="0"/>
      <w:marTop w:val="0"/>
      <w:marBottom w:val="0"/>
      <w:divBdr>
        <w:top w:val="none" w:sz="0" w:space="0" w:color="auto"/>
        <w:left w:val="none" w:sz="0" w:space="0" w:color="auto"/>
        <w:bottom w:val="none" w:sz="0" w:space="0" w:color="auto"/>
        <w:right w:val="none" w:sz="0" w:space="0" w:color="auto"/>
      </w:divBdr>
    </w:div>
    <w:div w:id="1038356551">
      <w:bodyDiv w:val="1"/>
      <w:marLeft w:val="0"/>
      <w:marRight w:val="0"/>
      <w:marTop w:val="0"/>
      <w:marBottom w:val="0"/>
      <w:divBdr>
        <w:top w:val="none" w:sz="0" w:space="0" w:color="auto"/>
        <w:left w:val="none" w:sz="0" w:space="0" w:color="auto"/>
        <w:bottom w:val="none" w:sz="0" w:space="0" w:color="auto"/>
        <w:right w:val="none" w:sz="0" w:space="0" w:color="auto"/>
      </w:divBdr>
    </w:div>
    <w:div w:id="1090616274">
      <w:bodyDiv w:val="1"/>
      <w:marLeft w:val="0"/>
      <w:marRight w:val="0"/>
      <w:marTop w:val="0"/>
      <w:marBottom w:val="0"/>
      <w:divBdr>
        <w:top w:val="none" w:sz="0" w:space="0" w:color="auto"/>
        <w:left w:val="none" w:sz="0" w:space="0" w:color="auto"/>
        <w:bottom w:val="none" w:sz="0" w:space="0" w:color="auto"/>
        <w:right w:val="none" w:sz="0" w:space="0" w:color="auto"/>
      </w:divBdr>
    </w:div>
    <w:div w:id="1144590568">
      <w:bodyDiv w:val="1"/>
      <w:marLeft w:val="0"/>
      <w:marRight w:val="0"/>
      <w:marTop w:val="0"/>
      <w:marBottom w:val="0"/>
      <w:divBdr>
        <w:top w:val="none" w:sz="0" w:space="0" w:color="auto"/>
        <w:left w:val="none" w:sz="0" w:space="0" w:color="auto"/>
        <w:bottom w:val="none" w:sz="0" w:space="0" w:color="auto"/>
        <w:right w:val="none" w:sz="0" w:space="0" w:color="auto"/>
      </w:divBdr>
    </w:div>
    <w:div w:id="1182235816">
      <w:bodyDiv w:val="1"/>
      <w:marLeft w:val="0"/>
      <w:marRight w:val="0"/>
      <w:marTop w:val="0"/>
      <w:marBottom w:val="0"/>
      <w:divBdr>
        <w:top w:val="none" w:sz="0" w:space="0" w:color="auto"/>
        <w:left w:val="none" w:sz="0" w:space="0" w:color="auto"/>
        <w:bottom w:val="none" w:sz="0" w:space="0" w:color="auto"/>
        <w:right w:val="none" w:sz="0" w:space="0" w:color="auto"/>
      </w:divBdr>
    </w:div>
    <w:div w:id="1249920063">
      <w:bodyDiv w:val="1"/>
      <w:marLeft w:val="0"/>
      <w:marRight w:val="0"/>
      <w:marTop w:val="0"/>
      <w:marBottom w:val="0"/>
      <w:divBdr>
        <w:top w:val="none" w:sz="0" w:space="0" w:color="auto"/>
        <w:left w:val="none" w:sz="0" w:space="0" w:color="auto"/>
        <w:bottom w:val="none" w:sz="0" w:space="0" w:color="auto"/>
        <w:right w:val="none" w:sz="0" w:space="0" w:color="auto"/>
      </w:divBdr>
    </w:div>
    <w:div w:id="1298687384">
      <w:bodyDiv w:val="1"/>
      <w:marLeft w:val="0"/>
      <w:marRight w:val="0"/>
      <w:marTop w:val="0"/>
      <w:marBottom w:val="0"/>
      <w:divBdr>
        <w:top w:val="none" w:sz="0" w:space="0" w:color="auto"/>
        <w:left w:val="none" w:sz="0" w:space="0" w:color="auto"/>
        <w:bottom w:val="none" w:sz="0" w:space="0" w:color="auto"/>
        <w:right w:val="none" w:sz="0" w:space="0" w:color="auto"/>
      </w:divBdr>
    </w:div>
    <w:div w:id="1510171821">
      <w:bodyDiv w:val="1"/>
      <w:marLeft w:val="0"/>
      <w:marRight w:val="0"/>
      <w:marTop w:val="0"/>
      <w:marBottom w:val="0"/>
      <w:divBdr>
        <w:top w:val="none" w:sz="0" w:space="0" w:color="auto"/>
        <w:left w:val="none" w:sz="0" w:space="0" w:color="auto"/>
        <w:bottom w:val="none" w:sz="0" w:space="0" w:color="auto"/>
        <w:right w:val="none" w:sz="0" w:space="0" w:color="auto"/>
      </w:divBdr>
    </w:div>
    <w:div w:id="1654676633">
      <w:bodyDiv w:val="1"/>
      <w:marLeft w:val="0"/>
      <w:marRight w:val="0"/>
      <w:marTop w:val="0"/>
      <w:marBottom w:val="0"/>
      <w:divBdr>
        <w:top w:val="none" w:sz="0" w:space="0" w:color="auto"/>
        <w:left w:val="none" w:sz="0" w:space="0" w:color="auto"/>
        <w:bottom w:val="none" w:sz="0" w:space="0" w:color="auto"/>
        <w:right w:val="none" w:sz="0" w:space="0" w:color="auto"/>
      </w:divBdr>
    </w:div>
    <w:div w:id="1655528691">
      <w:bodyDiv w:val="1"/>
      <w:marLeft w:val="0"/>
      <w:marRight w:val="0"/>
      <w:marTop w:val="0"/>
      <w:marBottom w:val="0"/>
      <w:divBdr>
        <w:top w:val="none" w:sz="0" w:space="0" w:color="auto"/>
        <w:left w:val="none" w:sz="0" w:space="0" w:color="auto"/>
        <w:bottom w:val="none" w:sz="0" w:space="0" w:color="auto"/>
        <w:right w:val="none" w:sz="0" w:space="0" w:color="auto"/>
      </w:divBdr>
    </w:div>
    <w:div w:id="1722056629">
      <w:bodyDiv w:val="1"/>
      <w:marLeft w:val="0"/>
      <w:marRight w:val="0"/>
      <w:marTop w:val="0"/>
      <w:marBottom w:val="0"/>
      <w:divBdr>
        <w:top w:val="none" w:sz="0" w:space="0" w:color="auto"/>
        <w:left w:val="none" w:sz="0" w:space="0" w:color="auto"/>
        <w:bottom w:val="none" w:sz="0" w:space="0" w:color="auto"/>
        <w:right w:val="none" w:sz="0" w:space="0" w:color="auto"/>
      </w:divBdr>
    </w:div>
    <w:div w:id="1725907361">
      <w:bodyDiv w:val="1"/>
      <w:marLeft w:val="0"/>
      <w:marRight w:val="0"/>
      <w:marTop w:val="0"/>
      <w:marBottom w:val="0"/>
      <w:divBdr>
        <w:top w:val="none" w:sz="0" w:space="0" w:color="auto"/>
        <w:left w:val="none" w:sz="0" w:space="0" w:color="auto"/>
        <w:bottom w:val="none" w:sz="0" w:space="0" w:color="auto"/>
        <w:right w:val="none" w:sz="0" w:space="0" w:color="auto"/>
      </w:divBdr>
    </w:div>
    <w:div w:id="1757821320">
      <w:bodyDiv w:val="1"/>
      <w:marLeft w:val="0"/>
      <w:marRight w:val="0"/>
      <w:marTop w:val="0"/>
      <w:marBottom w:val="0"/>
      <w:divBdr>
        <w:top w:val="none" w:sz="0" w:space="0" w:color="auto"/>
        <w:left w:val="none" w:sz="0" w:space="0" w:color="auto"/>
        <w:bottom w:val="none" w:sz="0" w:space="0" w:color="auto"/>
        <w:right w:val="none" w:sz="0" w:space="0" w:color="auto"/>
      </w:divBdr>
    </w:div>
    <w:div w:id="1837106546">
      <w:bodyDiv w:val="1"/>
      <w:marLeft w:val="0"/>
      <w:marRight w:val="0"/>
      <w:marTop w:val="0"/>
      <w:marBottom w:val="0"/>
      <w:divBdr>
        <w:top w:val="none" w:sz="0" w:space="0" w:color="auto"/>
        <w:left w:val="none" w:sz="0" w:space="0" w:color="auto"/>
        <w:bottom w:val="none" w:sz="0" w:space="0" w:color="auto"/>
        <w:right w:val="none" w:sz="0" w:space="0" w:color="auto"/>
      </w:divBdr>
    </w:div>
    <w:div w:id="1852068594">
      <w:bodyDiv w:val="1"/>
      <w:marLeft w:val="0"/>
      <w:marRight w:val="0"/>
      <w:marTop w:val="0"/>
      <w:marBottom w:val="0"/>
      <w:divBdr>
        <w:top w:val="none" w:sz="0" w:space="0" w:color="auto"/>
        <w:left w:val="none" w:sz="0" w:space="0" w:color="auto"/>
        <w:bottom w:val="none" w:sz="0" w:space="0" w:color="auto"/>
        <w:right w:val="none" w:sz="0" w:space="0" w:color="auto"/>
      </w:divBdr>
    </w:div>
    <w:div w:id="1864630620">
      <w:bodyDiv w:val="1"/>
      <w:marLeft w:val="0"/>
      <w:marRight w:val="0"/>
      <w:marTop w:val="0"/>
      <w:marBottom w:val="0"/>
      <w:divBdr>
        <w:top w:val="none" w:sz="0" w:space="0" w:color="auto"/>
        <w:left w:val="none" w:sz="0" w:space="0" w:color="auto"/>
        <w:bottom w:val="none" w:sz="0" w:space="0" w:color="auto"/>
        <w:right w:val="none" w:sz="0" w:space="0" w:color="auto"/>
      </w:divBdr>
    </w:div>
    <w:div w:id="1952976466">
      <w:bodyDiv w:val="1"/>
      <w:marLeft w:val="0"/>
      <w:marRight w:val="0"/>
      <w:marTop w:val="0"/>
      <w:marBottom w:val="0"/>
      <w:divBdr>
        <w:top w:val="none" w:sz="0" w:space="0" w:color="auto"/>
        <w:left w:val="none" w:sz="0" w:space="0" w:color="auto"/>
        <w:bottom w:val="none" w:sz="0" w:space="0" w:color="auto"/>
        <w:right w:val="none" w:sz="0" w:space="0" w:color="auto"/>
      </w:divBdr>
    </w:div>
    <w:div w:id="21347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lfinanciero.com.mx/economia/amlo-planea-recortar-108-mil-mdp-de-las-participaciones-a-esta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90387-9C95-2942-B0C5-715FC74F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3551</Words>
  <Characters>20352</Characters>
  <Application>Microsoft Office Word</Application>
  <DocSecurity>0</DocSecurity>
  <Lines>656</Lines>
  <Paragraphs>323</Paragraphs>
  <ScaleCrop>false</ScaleCrop>
  <HeadingPairs>
    <vt:vector size="2" baseType="variant">
      <vt:variant>
        <vt:lpstr>Título</vt:lpstr>
      </vt:variant>
      <vt:variant>
        <vt:i4>1</vt:i4>
      </vt:variant>
    </vt:vector>
  </HeadingPairs>
  <TitlesOfParts>
    <vt:vector size="1" baseType="lpstr">
      <vt:lpstr/>
    </vt:vector>
  </TitlesOfParts>
  <Manager/>
  <Company> </Company>
  <LinksUpToDate>false</LinksUpToDate>
  <CharactersWithSpaces>23580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Juan José Tun Cosío</cp:lastModifiedBy>
  <cp:revision>3</cp:revision>
  <dcterms:created xsi:type="dcterms:W3CDTF">2018-11-23T06:02:00Z</dcterms:created>
  <dcterms:modified xsi:type="dcterms:W3CDTF">2018-11-24T19:19:00Z</dcterms:modified>
  <cp:category/>
</cp:coreProperties>
</file>